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fb7d1" w14:textId="2bfb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Зеленов аудандық мәслихатының 2014 жылғы 26 желтоқсандағы № 30-2 "2015-2017 жылдарға арналған аудандық бюджет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2015 жылғы 24 желтоқсандағы № 39-1 шешімі. Батыс Қазақстан облысының Әділет департаментінде 2015 жылғы 29 желтоқсанда № 4201 болып тіркелді. Күшi жойылды - Батыс Қазақстан облысы Зеленов аудандық мәслихатының 2016 жылғы 11 қаңтардағы № 40-3 шешімімен</w:t>
      </w:r>
    </w:p>
    <w:p>
      <w:pPr>
        <w:spacing w:after="0"/>
        <w:ind w:left="0"/>
        <w:jc w:val="left"/>
      </w:pPr>
      <w:r>
        <w:rPr>
          <w:rFonts w:ascii="Times New Roman"/>
          <w:b w:val="false"/>
          <w:i w:val="false"/>
          <w:color w:val="ff0000"/>
          <w:sz w:val="28"/>
        </w:rPr>
        <w:t xml:space="preserve">      Ескерту. Күшi жойылды - Батыс Қазақстан облысы Зеленов аудандық мәслихатының 11.01.2016 </w:t>
      </w:r>
      <w:r>
        <w:rPr>
          <w:rFonts w:ascii="Times New Roman"/>
          <w:b w:val="false"/>
          <w:i w:val="false"/>
          <w:color w:val="ff0000"/>
          <w:sz w:val="28"/>
        </w:rPr>
        <w:t>№ 40-3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2015 жылғы 14 желтоқсандағы № 29-1 "Батыс Қазақстан облыстық мәслихатының 2014 жылғы 12 желтоқсандағы № 21-2 "2015-2017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4167 тіркелген) шешіміне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Зеленов аудандық мәслихатының 2014 жылғы 26 желтоқсандағы № 30-2 "2015-2017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3759 тіркелген, 2015 жылғы 16 қаңтардағы "Ауыл тынысы"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кірістер – 4 952 933 мың теңге:</w:t>
      </w:r>
      <w:r>
        <w:br/>
      </w:r>
      <w:r>
        <w:rPr>
          <w:rFonts w:ascii="Times New Roman"/>
          <w:b w:val="false"/>
          <w:i w:val="false"/>
          <w:color w:val="000000"/>
          <w:sz w:val="28"/>
        </w:rPr>
        <w:t>
      </w:t>
      </w:r>
      <w:r>
        <w:rPr>
          <w:rFonts w:ascii="Times New Roman"/>
          <w:b w:val="false"/>
          <w:i w:val="false"/>
          <w:color w:val="000000"/>
          <w:sz w:val="28"/>
        </w:rPr>
        <w:t>салықтық түсімдер – 1 381 734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3 340 мың теңге; </w:t>
      </w:r>
      <w:r>
        <w:br/>
      </w:r>
      <w:r>
        <w:rPr>
          <w:rFonts w:ascii="Times New Roman"/>
          <w:b w:val="false"/>
          <w:i w:val="false"/>
          <w:color w:val="000000"/>
          <w:sz w:val="28"/>
        </w:rPr>
        <w:t>
      </w:t>
      </w:r>
      <w:r>
        <w:rPr>
          <w:rFonts w:ascii="Times New Roman"/>
          <w:b w:val="false"/>
          <w:i w:val="false"/>
          <w:color w:val="000000"/>
          <w:sz w:val="28"/>
        </w:rPr>
        <w:t xml:space="preserve">негізгі капиталды сатудан түсетін түсімдер – 64 000 мың теңге; </w:t>
      </w:r>
      <w:r>
        <w:br/>
      </w:r>
      <w:r>
        <w:rPr>
          <w:rFonts w:ascii="Times New Roman"/>
          <w:b w:val="false"/>
          <w:i w:val="false"/>
          <w:color w:val="000000"/>
          <w:sz w:val="28"/>
        </w:rPr>
        <w:t>
      </w:t>
      </w:r>
      <w:r>
        <w:rPr>
          <w:rFonts w:ascii="Times New Roman"/>
          <w:b w:val="false"/>
          <w:i w:val="false"/>
          <w:color w:val="000000"/>
          <w:sz w:val="28"/>
        </w:rPr>
        <w:t>трансферттер түсімі – 3 503 859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шығындар – 4 967 501 мың теңге;";</w:t>
      </w:r>
      <w:r>
        <w:br/>
      </w:r>
      <w:r>
        <w:rPr>
          <w:rFonts w:ascii="Times New Roman"/>
          <w:b w:val="false"/>
          <w:i w:val="false"/>
          <w:color w:val="000000"/>
          <w:sz w:val="28"/>
        </w:rPr>
        <w:t>
      </w:t>
      </w:r>
      <w:r>
        <w:rPr>
          <w:rFonts w:ascii="Times New Roman"/>
          <w:b w:val="false"/>
          <w:i w:val="false"/>
          <w:color w:val="000000"/>
          <w:sz w:val="28"/>
        </w:rPr>
        <w:t>3-тармақта: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"1) 2015 жылға арналған аудандық бюджетте республикалық бюджеттен бөлінетін нысаналы трансферттердің және кредиттердің жалпы сомасы 474 711 мың теңге көлемінде қарастырылсын:";</w:t>
      </w:r>
      <w:r>
        <w:br/>
      </w:r>
      <w:r>
        <w:rPr>
          <w:rFonts w:ascii="Times New Roman"/>
          <w:b w:val="false"/>
          <w:i w:val="false"/>
          <w:color w:val="000000"/>
          <w:sz w:val="28"/>
        </w:rPr>
        <w:t>
      </w:t>
      </w:r>
      <w:r>
        <w:rPr>
          <w:rFonts w:ascii="Times New Roman"/>
          <w:b w:val="false"/>
          <w:i w:val="false"/>
          <w:color w:val="000000"/>
          <w:sz w:val="28"/>
        </w:rPr>
        <w:t>алтыншы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156 мың теңге;";</w:t>
      </w:r>
      <w:r>
        <w:br/>
      </w:r>
      <w:r>
        <w:rPr>
          <w:rFonts w:ascii="Times New Roman"/>
          <w:b w:val="false"/>
          <w:i w:val="false"/>
          <w:color w:val="000000"/>
          <w:sz w:val="28"/>
        </w:rPr>
        <w:t>
      </w:t>
      </w:r>
      <w:r>
        <w:rPr>
          <w:rFonts w:ascii="Times New Roman"/>
          <w:b w:val="false"/>
          <w:i w:val="false"/>
          <w:color w:val="000000"/>
          <w:sz w:val="28"/>
        </w:rPr>
        <w:t>он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бөлімдерінің штат санын ұстауға – 690 мың теңге;";</w:t>
      </w:r>
      <w:r>
        <w:br/>
      </w:r>
      <w:r>
        <w:rPr>
          <w:rFonts w:ascii="Times New Roman"/>
          <w:b w:val="false"/>
          <w:i w:val="false"/>
          <w:color w:val="000000"/>
          <w:sz w:val="28"/>
        </w:rPr>
        <w:t>
      </w:t>
      </w:r>
      <w:r>
        <w:rPr>
          <w:rFonts w:ascii="Times New Roman"/>
          <w:b w:val="false"/>
          <w:i w:val="false"/>
          <w:color w:val="000000"/>
          <w:sz w:val="28"/>
        </w:rPr>
        <w:t>он төртінші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"агроөнеркәсіптік кешеннің жергілікті атқарушы органдарының бөлімшелерін ұстауға – 3 101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2015 жылға арналған аудандық бюджетте облыстық бюджеттен бөлінетін нысаналы трансферттердің жалпы сомасы 312 868 мың теңге көлемінде ескерілсін:";</w:t>
      </w:r>
      <w:r>
        <w:br/>
      </w:r>
      <w:r>
        <w:rPr>
          <w:rFonts w:ascii="Times New Roman"/>
          <w:b w:val="false"/>
          <w:i w:val="false"/>
          <w:color w:val="000000"/>
          <w:sz w:val="28"/>
        </w:rPr>
        <w:t>
      </w:t>
      </w:r>
      <w:r>
        <w:rPr>
          <w:rFonts w:ascii="Times New Roman"/>
          <w:b w:val="false"/>
          <w:i w:val="false"/>
          <w:color w:val="000000"/>
          <w:sz w:val="28"/>
        </w:rPr>
        <w:t>жетінші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қамқорлығынсыз қалған, отбасылық үлгідегі балалар үйлері мен асыраушы отбасыларындағы балаларды мемлекеттік қолдауға – 21 306 мың теңге;";</w:t>
      </w:r>
      <w:r>
        <w:br/>
      </w:r>
      <w:r>
        <w:rPr>
          <w:rFonts w:ascii="Times New Roman"/>
          <w:b w:val="false"/>
          <w:i w:val="false"/>
          <w:color w:val="000000"/>
          <w:sz w:val="28"/>
        </w:rPr>
        <w:t>
      </w:t>
      </w:r>
      <w:r>
        <w:rPr>
          <w:rFonts w:ascii="Times New Roman"/>
          <w:b w:val="false"/>
          <w:i w:val="false"/>
          <w:color w:val="000000"/>
          <w:sz w:val="28"/>
        </w:rPr>
        <w:t>мынадай мазмұндағы он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"Переметный ауылының аудандық мәдениет үйін күрделі жөндеуге – 82 280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"2015 жылға арналған ауданның жергілікті атқарушы органдарының резерві 25 500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(Г. А. Терехов)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Залмуканов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 мәслихатының</w:t>
            </w:r>
            <w:r>
              <w:br/>
            </w:r>
            <w:r>
              <w:rPr>
                <w:rFonts w:ascii="Times New Roman"/>
                <w:b w:val="false"/>
                <w:i w:val="false"/>
                <w:color w:val="000000"/>
                <w:sz w:val="20"/>
              </w:rPr>
              <w:t>2015 жылғы 24 желтоқсандағы № 39-1 шешіміне</w:t>
            </w:r>
            <w:r>
              <w:br/>
            </w:r>
            <w:r>
              <w:rPr>
                <w:rFonts w:ascii="Times New Roman"/>
                <w:b w:val="false"/>
                <w:i w:val="false"/>
                <w:color w:val="000000"/>
                <w:sz w:val="20"/>
              </w:rPr>
              <w:t>қосымша</w:t>
            </w:r>
            <w:r>
              <w:br/>
            </w:r>
            <w:r>
              <w:rPr>
                <w:rFonts w:ascii="Times New Roman"/>
                <w:b w:val="false"/>
                <w:i w:val="false"/>
                <w:color w:val="000000"/>
                <w:sz w:val="20"/>
              </w:rPr>
              <w:t>Зеленов аудандық мәслихатының</w:t>
            </w:r>
            <w:r>
              <w:br/>
            </w:r>
            <w:r>
              <w:rPr>
                <w:rFonts w:ascii="Times New Roman"/>
                <w:b w:val="false"/>
                <w:i w:val="false"/>
                <w:color w:val="000000"/>
                <w:sz w:val="20"/>
              </w:rPr>
              <w:t>2014 жылғы 26 желтоқсандағы № 30-2 шешіміне</w:t>
            </w:r>
            <w:r>
              <w:br/>
            </w:r>
            <w:r>
              <w:rPr>
                <w:rFonts w:ascii="Times New Roman"/>
                <w:b w:val="false"/>
                <w:i w:val="false"/>
                <w:color w:val="000000"/>
                <w:sz w:val="20"/>
              </w:rPr>
              <w:t>1-қосымша</w:t>
            </w:r>
          </w:p>
        </w:tc>
      </w:tr>
    </w:tbl>
    <w:bookmarkStart w:name="z39"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993"/>
        <w:gridCol w:w="993"/>
        <w:gridCol w:w="993"/>
        <w:gridCol w:w="5344"/>
        <w:gridCol w:w="257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4 952 933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1 381 734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711 499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631 400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3 340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3 503 859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3 503 859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3 503 859</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4 967 501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436 693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15 188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100 727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310 680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303 061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296 411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73 125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3 103 780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177 445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170 844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159 294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2 814 902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2 793 291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2 659 876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222 348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2 437 528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125 063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111 433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103 836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49 312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20 945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252 932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202 307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59 979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20 931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38 295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24 915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345 391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82 280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11 303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37 999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103 076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47 050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44 859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395 997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232 156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103 204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118 035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23 824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21 668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11 267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47 951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122 956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117 591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117 461</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114 033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коммуникациялар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5 365</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6 909</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50 237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14 094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Соттардың шешімдері бойынша міндеттемелерді орындауға арналған 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өзін-өзі басқару органдарына берілетін трансферттер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106 096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136 762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активтерімен операциялар бойынша сальдо</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елден тыс жерлерде сатудан түсетін түсімдер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126 664</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136 758</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30 666</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