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73b1" w14:textId="8137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2015 жылғы 19 наурыздағы № 90 қаулысы. Батыс Қазақстан облысының Әділет департаментінде 2015 жылғы 22 сәуірде № 3898 болып тіркелді. Күші жойылды - Батыс Қазақстан облысы Казталов ауданы әкімдігінің 2016 жылғы 15 қаңтардағы № 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Казталов ауданы әкімдігінің 15.01.2016 </w:t>
      </w:r>
      <w:r>
        <w:rPr>
          <w:rFonts w:ascii="Times New Roman"/>
          <w:b w:val="false"/>
          <w:i w:val="false"/>
          <w:color w:val="ff0000"/>
          <w:sz w:val="28"/>
        </w:rPr>
        <w:t>№ 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 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Казталов ауданы әкімі аппаратының басшысы (М. Құсайынов)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Казталов ауданы әкімдігінің 2014 жылғы 20 маусымдағы "2014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 196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 жылы 25 шілдеде № 3597 тіркелген, 2014 жылғы 2 тамыздағы "Ауыл айнасы"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З. Мажитоваға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Құтхожин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19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90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 жылға мектепке дейінгі тәрбие мен оқытуға мемлекеттік білім беру </w:t>
      </w:r>
      <w:r>
        <w:br/>
      </w:r>
      <w:r>
        <w:rPr>
          <w:rFonts w:ascii="Times New Roman"/>
          <w:b/>
          <w:i w:val="false"/>
          <w:color w:val="000000"/>
        </w:rPr>
        <w:t xml:space="preserve">тапсырысын, жан басына шаққандағы қаржыландыру және ата-ананың </w:t>
      </w:r>
      <w:r>
        <w:br/>
      </w:r>
      <w:r>
        <w:rPr>
          <w:rFonts w:ascii="Times New Roman"/>
          <w:b/>
          <w:i w:val="false"/>
          <w:color w:val="000000"/>
        </w:rPr>
        <w:t>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283"/>
        <w:gridCol w:w="3090"/>
        <w:gridCol w:w="1149"/>
        <w:gridCol w:w="1906"/>
        <w:gridCol w:w="1907"/>
        <w:gridCol w:w="2219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 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ата-ананың 1 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Жалпақтал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"Ертегі"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Талдыапан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"Балбөбек"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Жалпақтал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"Балдәурен"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Ақпатер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"Балапан"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"Шаттық"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Қошанкөл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"Қарлығаш"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Бостандық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"Айгөлек"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"Ақбота"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аудандық білім бөлімінің "Жадыра" балалар бақшасы" Казталов аудандық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Қайыңды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"Балдырған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Қараоба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"Арай"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Әжібай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"Ақтілек"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Тереңкөл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"Жігер" бөбекжай-балабақшасы"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Болашақ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"Жұлдыз"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"Ақжелкен" бөбекжай-балабақшасы"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ауданы,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"Нұрбалапан" бөбекжай-балабақшасы"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