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e0b7" w14:textId="71de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2015 жылғы 3 қарашадағы № 37-1 шешімі. Батыс Қазақстан облысының Әділет департаментінде 2015 жылғы 2 желтоқсанда № 4156 болып тіркелді. Күші жойылды - Батыс Қазақстан облысы Казталов аудандық мәслихатының 2018 жылғы 24 қаңтардағы № 19-2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Казталов аудандық мәслихатының 24.01.2018 </w:t>
      </w:r>
      <w:r>
        <w:rPr>
          <w:rFonts w:ascii="Times New Roman"/>
          <w:b w:val="false"/>
          <w:i w:val="false"/>
          <w:color w:val="ff0000"/>
          <w:sz w:val="28"/>
        </w:rPr>
        <w:t>№ 19-2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10 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Казталов аудандық мәслихаты аппаратының басшысы (Н. Қажғалиев)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Ғазизов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Ғазизов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