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437c" w14:textId="cb84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Қосшы ауылдық округі Оян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Қосшы ауылдық округі әкімінің 2015 жылғы 16 қыркүйектегі № 5 шешімі. Батыс Қазақстан облысының Әділет департаментінде 2015 жылғы 14 қазанда № 4099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Оян ауылы халқының пікірін ескере отырып және Батыс Қазақстан облыстық ономастика комиссиясының қорытындысы негізінде, Қосшы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Тасқала ауданы Қосшы ауылдық округі Оян ауылының "Комсомольск" көшесі – "Мұхамед-Салық Бабажанов"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Қосшы ауылдық округі әкімі аппаратының бас маманы (М. Кабылгалиев)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Қосшы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Мухамбеткалиева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