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b2ab" w14:textId="0feb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2015 жылғы 20 шілдедегі № 228 қаулысы. Батыс Қазақстан облысының Әділет департаментінде 2015 жылғы 14 тамызда № 3987 болып тіркелді. Күші жойылды - Батыс Қазақстан облысы Теректі ауданы әкімдігінің 2016 жылғы 9 ақпандағы № 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Теректі ауданы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 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ауданы әкімі аппаратының басшысы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А. Тукжановқа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20 шілдедегі № 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тапсырысын, жан басына шаққандағы қаржыландыру және ата-ананың </w:t>
      </w:r>
      <w:r>
        <w:br/>
      </w:r>
      <w:r>
        <w:rPr>
          <w:rFonts w:ascii="Times New Roman"/>
          <w:b/>
          <w:i w:val="false"/>
          <w:color w:val="000000"/>
        </w:rPr>
        <w:t>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201"/>
        <w:gridCol w:w="3682"/>
        <w:gridCol w:w="1040"/>
        <w:gridCol w:w="1725"/>
        <w:gridCol w:w="1847"/>
        <w:gridCol w:w="2130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Р-с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ұйымдарда ата-ананың 1 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"Ақ желкен"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"Ақбота"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"Балдырған"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"Жұлдыз"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"Назерке"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"Бөбек"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Сарыөмір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"Өркен"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"Айгөлек"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"Қызғалдақ"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"Бүлдіршін"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 білім беру бөлімі" мемлекеттік мекемесінің 290-орындық "Бәйтерек" мектепке дейінгі ұйымы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