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fda9" w14:textId="5dff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Новопавловка ауылдық округінің Новопавловка ауылының атаусыз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Новопавловка ауылдық округі әкімінің 2015 жылғы 29 шілдедегі № 2 шешімі. Батыс Қазақстан облысының Әділет департаментінде 2015 жылғы 26 тамызда № 4010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1993 жылғы 8 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Новопавловка ауылы халқының пікірін ескере отырып және Батыс Қазақстан облыстық ономастика комиссиясының қорытындысы негізінде, Новопавловка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Теректі ауданы Новопавловка ауылдық округінің Новопавловка ауылының атаусыз көшесіне мынадай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"1К" жобалық көшесі – "Жастар"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Новопавловка ауылдық округі әкімінің аппаратының жетекші маманы (А. Джасыбекова)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Новопавловка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