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c05b5" w14:textId="fcc0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"Байқоңырбаланс" мемлекеттік мекемесінің азаматтық қызметшілерін аттестаттаудан өткізу қағидаларын және шарттарын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2016 жылғы 19 қаңтардағы № 19 бұйрығы. Қазақстан Республикасының Әділет министрлігінде 2016 жылы 15 ақпанда № 13069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"Байқоңырбаланс" мемлекеттік мекемесінің азаматтық қызметшілерін аттестаттаудан өткізу </w:t>
      </w:r>
      <w:r>
        <w:rPr>
          <w:rFonts w:ascii="Times New Roman"/>
          <w:b w:val="false"/>
          <w:i w:val="false"/>
          <w:color w:val="000000"/>
          <w:sz w:val="28"/>
        </w:rPr>
        <w:t>қағидалары және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"Байқоңырбаланс" мемлекеттік мекемесінің азаматтық қызметшілерін аттестаттаудан өткізу қағидалары мен шартын бекіту туралы" Қазақстан Республикасы Премьер-Министрінің Орынбасары – Қазақстан Республикасы Қаржы министрінің 2014 жылғы 19 ақпандағы </w:t>
      </w:r>
    </w:p>
    <w:bookmarkEnd w:id="2"/>
    <w:p>
      <w:pPr>
        <w:spacing w:after="0"/>
        <w:ind w:left="0"/>
        <w:jc w:val="both"/>
      </w:pPr>
      <w:r>
        <w:rPr>
          <w:rFonts w:ascii="Times New Roman"/>
          <w:b w:val="false"/>
          <w:i w:val="false"/>
          <w:color w:val="000000"/>
          <w:sz w:val="28"/>
        </w:rPr>
        <w:t xml:space="preserve">
      № 56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9279 болып тіркелген, 2014 жылғы 18 сәуірдегі № 56 "Юридическая газета" газетінде (2624) жарияланған) күші жойылды деп танылсын.</w:t>
      </w:r>
    </w:p>
    <w:bookmarkStart w:name="z4" w:id="3"/>
    <w:p>
      <w:pPr>
        <w:spacing w:after="0"/>
        <w:ind w:left="0"/>
        <w:jc w:val="both"/>
      </w:pPr>
      <w:r>
        <w:rPr>
          <w:rFonts w:ascii="Times New Roman"/>
          <w:b w:val="false"/>
          <w:i w:val="false"/>
          <w:color w:val="000000"/>
          <w:sz w:val="28"/>
        </w:rPr>
        <w:t>
      3. Қазақстан Республикасы Қаржы министрлігінің Кадр қызметі департаменті (Г.А. Омарова)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 баспа басылымдары мен "Әділет" ақпараттық-құқықтық жүйесінде ресми жариялауға,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банкінде орналастыру үшін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ресми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19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"Байқоңырбаланс" мемлекеттік мекемесінің азаматтық</w:t>
      </w:r>
      <w:r>
        <w:br/>
      </w:r>
      <w:r>
        <w:rPr>
          <w:rFonts w:ascii="Times New Roman"/>
          <w:b/>
          <w:i w:val="false"/>
          <w:color w:val="000000"/>
        </w:rPr>
        <w:t>қызметшілерін аттестаттаудан өткізу қағидалары және шарттары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"Байқоңырбаланс" мемлекеттік мекемесінің азаматтық қызметшілерін аттестаттаудан өткізудің осы қағидалары және шарттары (бұдан әрі – Қағидалар) Қазақстан Республикасының 2015 жылғы 23 қарашадағы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w:t>
      </w:r>
      <w:r>
        <w:rPr>
          <w:rFonts w:ascii="Times New Roman"/>
          <w:b w:val="false"/>
          <w:i w:val="false"/>
          <w:color w:val="000000"/>
          <w:sz w:val="28"/>
        </w:rPr>
        <w:t>"Байқоңырбаланс"</w:t>
      </w:r>
      <w:r>
        <w:rPr>
          <w:rFonts w:ascii="Times New Roman"/>
          <w:b w:val="false"/>
          <w:i w:val="false"/>
          <w:color w:val="000000"/>
          <w:sz w:val="28"/>
        </w:rPr>
        <w:t xml:space="preserve"> мемлекеттік мекемесінің азаматтық қызметшілерінің (бұдан әрі – қызметшілер) кәсіби және біліктілік деңгейін, іскерлік қасиеттерін анықтау мақсатында аттестаттаудан өткізудің тәртібі мен шарттарын айқындайды.</w:t>
      </w:r>
    </w:p>
    <w:bookmarkEnd w:id="9"/>
    <w:bookmarkStart w:name="z13" w:id="10"/>
    <w:p>
      <w:pPr>
        <w:spacing w:after="0"/>
        <w:ind w:left="0"/>
        <w:jc w:val="both"/>
      </w:pPr>
      <w:r>
        <w:rPr>
          <w:rFonts w:ascii="Times New Roman"/>
          <w:b w:val="false"/>
          <w:i w:val="false"/>
          <w:color w:val="000000"/>
          <w:sz w:val="28"/>
        </w:rPr>
        <w:t>
      2. Қызметшілерді аттестаттау - олардың кәсіби және біліктілік даярлығының, іскерлік қасиеттерінің деңгейін айқындау, біліктілік санатын (разряды) белгілеу жөнінде мерзімді жүзеге асырылатын рәсім.</w:t>
      </w:r>
    </w:p>
    <w:bookmarkEnd w:id="10"/>
    <w:p>
      <w:pPr>
        <w:spacing w:after="0"/>
        <w:ind w:left="0"/>
        <w:jc w:val="both"/>
      </w:pPr>
      <w:r>
        <w:rPr>
          <w:rFonts w:ascii="Times New Roman"/>
          <w:b w:val="false"/>
          <w:i w:val="false"/>
          <w:color w:val="000000"/>
          <w:sz w:val="28"/>
        </w:rPr>
        <w:t>
      Аттестаттау кезінде негізгі бағалау критерийі қызметшілердің өздеріне жүктелген міндеттерді орындау қабілеті болып табылады.</w:t>
      </w:r>
    </w:p>
    <w:p>
      <w:pPr>
        <w:spacing w:after="0"/>
        <w:ind w:left="0"/>
        <w:jc w:val="both"/>
      </w:pPr>
      <w:r>
        <w:rPr>
          <w:rFonts w:ascii="Times New Roman"/>
          <w:b w:val="false"/>
          <w:i w:val="false"/>
          <w:color w:val="000000"/>
          <w:sz w:val="28"/>
        </w:rPr>
        <w:t>
      Жүкті әйелдер аттестаттауға жатпайды.</w:t>
      </w:r>
    </w:p>
    <w:bookmarkStart w:name="z14" w:id="11"/>
    <w:p>
      <w:pPr>
        <w:spacing w:after="0"/>
        <w:ind w:left="0"/>
        <w:jc w:val="both"/>
      </w:pPr>
      <w:r>
        <w:rPr>
          <w:rFonts w:ascii="Times New Roman"/>
          <w:b w:val="false"/>
          <w:i w:val="false"/>
          <w:color w:val="000000"/>
          <w:sz w:val="28"/>
        </w:rPr>
        <w:t>
      3. Біліктілік санаттар (разрядтар) басшылар, мамандар және басқа да қызметшілер лауазымдарының біліктілік анықтамалықтарына және ұйымдар басшылары, мамандары және басқа да қызметшілері лауазымдарының біліктілік сипаттамаларына сәйкес белгіленеді.</w:t>
      </w:r>
    </w:p>
    <w:bookmarkEnd w:id="11"/>
    <w:bookmarkStart w:name="z15" w:id="12"/>
    <w:p>
      <w:pPr>
        <w:spacing w:after="0"/>
        <w:ind w:left="0"/>
        <w:jc w:val="both"/>
      </w:pPr>
      <w:r>
        <w:rPr>
          <w:rFonts w:ascii="Times New Roman"/>
          <w:b w:val="false"/>
          <w:i w:val="false"/>
          <w:color w:val="000000"/>
          <w:sz w:val="28"/>
        </w:rPr>
        <w:t>
      4. Қызметшілер азаматтық қызметте болған әрбір келесі үш жыл өткен сайын, бірақ осы лауазымға орналасқан күннен бастап алты айдан кейін аттестатаудан өтеді.</w:t>
      </w:r>
    </w:p>
    <w:bookmarkEnd w:id="12"/>
    <w:bookmarkStart w:name="z16" w:id="13"/>
    <w:p>
      <w:pPr>
        <w:spacing w:after="0"/>
        <w:ind w:left="0"/>
        <w:jc w:val="both"/>
      </w:pPr>
      <w:r>
        <w:rPr>
          <w:rFonts w:ascii="Times New Roman"/>
          <w:b w:val="false"/>
          <w:i w:val="false"/>
          <w:color w:val="000000"/>
          <w:sz w:val="28"/>
        </w:rPr>
        <w:t>
      5. Бұл ретте, аттестаттау көрсетілген мерзім басталған күннен бастап алты айдан кешіктірмей өткізіледі.</w:t>
      </w:r>
    </w:p>
    <w:bookmarkEnd w:id="13"/>
    <w:bookmarkStart w:name="z17" w:id="14"/>
    <w:p>
      <w:pPr>
        <w:spacing w:after="0"/>
        <w:ind w:left="0"/>
        <w:jc w:val="both"/>
      </w:pPr>
      <w:r>
        <w:rPr>
          <w:rFonts w:ascii="Times New Roman"/>
          <w:b w:val="false"/>
          <w:i w:val="false"/>
          <w:color w:val="000000"/>
          <w:sz w:val="28"/>
        </w:rPr>
        <w:t>
      6. Бала күтімі бойынша демалыста жүрген қызметшілер қызметке шыққаннан кейін алты айдан кейін аттестатталады.</w:t>
      </w:r>
    </w:p>
    <w:bookmarkEnd w:id="14"/>
    <w:bookmarkStart w:name="z18" w:id="15"/>
    <w:p>
      <w:pPr>
        <w:spacing w:after="0"/>
        <w:ind w:left="0"/>
        <w:jc w:val="both"/>
      </w:pPr>
      <w:r>
        <w:rPr>
          <w:rFonts w:ascii="Times New Roman"/>
          <w:b w:val="false"/>
          <w:i w:val="false"/>
          <w:color w:val="000000"/>
          <w:sz w:val="28"/>
        </w:rPr>
        <w:t>
      7. Аттестаттауды мынадай бірқатар дәйекті кезеңді қамтиды:</w:t>
      </w:r>
    </w:p>
    <w:bookmarkEnd w:id="15"/>
    <w:bookmarkStart w:name="z19" w:id="16"/>
    <w:p>
      <w:pPr>
        <w:spacing w:after="0"/>
        <w:ind w:left="0"/>
        <w:jc w:val="both"/>
      </w:pPr>
      <w:r>
        <w:rPr>
          <w:rFonts w:ascii="Times New Roman"/>
          <w:b w:val="false"/>
          <w:i w:val="false"/>
          <w:color w:val="000000"/>
          <w:sz w:val="28"/>
        </w:rPr>
        <w:t xml:space="preserve">
      1) аттестаттауды өткізуге дайындық; </w:t>
      </w:r>
    </w:p>
    <w:bookmarkEnd w:id="16"/>
    <w:bookmarkStart w:name="z20" w:id="17"/>
    <w:p>
      <w:pPr>
        <w:spacing w:after="0"/>
        <w:ind w:left="0"/>
        <w:jc w:val="both"/>
      </w:pPr>
      <w:r>
        <w:rPr>
          <w:rFonts w:ascii="Times New Roman"/>
          <w:b w:val="false"/>
          <w:i w:val="false"/>
          <w:color w:val="000000"/>
          <w:sz w:val="28"/>
        </w:rPr>
        <w:t xml:space="preserve">
      2) қызметшімен аттестаттау комиссиясы өткізетін әңгіме; </w:t>
      </w:r>
    </w:p>
    <w:bookmarkEnd w:id="17"/>
    <w:bookmarkStart w:name="z21" w:id="18"/>
    <w:p>
      <w:pPr>
        <w:spacing w:after="0"/>
        <w:ind w:left="0"/>
        <w:jc w:val="both"/>
      </w:pPr>
      <w:r>
        <w:rPr>
          <w:rFonts w:ascii="Times New Roman"/>
          <w:b w:val="false"/>
          <w:i w:val="false"/>
          <w:color w:val="000000"/>
          <w:sz w:val="28"/>
        </w:rPr>
        <w:t>
      3) аттестаттау комиссиясының шешім шығаруы.</w:t>
      </w:r>
    </w:p>
    <w:bookmarkEnd w:id="18"/>
    <w:bookmarkStart w:name="z22" w:id="19"/>
    <w:p>
      <w:pPr>
        <w:spacing w:after="0"/>
        <w:ind w:left="0"/>
        <w:jc w:val="left"/>
      </w:pPr>
      <w:r>
        <w:rPr>
          <w:rFonts w:ascii="Times New Roman"/>
          <w:b/>
          <w:i w:val="false"/>
          <w:color w:val="000000"/>
        </w:rPr>
        <w:t xml:space="preserve"> 2. Аттестаттауды өткізуге дайындықты ұйымдастыру</w:t>
      </w:r>
    </w:p>
    <w:bookmarkEnd w:id="19"/>
    <w:bookmarkStart w:name="z23" w:id="20"/>
    <w:p>
      <w:pPr>
        <w:spacing w:after="0"/>
        <w:ind w:left="0"/>
        <w:jc w:val="both"/>
      </w:pPr>
      <w:r>
        <w:rPr>
          <w:rFonts w:ascii="Times New Roman"/>
          <w:b w:val="false"/>
          <w:i w:val="false"/>
          <w:color w:val="000000"/>
          <w:sz w:val="28"/>
        </w:rPr>
        <w:t xml:space="preserve">
      8. Аттестаттауды өткізуге дайындықты кадр қызметі өздерінің басшысының тапсырмасы бойынша ұйымдастырады және ол мынадай іс-шараларды қамтиды: </w:t>
      </w:r>
    </w:p>
    <w:bookmarkEnd w:id="20"/>
    <w:bookmarkStart w:name="z24" w:id="21"/>
    <w:p>
      <w:pPr>
        <w:spacing w:after="0"/>
        <w:ind w:left="0"/>
        <w:jc w:val="both"/>
      </w:pPr>
      <w:r>
        <w:rPr>
          <w:rFonts w:ascii="Times New Roman"/>
          <w:b w:val="false"/>
          <w:i w:val="false"/>
          <w:color w:val="000000"/>
          <w:sz w:val="28"/>
        </w:rPr>
        <w:t xml:space="preserve">
      1) аттестаттаудан өтушілер үшін қажетті құжаттарды дайындау; </w:t>
      </w:r>
    </w:p>
    <w:bookmarkEnd w:id="21"/>
    <w:bookmarkStart w:name="z25" w:id="22"/>
    <w:p>
      <w:pPr>
        <w:spacing w:after="0"/>
        <w:ind w:left="0"/>
        <w:jc w:val="both"/>
      </w:pPr>
      <w:r>
        <w:rPr>
          <w:rFonts w:ascii="Times New Roman"/>
          <w:b w:val="false"/>
          <w:i w:val="false"/>
          <w:color w:val="000000"/>
          <w:sz w:val="28"/>
        </w:rPr>
        <w:t xml:space="preserve">
      2) аттестаттауды өткізу кестесін әзірлеу; </w:t>
      </w:r>
    </w:p>
    <w:bookmarkEnd w:id="22"/>
    <w:bookmarkStart w:name="z26" w:id="23"/>
    <w:p>
      <w:pPr>
        <w:spacing w:after="0"/>
        <w:ind w:left="0"/>
        <w:jc w:val="both"/>
      </w:pPr>
      <w:r>
        <w:rPr>
          <w:rFonts w:ascii="Times New Roman"/>
          <w:b w:val="false"/>
          <w:i w:val="false"/>
          <w:color w:val="000000"/>
          <w:sz w:val="28"/>
        </w:rPr>
        <w:t xml:space="preserve">
      3) аттестаттау комиссияларының құрамын айқындау; </w:t>
      </w:r>
    </w:p>
    <w:bookmarkEnd w:id="23"/>
    <w:bookmarkStart w:name="z27" w:id="24"/>
    <w:p>
      <w:pPr>
        <w:spacing w:after="0"/>
        <w:ind w:left="0"/>
        <w:jc w:val="both"/>
      </w:pPr>
      <w:r>
        <w:rPr>
          <w:rFonts w:ascii="Times New Roman"/>
          <w:b w:val="false"/>
          <w:i w:val="false"/>
          <w:color w:val="000000"/>
          <w:sz w:val="28"/>
        </w:rPr>
        <w:t>
      4) аттестаттауды өткізу мақсаттары мен тәртібі туралы түсіндіру жұмыстарын ұйымдастыру.</w:t>
      </w:r>
    </w:p>
    <w:bookmarkEnd w:id="24"/>
    <w:bookmarkStart w:name="z28" w:id="25"/>
    <w:p>
      <w:pPr>
        <w:spacing w:after="0"/>
        <w:ind w:left="0"/>
        <w:jc w:val="both"/>
      </w:pPr>
      <w:r>
        <w:rPr>
          <w:rFonts w:ascii="Times New Roman"/>
          <w:b w:val="false"/>
          <w:i w:val="false"/>
          <w:color w:val="000000"/>
          <w:sz w:val="28"/>
        </w:rPr>
        <w:t xml:space="preserve">
      9. Кадр қызметі аттестаттауға жататын қызметшілерді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алты ай ішінде бір рет айқындайды.</w:t>
      </w:r>
    </w:p>
    <w:bookmarkEnd w:id="25"/>
    <w:bookmarkStart w:name="z29" w:id="26"/>
    <w:p>
      <w:pPr>
        <w:spacing w:after="0"/>
        <w:ind w:left="0"/>
        <w:jc w:val="both"/>
      </w:pPr>
      <w:r>
        <w:rPr>
          <w:rFonts w:ascii="Times New Roman"/>
          <w:b w:val="false"/>
          <w:i w:val="false"/>
          <w:color w:val="000000"/>
          <w:sz w:val="28"/>
        </w:rPr>
        <w:t>
      10. "Байқоңырбаланс" мемлекеттік мекемесінің (бұдан әрі - Мекеме) басшысы кадр қызметінің ұсынуымен бұйрық шығарады, онымен аттестаттаудан өтетін адамдардың тізімі, аттестаттауды өткізу кестесі мен аттестаттау комиссияларының құрамы бекітіледі.</w:t>
      </w:r>
    </w:p>
    <w:bookmarkEnd w:id="26"/>
    <w:bookmarkStart w:name="z30" w:id="27"/>
    <w:p>
      <w:pPr>
        <w:spacing w:after="0"/>
        <w:ind w:left="0"/>
        <w:jc w:val="both"/>
      </w:pPr>
      <w:r>
        <w:rPr>
          <w:rFonts w:ascii="Times New Roman"/>
          <w:b w:val="false"/>
          <w:i w:val="false"/>
          <w:color w:val="000000"/>
          <w:sz w:val="28"/>
        </w:rPr>
        <w:t>
      11. Кадр қызметі қызметшілерді аттестаттауды өткізу мерзімі туралы оны өткізу басталуына дейінгі бір айдан кешіктірмей жазбаша хабардар етеді.</w:t>
      </w:r>
    </w:p>
    <w:bookmarkEnd w:id="27"/>
    <w:bookmarkStart w:name="z31" w:id="28"/>
    <w:p>
      <w:pPr>
        <w:spacing w:after="0"/>
        <w:ind w:left="0"/>
        <w:jc w:val="both"/>
      </w:pPr>
      <w:r>
        <w:rPr>
          <w:rFonts w:ascii="Times New Roman"/>
          <w:b w:val="false"/>
          <w:i w:val="false"/>
          <w:color w:val="000000"/>
          <w:sz w:val="28"/>
        </w:rPr>
        <w:t>
      12. Аттестаттауға жататын қызметшінің тікелей басшысы қызметтік мінездемені ресімдейді және аттестаттау комиссиясының отырысына дейін төрт аптадан кешіктірмей оны кадр қызметіне жібереді.</w:t>
      </w:r>
    </w:p>
    <w:bookmarkEnd w:id="28"/>
    <w:bookmarkStart w:name="z32" w:id="29"/>
    <w:p>
      <w:pPr>
        <w:spacing w:after="0"/>
        <w:ind w:left="0"/>
        <w:jc w:val="both"/>
      </w:pPr>
      <w:r>
        <w:rPr>
          <w:rFonts w:ascii="Times New Roman"/>
          <w:b w:val="false"/>
          <w:i w:val="false"/>
          <w:color w:val="000000"/>
          <w:sz w:val="28"/>
        </w:rPr>
        <w:t>
      13. Қызметтік мінездеме аттестатталушы қызметшінің кәсіби, жеке басының қасиеттері мен қызметтік іс-әрекеті нәтижелеріне негізделген шынайы бағасын қамтиды.</w:t>
      </w:r>
    </w:p>
    <w:bookmarkEnd w:id="29"/>
    <w:bookmarkStart w:name="z33" w:id="30"/>
    <w:p>
      <w:pPr>
        <w:spacing w:after="0"/>
        <w:ind w:left="0"/>
        <w:jc w:val="both"/>
      </w:pPr>
      <w:r>
        <w:rPr>
          <w:rFonts w:ascii="Times New Roman"/>
          <w:b w:val="false"/>
          <w:i w:val="false"/>
          <w:color w:val="000000"/>
          <w:sz w:val="28"/>
        </w:rPr>
        <w:t>
      14. Кадр қызметі қызметшіні оған берілген қызметтік мінездемемен аттестаттау комиссиясының отырысына дейінгі үш аптадан кешіктірмей таныстыруға міндетті.</w:t>
      </w:r>
    </w:p>
    <w:bookmarkEnd w:id="30"/>
    <w:bookmarkStart w:name="z34" w:id="31"/>
    <w:p>
      <w:pPr>
        <w:spacing w:after="0"/>
        <w:ind w:left="0"/>
        <w:jc w:val="both"/>
      </w:pPr>
      <w:r>
        <w:rPr>
          <w:rFonts w:ascii="Times New Roman"/>
          <w:b w:val="false"/>
          <w:i w:val="false"/>
          <w:color w:val="000000"/>
          <w:sz w:val="28"/>
        </w:rPr>
        <w:t>
      15. Қызметші өзіне берілген қызметтік мінездемемен келіспеген жағдайда келіспеу туралы мәлімдеме жасайды және өзін сипаттайтын ақпаратты кадр қызметіне ұсынады.</w:t>
      </w:r>
    </w:p>
    <w:bookmarkEnd w:id="31"/>
    <w:bookmarkStart w:name="z35" w:id="32"/>
    <w:p>
      <w:pPr>
        <w:spacing w:after="0"/>
        <w:ind w:left="0"/>
        <w:jc w:val="both"/>
      </w:pPr>
      <w:r>
        <w:rPr>
          <w:rFonts w:ascii="Times New Roman"/>
          <w:b w:val="false"/>
          <w:i w:val="false"/>
          <w:color w:val="000000"/>
          <w:sz w:val="28"/>
        </w:rPr>
        <w:t xml:space="preserve">
      16. Аттестаттаудан өтетін қызметшіге кадр қызметі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парағын ресімдейді.</w:t>
      </w:r>
    </w:p>
    <w:bookmarkEnd w:id="32"/>
    <w:bookmarkStart w:name="z36" w:id="33"/>
    <w:p>
      <w:pPr>
        <w:spacing w:after="0"/>
        <w:ind w:left="0"/>
        <w:jc w:val="left"/>
      </w:pPr>
      <w:r>
        <w:rPr>
          <w:rFonts w:ascii="Times New Roman"/>
          <w:b/>
          <w:i w:val="false"/>
          <w:color w:val="000000"/>
        </w:rPr>
        <w:t xml:space="preserve"> 3. Аттестаттау комиссиясы</w:t>
      </w:r>
    </w:p>
    <w:bookmarkEnd w:id="33"/>
    <w:bookmarkStart w:name="z37" w:id="34"/>
    <w:p>
      <w:pPr>
        <w:spacing w:after="0"/>
        <w:ind w:left="0"/>
        <w:jc w:val="both"/>
      </w:pPr>
      <w:r>
        <w:rPr>
          <w:rFonts w:ascii="Times New Roman"/>
          <w:b w:val="false"/>
          <w:i w:val="false"/>
          <w:color w:val="000000"/>
          <w:sz w:val="28"/>
        </w:rPr>
        <w:t xml:space="preserve">
      17. Аттестаттау комиссиясын Мекеменің кадр қызметінің ұсынысы бойынша оның басшысы құрады және ол комиссия мүшелері мен хатшысынан тұрады. Аттестаттау комиссиясы мүшелерінің ішінен төраға тағайындалады. Аттестаттау комиссиясының төрағасы оның қызметіне басшылық етеді, отырыстарда төраға болады, оның жұмысын ұйымдастырады, жалпы бақылауды жүзеге асырады және оның қызметі мен қабылданатын шешімдері үшін жауапты болады. </w:t>
      </w:r>
    </w:p>
    <w:bookmarkEnd w:id="34"/>
    <w:bookmarkStart w:name="z38" w:id="35"/>
    <w:p>
      <w:pPr>
        <w:spacing w:after="0"/>
        <w:ind w:left="0"/>
        <w:jc w:val="both"/>
      </w:pPr>
      <w:r>
        <w:rPr>
          <w:rFonts w:ascii="Times New Roman"/>
          <w:b w:val="false"/>
          <w:i w:val="false"/>
          <w:color w:val="000000"/>
          <w:sz w:val="28"/>
        </w:rPr>
        <w:t xml:space="preserve">
      18. Аттестаттау комиссиясының құрамына Мекеменің әртүрлі бөлімшелерінің, оның ішінде кадр және заң қызметтерінің басшылары, Мекеме қызметкерлерінің өкілі, сондай-ақ өзге де қызметшілер енгізіледі. Мекеме қызметкерлері өкілдеріне кәсіптік одақтардың органдары, олардың бірлестіктері және (немесе) өзге уәкілетті жеке және (немесе) заңды тұлғалар жатады. Аттестаттау комиссиясының болмаған мүшелерін алмастыруға жол берілмейді. </w:t>
      </w:r>
    </w:p>
    <w:bookmarkEnd w:id="35"/>
    <w:bookmarkStart w:name="z39" w:id="36"/>
    <w:p>
      <w:pPr>
        <w:spacing w:after="0"/>
        <w:ind w:left="0"/>
        <w:jc w:val="both"/>
      </w:pPr>
      <w:r>
        <w:rPr>
          <w:rFonts w:ascii="Times New Roman"/>
          <w:b w:val="false"/>
          <w:i w:val="false"/>
          <w:color w:val="000000"/>
          <w:sz w:val="28"/>
        </w:rPr>
        <w:t xml:space="preserve">
      19. Аттестаттау комиссиясының хатшысы кадр қызметінің өкілі болып табылады, оны кадр қызметінің басшысы не Мекеменің басшысы айқындайды. Аттестаттау комиссиясының хатшысы комиссия отырысына тиісті материалдарды, қажетті құжаттарды дайындайды және комиссия отырысы өткеннен кейін хаттама ресімдейді. </w:t>
      </w:r>
    </w:p>
    <w:bookmarkEnd w:id="36"/>
    <w:bookmarkStart w:name="z40" w:id="37"/>
    <w:p>
      <w:pPr>
        <w:spacing w:after="0"/>
        <w:ind w:left="0"/>
        <w:jc w:val="both"/>
      </w:pPr>
      <w:r>
        <w:rPr>
          <w:rFonts w:ascii="Times New Roman"/>
          <w:b w:val="false"/>
          <w:i w:val="false"/>
          <w:color w:val="000000"/>
          <w:sz w:val="28"/>
        </w:rPr>
        <w:t>
      20. Хатшы техникалық қызмет көрсетеді және аттестаттау комиссиясының қызметін қамтамасыз етеді, әрі дауыс беруде қатыспайды.</w:t>
      </w:r>
    </w:p>
    <w:bookmarkEnd w:id="37"/>
    <w:bookmarkStart w:name="z41" w:id="38"/>
    <w:p>
      <w:pPr>
        <w:spacing w:after="0"/>
        <w:ind w:left="0"/>
        <w:jc w:val="both"/>
      </w:pPr>
      <w:r>
        <w:rPr>
          <w:rFonts w:ascii="Times New Roman"/>
          <w:b w:val="false"/>
          <w:i w:val="false"/>
          <w:color w:val="000000"/>
          <w:sz w:val="28"/>
        </w:rPr>
        <w:t>
      21. Мекеменің басшысына аттестаттау жүргізу үшін аттестаттау комиссиясын оны осы лауазымға тағайындау құқығына ие лауазымды адам құрады.</w:t>
      </w:r>
    </w:p>
    <w:bookmarkEnd w:id="38"/>
    <w:bookmarkStart w:name="z42" w:id="39"/>
    <w:p>
      <w:pPr>
        <w:spacing w:after="0"/>
        <w:ind w:left="0"/>
        <w:jc w:val="both"/>
      </w:pPr>
      <w:r>
        <w:rPr>
          <w:rFonts w:ascii="Times New Roman"/>
          <w:b w:val="false"/>
          <w:i w:val="false"/>
          <w:color w:val="000000"/>
          <w:sz w:val="28"/>
        </w:rPr>
        <w:t>
      22. Аттестаттау комиссиясының мүшелері аттестаттауды жалпы негізде өтеді.</w:t>
      </w:r>
    </w:p>
    <w:bookmarkEnd w:id="39"/>
    <w:bookmarkStart w:name="z43" w:id="40"/>
    <w:p>
      <w:pPr>
        <w:spacing w:after="0"/>
        <w:ind w:left="0"/>
        <w:jc w:val="both"/>
      </w:pPr>
      <w:r>
        <w:rPr>
          <w:rFonts w:ascii="Times New Roman"/>
          <w:b w:val="false"/>
          <w:i w:val="false"/>
          <w:color w:val="000000"/>
          <w:sz w:val="28"/>
        </w:rPr>
        <w:t>
      23. Аттестаттау комиссиясының отырысы, егер оның құрамының кемінде үштен екісі қатысса заңды деп есептеледі.</w:t>
      </w:r>
    </w:p>
    <w:bookmarkEnd w:id="40"/>
    <w:bookmarkStart w:name="z44" w:id="41"/>
    <w:p>
      <w:pPr>
        <w:spacing w:after="0"/>
        <w:ind w:left="0"/>
        <w:jc w:val="both"/>
      </w:pPr>
      <w:r>
        <w:rPr>
          <w:rFonts w:ascii="Times New Roman"/>
          <w:b w:val="false"/>
          <w:i w:val="false"/>
          <w:color w:val="000000"/>
          <w:sz w:val="28"/>
        </w:rPr>
        <w:t xml:space="preserve">
      24. Дауыс берудің нәтижесі аттестаттау комиссиясының әрбір мүшесі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аттестаттаудан өтетін азаматтық қызметшіні бағалау парағын толтыру қорытындысы бойынша комиссия мүшелерінің көпшілік даусымен айқындалады. Дауыстар тең түскен кезде комиссия төрағасының даусы шешуші болып табылады.</w:t>
      </w:r>
    </w:p>
    <w:bookmarkEnd w:id="41"/>
    <w:bookmarkStart w:name="z45" w:id="42"/>
    <w:p>
      <w:pPr>
        <w:spacing w:after="0"/>
        <w:ind w:left="0"/>
        <w:jc w:val="both"/>
      </w:pPr>
      <w:r>
        <w:rPr>
          <w:rFonts w:ascii="Times New Roman"/>
          <w:b w:val="false"/>
          <w:i w:val="false"/>
          <w:color w:val="000000"/>
          <w:sz w:val="28"/>
        </w:rPr>
        <w:t>
      25. Комиссия мүшесінің ерекше пікірі болған жағдайда ол жазбаша түрде жазылып және хаттамаға қосылады.</w:t>
      </w:r>
    </w:p>
    <w:bookmarkEnd w:id="42"/>
    <w:bookmarkStart w:name="z46" w:id="43"/>
    <w:p>
      <w:pPr>
        <w:spacing w:after="0"/>
        <w:ind w:left="0"/>
        <w:jc w:val="left"/>
      </w:pPr>
      <w:r>
        <w:rPr>
          <w:rFonts w:ascii="Times New Roman"/>
          <w:b/>
          <w:i w:val="false"/>
          <w:color w:val="000000"/>
        </w:rPr>
        <w:t xml:space="preserve"> 4. Аттестаттау өткізу тәртібі</w:t>
      </w:r>
    </w:p>
    <w:bookmarkEnd w:id="43"/>
    <w:bookmarkStart w:name="z47" w:id="44"/>
    <w:p>
      <w:pPr>
        <w:spacing w:after="0"/>
        <w:ind w:left="0"/>
        <w:jc w:val="both"/>
      </w:pPr>
      <w:r>
        <w:rPr>
          <w:rFonts w:ascii="Times New Roman"/>
          <w:b w:val="false"/>
          <w:i w:val="false"/>
          <w:color w:val="000000"/>
          <w:sz w:val="28"/>
        </w:rPr>
        <w:t>
      26. Аттестаттау комиссиясы аттестаттауды аттестаттаудан өтетін қызметшінің қатысуымен өткізеді, жұмысшы аттестаттау комиссиясының отырысына дәлелді себептермен келмеген жағдайдан басқа.</w:t>
      </w:r>
    </w:p>
    <w:bookmarkEnd w:id="44"/>
    <w:p>
      <w:pPr>
        <w:spacing w:after="0"/>
        <w:ind w:left="0"/>
        <w:jc w:val="both"/>
      </w:pPr>
      <w:r>
        <w:rPr>
          <w:rFonts w:ascii="Times New Roman"/>
          <w:b w:val="false"/>
          <w:i w:val="false"/>
          <w:color w:val="000000"/>
          <w:sz w:val="28"/>
        </w:rPr>
        <w:t>
      Аттестаттау комиссиясының отырысына дәлелді себептермен қатыспаған қызметшісі, жұмысқа шыққаннан кейін аттестаттаудан өтеді.</w:t>
      </w:r>
    </w:p>
    <w:p>
      <w:pPr>
        <w:spacing w:after="0"/>
        <w:ind w:left="0"/>
        <w:jc w:val="both"/>
      </w:pPr>
      <w:r>
        <w:rPr>
          <w:rFonts w:ascii="Times New Roman"/>
          <w:b w:val="false"/>
          <w:i w:val="false"/>
          <w:color w:val="000000"/>
          <w:sz w:val="28"/>
        </w:rPr>
        <w:t>
      Қызметші аттестаттау комиссиясының отырысына дәлелді себептермен келмеген жағдайда, комиссия бар материалдардың негізінде ол жоқ болса да аттестаттау өткізу туралы шешім қолдайды.</w:t>
      </w:r>
    </w:p>
    <w:bookmarkStart w:name="z48" w:id="45"/>
    <w:p>
      <w:pPr>
        <w:spacing w:after="0"/>
        <w:ind w:left="0"/>
        <w:jc w:val="both"/>
      </w:pPr>
      <w:r>
        <w:rPr>
          <w:rFonts w:ascii="Times New Roman"/>
          <w:b w:val="false"/>
          <w:i w:val="false"/>
          <w:color w:val="000000"/>
          <w:sz w:val="28"/>
        </w:rPr>
        <w:t>
      27. Отырыс барысында комиссия ұсынылған материалдарды зерттейді және аттестаттаудан өтетін адамды тыңдайды.</w:t>
      </w:r>
    </w:p>
    <w:bookmarkEnd w:id="45"/>
    <w:p>
      <w:pPr>
        <w:spacing w:after="0"/>
        <w:ind w:left="0"/>
        <w:jc w:val="both"/>
      </w:pPr>
      <w:r>
        <w:rPr>
          <w:rFonts w:ascii="Times New Roman"/>
          <w:b w:val="false"/>
          <w:i w:val="false"/>
          <w:color w:val="000000"/>
          <w:sz w:val="28"/>
        </w:rPr>
        <w:t>
      Аттестаттаудан өтетін адамға қойылатын сұрақтар кәсіби және біліктілік даярлық, іскерлік қасиеттер мәселелеріндегі құзыреттілігінің деңгейін анықтауға бағытталған.</w:t>
      </w:r>
    </w:p>
    <w:bookmarkStart w:name="z49" w:id="46"/>
    <w:p>
      <w:pPr>
        <w:spacing w:after="0"/>
        <w:ind w:left="0"/>
        <w:jc w:val="both"/>
      </w:pPr>
      <w:r>
        <w:rPr>
          <w:rFonts w:ascii="Times New Roman"/>
          <w:b w:val="false"/>
          <w:i w:val="false"/>
          <w:color w:val="000000"/>
          <w:sz w:val="28"/>
        </w:rPr>
        <w:t xml:space="preserve">
      28. Аттестаттау комиссия қызметшімен әңгімелесу және/немесе ұсынылған материалдарды зерттеу нәтижесінде мынадай шешімдердің бірін қабылдайды: </w:t>
      </w:r>
    </w:p>
    <w:bookmarkEnd w:id="46"/>
    <w:bookmarkStart w:name="z50" w:id="47"/>
    <w:p>
      <w:pPr>
        <w:spacing w:after="0"/>
        <w:ind w:left="0"/>
        <w:jc w:val="both"/>
      </w:pPr>
      <w:r>
        <w:rPr>
          <w:rFonts w:ascii="Times New Roman"/>
          <w:b w:val="false"/>
          <w:i w:val="false"/>
          <w:color w:val="000000"/>
          <w:sz w:val="28"/>
        </w:rPr>
        <w:t>
      1) атқаратын қызметіне лайықты;</w:t>
      </w:r>
    </w:p>
    <w:bookmarkEnd w:id="47"/>
    <w:bookmarkStart w:name="z51" w:id="48"/>
    <w:p>
      <w:pPr>
        <w:spacing w:after="0"/>
        <w:ind w:left="0"/>
        <w:jc w:val="both"/>
      </w:pPr>
      <w:r>
        <w:rPr>
          <w:rFonts w:ascii="Times New Roman"/>
          <w:b w:val="false"/>
          <w:i w:val="false"/>
          <w:color w:val="000000"/>
          <w:sz w:val="28"/>
        </w:rPr>
        <w:t>
      2) қайталап аттестаттауға жатады;</w:t>
      </w:r>
    </w:p>
    <w:bookmarkEnd w:id="48"/>
    <w:p>
      <w:pPr>
        <w:spacing w:after="0"/>
        <w:ind w:left="0"/>
        <w:jc w:val="both"/>
      </w:pPr>
      <w:r>
        <w:rPr>
          <w:rFonts w:ascii="Times New Roman"/>
          <w:b w:val="false"/>
          <w:i w:val="false"/>
          <w:color w:val="000000"/>
          <w:sz w:val="28"/>
        </w:rPr>
        <w:t xml:space="preserve">
      Комиссия оң шешім шығару кезінде қызметшінің біліктілік санатына (разрядына) сәйкестігін бекітеді (растайды), не оны бекітуге негіз жоқ екендігін белгілейді. </w:t>
      </w:r>
    </w:p>
    <w:bookmarkStart w:name="z52" w:id="49"/>
    <w:p>
      <w:pPr>
        <w:spacing w:after="0"/>
        <w:ind w:left="0"/>
        <w:jc w:val="both"/>
      </w:pPr>
      <w:r>
        <w:rPr>
          <w:rFonts w:ascii="Times New Roman"/>
          <w:b w:val="false"/>
          <w:i w:val="false"/>
          <w:color w:val="000000"/>
          <w:sz w:val="28"/>
        </w:rPr>
        <w:t>
      29.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bookmarkEnd w:id="49"/>
    <w:bookmarkStart w:name="z53" w:id="50"/>
    <w:p>
      <w:pPr>
        <w:spacing w:after="0"/>
        <w:ind w:left="0"/>
        <w:jc w:val="both"/>
      </w:pPr>
      <w:r>
        <w:rPr>
          <w:rFonts w:ascii="Times New Roman"/>
          <w:b w:val="false"/>
          <w:i w:val="false"/>
          <w:color w:val="000000"/>
          <w:sz w:val="28"/>
        </w:rPr>
        <w:t xml:space="preserve">
      30. Қайта аттестаттау бастапқы аттестаттау өткен күннен бастап алты ай өткеннен кейін осы Қағидаларда айқындалған тәртіппен өтеді. Қайта аттестаттауды өткізген аттестаттау комиссиясы мынадай шешімдердің бірін қабылдайды: </w:t>
      </w:r>
    </w:p>
    <w:bookmarkEnd w:id="50"/>
    <w:bookmarkStart w:name="z54" w:id="51"/>
    <w:p>
      <w:pPr>
        <w:spacing w:after="0"/>
        <w:ind w:left="0"/>
        <w:jc w:val="both"/>
      </w:pPr>
      <w:r>
        <w:rPr>
          <w:rFonts w:ascii="Times New Roman"/>
          <w:b w:val="false"/>
          <w:i w:val="false"/>
          <w:color w:val="000000"/>
          <w:sz w:val="28"/>
        </w:rPr>
        <w:t xml:space="preserve">
      1) атқаратын қызметіне лайықты; </w:t>
      </w:r>
    </w:p>
    <w:bookmarkEnd w:id="51"/>
    <w:bookmarkStart w:name="z55" w:id="52"/>
    <w:p>
      <w:pPr>
        <w:spacing w:after="0"/>
        <w:ind w:left="0"/>
        <w:jc w:val="both"/>
      </w:pPr>
      <w:r>
        <w:rPr>
          <w:rFonts w:ascii="Times New Roman"/>
          <w:b w:val="false"/>
          <w:i w:val="false"/>
          <w:color w:val="000000"/>
          <w:sz w:val="28"/>
        </w:rPr>
        <w:t xml:space="preserve">
      2) атқаратын қызметіне лайықты емес. </w:t>
      </w:r>
    </w:p>
    <w:bookmarkEnd w:id="52"/>
    <w:bookmarkStart w:name="z56" w:id="53"/>
    <w:p>
      <w:pPr>
        <w:spacing w:after="0"/>
        <w:ind w:left="0"/>
        <w:jc w:val="both"/>
      </w:pPr>
      <w:r>
        <w:rPr>
          <w:rFonts w:ascii="Times New Roman"/>
          <w:b w:val="false"/>
          <w:i w:val="false"/>
          <w:color w:val="000000"/>
          <w:sz w:val="28"/>
        </w:rPr>
        <w:t>
      31. Аттестаттау комиссиясының шешімдері, оның отырысына қатысқан аттестаттау комиссиясы мүшелері мен хатшысы қол қойған хаттамамен ресімделеді.</w:t>
      </w:r>
    </w:p>
    <w:bookmarkEnd w:id="53"/>
    <w:bookmarkStart w:name="z57" w:id="54"/>
    <w:p>
      <w:pPr>
        <w:spacing w:after="0"/>
        <w:ind w:left="0"/>
        <w:jc w:val="both"/>
      </w:pPr>
      <w:r>
        <w:rPr>
          <w:rFonts w:ascii="Times New Roman"/>
          <w:b w:val="false"/>
          <w:i w:val="false"/>
          <w:color w:val="000000"/>
          <w:sz w:val="28"/>
        </w:rPr>
        <w:t>
      32. Кадр қызметі қызметшіні аттестаттау комиссиясының шешімімен үш жұмыс күні ішінде таныстыруға тиіс.</w:t>
      </w:r>
    </w:p>
    <w:bookmarkEnd w:id="54"/>
    <w:bookmarkStart w:name="z58" w:id="55"/>
    <w:p>
      <w:pPr>
        <w:spacing w:after="0"/>
        <w:ind w:left="0"/>
        <w:jc w:val="both"/>
      </w:pPr>
      <w:r>
        <w:rPr>
          <w:rFonts w:ascii="Times New Roman"/>
          <w:b w:val="false"/>
          <w:i w:val="false"/>
          <w:color w:val="000000"/>
          <w:sz w:val="28"/>
        </w:rPr>
        <w:t>
      33. Аттестаттау комиссиясының шешімдерін мекеменің басшысы бір ай мерзім ішінде бекітеді.</w:t>
      </w:r>
    </w:p>
    <w:bookmarkEnd w:id="55"/>
    <w:bookmarkStart w:name="z59" w:id="56"/>
    <w:p>
      <w:pPr>
        <w:spacing w:after="0"/>
        <w:ind w:left="0"/>
        <w:jc w:val="both"/>
      </w:pPr>
      <w:r>
        <w:rPr>
          <w:rFonts w:ascii="Times New Roman"/>
          <w:b w:val="false"/>
          <w:i w:val="false"/>
          <w:color w:val="000000"/>
          <w:sz w:val="28"/>
        </w:rPr>
        <w:t>
      34. Аттестаттау комиссиясының бекітілген шешімдері қызметшілердің аттестаттау парағына енгізіледі.</w:t>
      </w:r>
    </w:p>
    <w:bookmarkEnd w:id="56"/>
    <w:bookmarkStart w:name="z60" w:id="57"/>
    <w:p>
      <w:pPr>
        <w:spacing w:after="0"/>
        <w:ind w:left="0"/>
        <w:jc w:val="both"/>
      </w:pPr>
      <w:r>
        <w:rPr>
          <w:rFonts w:ascii="Times New Roman"/>
          <w:b w:val="false"/>
          <w:i w:val="false"/>
          <w:color w:val="000000"/>
          <w:sz w:val="28"/>
        </w:rPr>
        <w:t>
      35. Аттестаттаудан өткен қызметшінің аттестаттау парағы және оған берілген қызметтік мінездеме жеке ісінде сақталады.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"Байқоңырбаланс" мемлекеттік мекемесінің</w:t>
            </w:r>
            <w:r>
              <w:br/>
            </w:r>
            <w:r>
              <w:rPr>
                <w:rFonts w:ascii="Times New Roman"/>
                <w:b w:val="false"/>
                <w:i w:val="false"/>
                <w:color w:val="000000"/>
                <w:sz w:val="20"/>
              </w:rPr>
              <w:t>азаматтық қызметшілерін аттестаттаудан</w:t>
            </w:r>
            <w:r>
              <w:br/>
            </w:r>
            <w:r>
              <w:rPr>
                <w:rFonts w:ascii="Times New Roman"/>
                <w:b w:val="false"/>
                <w:i w:val="false"/>
                <w:color w:val="000000"/>
                <w:sz w:val="20"/>
              </w:rPr>
              <w:t>өткізу қағидалары және шарттарына</w:t>
            </w:r>
            <w:r>
              <w:br/>
            </w:r>
            <w:r>
              <w:rPr>
                <w:rFonts w:ascii="Times New Roman"/>
                <w:b w:val="false"/>
                <w:i w:val="false"/>
                <w:color w:val="000000"/>
                <w:sz w:val="20"/>
              </w:rPr>
              <w:t>1-қосымша</w:t>
            </w:r>
          </w:p>
        </w:tc>
      </w:tr>
    </w:tbl>
    <w:bookmarkStart w:name="z62" w:id="58"/>
    <w:p>
      <w:pPr>
        <w:spacing w:after="0"/>
        <w:ind w:left="0"/>
        <w:jc w:val="left"/>
      </w:pPr>
      <w:r>
        <w:rPr>
          <w:rFonts w:ascii="Times New Roman"/>
          <w:b/>
          <w:i w:val="false"/>
          <w:color w:val="000000"/>
        </w:rPr>
        <w:t xml:space="preserve"> Азаматтық қызметшінің</w:t>
      </w:r>
      <w:r>
        <w:br/>
      </w:r>
      <w:r>
        <w:rPr>
          <w:rFonts w:ascii="Times New Roman"/>
          <w:b/>
          <w:i w:val="false"/>
          <w:color w:val="000000"/>
        </w:rPr>
        <w:t>аттестаттау парағы</w:t>
      </w:r>
    </w:p>
    <w:bookmarkEnd w:id="58"/>
    <w:p>
      <w:pPr>
        <w:spacing w:after="0"/>
        <w:ind w:left="0"/>
        <w:jc w:val="both"/>
      </w:pPr>
      <w:r>
        <w:rPr>
          <w:rFonts w:ascii="Times New Roman"/>
          <w:b w:val="false"/>
          <w:i w:val="false"/>
          <w:color w:val="000000"/>
          <w:sz w:val="28"/>
        </w:rPr>
        <w:t>
      Аттестаттау түрі: кезекті - |____|; қайталама - |____|</w:t>
      </w:r>
    </w:p>
    <w:p>
      <w:pPr>
        <w:spacing w:after="0"/>
        <w:ind w:left="0"/>
        <w:jc w:val="both"/>
      </w:pPr>
      <w:r>
        <w:rPr>
          <w:rFonts w:ascii="Times New Roman"/>
          <w:b w:val="false"/>
          <w:i w:val="false"/>
          <w:color w:val="000000"/>
          <w:sz w:val="28"/>
        </w:rPr>
        <w:t>
      (керектісін Х белгісімен белгілеу)</w:t>
      </w:r>
    </w:p>
    <w:p>
      <w:pPr>
        <w:spacing w:after="0"/>
        <w:ind w:left="0"/>
        <w:jc w:val="both"/>
      </w:pPr>
      <w:r>
        <w:rPr>
          <w:rFonts w:ascii="Times New Roman"/>
          <w:b w:val="false"/>
          <w:i w:val="false"/>
          <w:color w:val="000000"/>
          <w:sz w:val="28"/>
        </w:rPr>
        <w:t>
      1. Тегі, аты, әкесінің аты (бар болған жағдайда)_____________________</w:t>
      </w:r>
    </w:p>
    <w:p>
      <w:pPr>
        <w:spacing w:after="0"/>
        <w:ind w:left="0"/>
        <w:jc w:val="both"/>
      </w:pPr>
      <w:r>
        <w:rPr>
          <w:rFonts w:ascii="Times New Roman"/>
          <w:b w:val="false"/>
          <w:i w:val="false"/>
          <w:color w:val="000000"/>
          <w:sz w:val="28"/>
        </w:rPr>
        <w:t>
      2. Туған жылы, күні, айы "___"_______________ ж.</w:t>
      </w:r>
    </w:p>
    <w:p>
      <w:pPr>
        <w:spacing w:after="0"/>
        <w:ind w:left="0"/>
        <w:jc w:val="both"/>
      </w:pPr>
      <w:r>
        <w:rPr>
          <w:rFonts w:ascii="Times New Roman"/>
          <w:b w:val="false"/>
          <w:i w:val="false"/>
          <w:color w:val="000000"/>
          <w:sz w:val="28"/>
        </w:rPr>
        <w:t>
      3. Білімі, біліктілігін арттыру, қайта даярлау жөніндегі мәліметтер</w:t>
      </w:r>
    </w:p>
    <w:p>
      <w:pPr>
        <w:spacing w:after="0"/>
        <w:ind w:left="0"/>
        <w:jc w:val="both"/>
      </w:pPr>
      <w:r>
        <w:rPr>
          <w:rFonts w:ascii="Times New Roman"/>
          <w:b w:val="false"/>
          <w:i w:val="false"/>
          <w:color w:val="000000"/>
          <w:sz w:val="28"/>
        </w:rPr>
        <w:t>
      (қашан және қандай оқу орнын тәмамдаған, білімі бойынша мамандығы,</w:t>
      </w:r>
    </w:p>
    <w:p>
      <w:pPr>
        <w:spacing w:after="0"/>
        <w:ind w:left="0"/>
        <w:jc w:val="both"/>
      </w:pPr>
      <w:r>
        <w:rPr>
          <w:rFonts w:ascii="Times New Roman"/>
          <w:b w:val="false"/>
          <w:i w:val="false"/>
          <w:color w:val="000000"/>
          <w:sz w:val="28"/>
        </w:rPr>
        <w:t>
      біліктілігін арттыру, қайта даярлау, ғылыми дәрежесі, ғылыми атағы,</w:t>
      </w:r>
    </w:p>
    <w:p>
      <w:pPr>
        <w:spacing w:after="0"/>
        <w:ind w:left="0"/>
        <w:jc w:val="both"/>
      </w:pPr>
      <w:r>
        <w:rPr>
          <w:rFonts w:ascii="Times New Roman"/>
          <w:b w:val="false"/>
          <w:i w:val="false"/>
          <w:color w:val="000000"/>
          <w:sz w:val="28"/>
        </w:rPr>
        <w:t>
      берілген күні туралы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w:t>
      </w:r>
    </w:p>
    <w:p>
      <w:pPr>
        <w:spacing w:after="0"/>
        <w:ind w:left="0"/>
        <w:jc w:val="both"/>
      </w:pPr>
      <w:r>
        <w:rPr>
          <w:rFonts w:ascii="Times New Roman"/>
          <w:b w:val="false"/>
          <w:i w:val="false"/>
          <w:color w:val="000000"/>
          <w:sz w:val="28"/>
        </w:rPr>
        <w:t>
      санаты (разряды)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Жалпы еңбек өтілі - ______________________________________________</w:t>
      </w:r>
    </w:p>
    <w:p>
      <w:pPr>
        <w:spacing w:after="0"/>
        <w:ind w:left="0"/>
        <w:jc w:val="both"/>
      </w:pPr>
      <w:r>
        <w:rPr>
          <w:rFonts w:ascii="Times New Roman"/>
          <w:b w:val="false"/>
          <w:i w:val="false"/>
          <w:color w:val="000000"/>
          <w:sz w:val="28"/>
        </w:rPr>
        <w:t>
      6. Мемлекеттік және азаматтық лауазымдардағы жалпы жұмыс өтілі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айтқан ескертулері мен</w:t>
      </w:r>
    </w:p>
    <w:p>
      <w:pPr>
        <w:spacing w:after="0"/>
        <w:ind w:left="0"/>
        <w:jc w:val="both"/>
      </w:pPr>
      <w:r>
        <w:rPr>
          <w:rFonts w:ascii="Times New Roman"/>
          <w:b w:val="false"/>
          <w:i w:val="false"/>
          <w:color w:val="000000"/>
          <w:sz w:val="28"/>
        </w:rPr>
        <w:t>
      ұсыныстары:__________________________________________________________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Аттестаттаушының ой-пікірі: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Аттестаттаушының қызметтік мінездемесіне сәйкес азаматтық</w:t>
      </w:r>
    </w:p>
    <w:p>
      <w:pPr>
        <w:spacing w:after="0"/>
        <w:ind w:left="0"/>
        <w:jc w:val="both"/>
      </w:pPr>
      <w:r>
        <w:rPr>
          <w:rFonts w:ascii="Times New Roman"/>
          <w:b w:val="false"/>
          <w:i w:val="false"/>
          <w:color w:val="000000"/>
          <w:sz w:val="28"/>
        </w:rPr>
        <w:t>
      қызметшінің қызметін тікелей басшысының бағалауы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______ мүшесі қатысты.</w:t>
      </w:r>
    </w:p>
    <w:p>
      <w:pPr>
        <w:spacing w:after="0"/>
        <w:ind w:left="0"/>
        <w:jc w:val="both"/>
      </w:pPr>
      <w:r>
        <w:rPr>
          <w:rFonts w:ascii="Times New Roman"/>
          <w:b w:val="false"/>
          <w:i w:val="false"/>
          <w:color w:val="000000"/>
          <w:sz w:val="28"/>
        </w:rPr>
        <w:t>
      11. Дауысқа салу қорытындысы бойынша аттестаттау комиссиясының әрбір</w:t>
      </w:r>
    </w:p>
    <w:p>
      <w:pPr>
        <w:spacing w:after="0"/>
        <w:ind w:left="0"/>
        <w:jc w:val="both"/>
      </w:pPr>
      <w:r>
        <w:rPr>
          <w:rFonts w:ascii="Times New Roman"/>
          <w:b w:val="false"/>
          <w:i w:val="false"/>
          <w:color w:val="000000"/>
          <w:sz w:val="28"/>
        </w:rPr>
        <w:t>
      мүшесі толтыратын азаматтық қызметшінің қызметін қоса</w:t>
      </w:r>
    </w:p>
    <w:p>
      <w:pPr>
        <w:spacing w:after="0"/>
        <w:ind w:left="0"/>
        <w:jc w:val="both"/>
      </w:pPr>
      <w:r>
        <w:rPr>
          <w:rFonts w:ascii="Times New Roman"/>
          <w:b w:val="false"/>
          <w:i w:val="false"/>
          <w:color w:val="000000"/>
          <w:sz w:val="28"/>
        </w:rPr>
        <w:t>
      берілетін бағалау парағына сәйкес бағалау:</w:t>
      </w:r>
    </w:p>
    <w:p>
      <w:pPr>
        <w:spacing w:after="0"/>
        <w:ind w:left="0"/>
        <w:jc w:val="both"/>
      </w:pPr>
      <w:r>
        <w:rPr>
          <w:rFonts w:ascii="Times New Roman"/>
          <w:b w:val="false"/>
          <w:i w:val="false"/>
          <w:color w:val="000000"/>
          <w:sz w:val="28"/>
        </w:rPr>
        <w:t xml:space="preserve">
      1) атқаратын қызметіне лайықты (дауыс саны) ____; </w:t>
      </w:r>
    </w:p>
    <w:p>
      <w:pPr>
        <w:spacing w:after="0"/>
        <w:ind w:left="0"/>
        <w:jc w:val="both"/>
      </w:pPr>
      <w:r>
        <w:rPr>
          <w:rFonts w:ascii="Times New Roman"/>
          <w:b w:val="false"/>
          <w:i w:val="false"/>
          <w:color w:val="000000"/>
          <w:sz w:val="28"/>
        </w:rPr>
        <w:t xml:space="preserve">
      2) қайталап аттестаттауға жатады (дауыс саны) _______;* </w:t>
      </w:r>
    </w:p>
    <w:p>
      <w:pPr>
        <w:spacing w:after="0"/>
        <w:ind w:left="0"/>
        <w:jc w:val="both"/>
      </w:pPr>
      <w:r>
        <w:rPr>
          <w:rFonts w:ascii="Times New Roman"/>
          <w:b w:val="false"/>
          <w:i w:val="false"/>
          <w:color w:val="000000"/>
          <w:sz w:val="28"/>
        </w:rPr>
        <w:t>
      3) атқаратын қызметіне лайықты емес (дауыс саны) ____.</w:t>
      </w:r>
    </w:p>
    <w:p>
      <w:pPr>
        <w:spacing w:after="0"/>
        <w:ind w:left="0"/>
        <w:jc w:val="both"/>
      </w:pPr>
      <w:r>
        <w:rPr>
          <w:rFonts w:ascii="Times New Roman"/>
          <w:b w:val="false"/>
          <w:i w:val="false"/>
          <w:color w:val="000000"/>
          <w:sz w:val="28"/>
        </w:rPr>
        <w:t>
      12. Біліктілік санаты (разряды):</w:t>
      </w:r>
    </w:p>
    <w:p>
      <w:pPr>
        <w:spacing w:after="0"/>
        <w:ind w:left="0"/>
        <w:jc w:val="both"/>
      </w:pPr>
      <w:r>
        <w:rPr>
          <w:rFonts w:ascii="Times New Roman"/>
          <w:b w:val="false"/>
          <w:i w:val="false"/>
          <w:color w:val="000000"/>
          <w:sz w:val="28"/>
        </w:rPr>
        <w:t>
      1) _________________(жазумен) біліктілік санатына (разрядына) лайықты</w:t>
      </w:r>
    </w:p>
    <w:p>
      <w:pPr>
        <w:spacing w:after="0"/>
        <w:ind w:left="0"/>
        <w:jc w:val="both"/>
      </w:pPr>
      <w:r>
        <w:rPr>
          <w:rFonts w:ascii="Times New Roman"/>
          <w:b w:val="false"/>
          <w:i w:val="false"/>
          <w:color w:val="000000"/>
          <w:sz w:val="28"/>
        </w:rPr>
        <w:t>
      (дауыс саны) ________________________________________________________</w:t>
      </w:r>
    </w:p>
    <w:p>
      <w:pPr>
        <w:spacing w:after="0"/>
        <w:ind w:left="0"/>
        <w:jc w:val="both"/>
      </w:pPr>
      <w:r>
        <w:rPr>
          <w:rFonts w:ascii="Times New Roman"/>
          <w:b w:val="false"/>
          <w:i w:val="false"/>
          <w:color w:val="000000"/>
          <w:sz w:val="28"/>
        </w:rPr>
        <w:t>
      (әр біліктілік санаты (разряды) бойынша жеке)</w:t>
      </w:r>
    </w:p>
    <w:p>
      <w:pPr>
        <w:spacing w:after="0"/>
        <w:ind w:left="0"/>
        <w:jc w:val="both"/>
      </w:pPr>
      <w:r>
        <w:rPr>
          <w:rFonts w:ascii="Times New Roman"/>
          <w:b w:val="false"/>
          <w:i w:val="false"/>
          <w:color w:val="000000"/>
          <w:sz w:val="28"/>
        </w:rPr>
        <w:t>
      2) біліктілік санатын (разрядын) белгілеуге негіз жоқ (дауыс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 бағалау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санатының (разрядының) сандық белгісі жазумен жазылады)</w:t>
      </w:r>
    </w:p>
    <w:p>
      <w:pPr>
        <w:spacing w:after="0"/>
        <w:ind w:left="0"/>
        <w:jc w:val="both"/>
      </w:pPr>
      <w:r>
        <w:rPr>
          <w:rFonts w:ascii="Times New Roman"/>
          <w:b w:val="false"/>
          <w:i w:val="false"/>
          <w:color w:val="000000"/>
          <w:sz w:val="28"/>
        </w:rPr>
        <w:t>
      13. Аттестаттау комиссиясының ұсыныстары (олар берілетін</w:t>
      </w:r>
    </w:p>
    <w:p>
      <w:pPr>
        <w:spacing w:after="0"/>
        <w:ind w:left="0"/>
        <w:jc w:val="both"/>
      </w:pPr>
      <w:r>
        <w:rPr>
          <w:rFonts w:ascii="Times New Roman"/>
          <w:b w:val="false"/>
          <w:i w:val="false"/>
          <w:color w:val="000000"/>
          <w:sz w:val="28"/>
        </w:rPr>
        <w:t>
      дәлелдемелерімен қоса)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Ескертпелер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Аттестаттаудан өткізілген күні 20___ж. "___" ________________________</w:t>
      </w:r>
    </w:p>
    <w:p>
      <w:pPr>
        <w:spacing w:after="0"/>
        <w:ind w:left="0"/>
        <w:jc w:val="both"/>
      </w:pPr>
      <w:r>
        <w:rPr>
          <w:rFonts w:ascii="Times New Roman"/>
          <w:b w:val="false"/>
          <w:i w:val="false"/>
          <w:color w:val="000000"/>
          <w:sz w:val="28"/>
        </w:rPr>
        <w:t>
      Аттестаттау қорытындысы бойынша мемлекеттік мекеме (ұйым) басшысының</w:t>
      </w:r>
    </w:p>
    <w:p>
      <w:pPr>
        <w:spacing w:after="0"/>
        <w:ind w:left="0"/>
        <w:jc w:val="both"/>
      </w:pPr>
      <w:r>
        <w:rPr>
          <w:rFonts w:ascii="Times New Roman"/>
          <w:b w:val="false"/>
          <w:i w:val="false"/>
          <w:color w:val="000000"/>
          <w:sz w:val="28"/>
        </w:rPr>
        <w:t>
      шешімі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Мемлекеттік мекеменің (ұйымның)</w:t>
      </w:r>
    </w:p>
    <w:p>
      <w:pPr>
        <w:spacing w:after="0"/>
        <w:ind w:left="0"/>
        <w:jc w:val="both"/>
      </w:pPr>
      <w:r>
        <w:rPr>
          <w:rFonts w:ascii="Times New Roman"/>
          <w:b w:val="false"/>
          <w:i w:val="false"/>
          <w:color w:val="000000"/>
          <w:sz w:val="28"/>
        </w:rPr>
        <w:t>
      мөріне арналған орын</w:t>
      </w:r>
    </w:p>
    <w:p>
      <w:pPr>
        <w:spacing w:after="0"/>
        <w:ind w:left="0"/>
        <w:jc w:val="both"/>
      </w:pPr>
      <w:r>
        <w:rPr>
          <w:rFonts w:ascii="Times New Roman"/>
          <w:b w:val="false"/>
          <w:i w:val="false"/>
          <w:color w:val="000000"/>
          <w:sz w:val="28"/>
        </w:rPr>
        <w:t>
      * бағалау 2) қайталап аттестаттаудан өту кезінде шығарылмайды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"Байқоңырбаланс" мемлекеттік мекемесінің</w:t>
            </w:r>
            <w:r>
              <w:br/>
            </w:r>
            <w:r>
              <w:rPr>
                <w:rFonts w:ascii="Times New Roman"/>
                <w:b w:val="false"/>
                <w:i w:val="false"/>
                <w:color w:val="000000"/>
                <w:sz w:val="20"/>
              </w:rPr>
              <w:t>азаматтық қызметшілерін аттестаттаудан</w:t>
            </w:r>
            <w:r>
              <w:br/>
            </w:r>
            <w:r>
              <w:rPr>
                <w:rFonts w:ascii="Times New Roman"/>
                <w:b w:val="false"/>
                <w:i w:val="false"/>
                <w:color w:val="000000"/>
                <w:sz w:val="20"/>
              </w:rPr>
              <w:t>өткізу қағидалары және шарттарына</w:t>
            </w:r>
            <w:r>
              <w:br/>
            </w:r>
            <w:r>
              <w:rPr>
                <w:rFonts w:ascii="Times New Roman"/>
                <w:b w:val="false"/>
                <w:i w:val="false"/>
                <w:color w:val="000000"/>
                <w:sz w:val="20"/>
              </w:rPr>
              <w:t>2-қосымша</w:t>
            </w:r>
          </w:p>
        </w:tc>
      </w:tr>
    </w:tbl>
    <w:bookmarkStart w:name="z64" w:id="59"/>
    <w:p>
      <w:pPr>
        <w:spacing w:after="0"/>
        <w:ind w:left="0"/>
        <w:jc w:val="left"/>
      </w:pPr>
      <w:r>
        <w:rPr>
          <w:rFonts w:ascii="Times New Roman"/>
          <w:b/>
          <w:i w:val="false"/>
          <w:color w:val="000000"/>
        </w:rPr>
        <w:t xml:space="preserve"> Аттестаттаудан өтетін азаматтық қызметшіні</w:t>
      </w:r>
      <w:r>
        <w:br/>
      </w:r>
      <w:r>
        <w:rPr>
          <w:rFonts w:ascii="Times New Roman"/>
          <w:b/>
          <w:i w:val="false"/>
          <w:color w:val="000000"/>
        </w:rPr>
        <w:t>бағалау парағы</w:t>
      </w:r>
    </w:p>
    <w:bookmarkEnd w:id="59"/>
    <w:p>
      <w:pPr>
        <w:spacing w:after="0"/>
        <w:ind w:left="0"/>
        <w:jc w:val="both"/>
      </w:pPr>
      <w:r>
        <w:rPr>
          <w:rFonts w:ascii="Times New Roman"/>
          <w:b w:val="false"/>
          <w:i w:val="false"/>
          <w:color w:val="000000"/>
          <w:sz w:val="28"/>
        </w:rPr>
        <w:t>
      (аттестаттау комиссиясының мүшесі толтырады)</w:t>
      </w:r>
    </w:p>
    <w:p>
      <w:pPr>
        <w:spacing w:after="0"/>
        <w:ind w:left="0"/>
        <w:jc w:val="both"/>
      </w:pPr>
      <w:r>
        <w:rPr>
          <w:rFonts w:ascii="Times New Roman"/>
          <w:b w:val="false"/>
          <w:i w:val="false"/>
          <w:color w:val="000000"/>
          <w:sz w:val="28"/>
        </w:rPr>
        <w:t xml:space="preserve">
      Аттестаттау түрі: кезекті - |____|; қайталама - |____| </w:t>
      </w:r>
    </w:p>
    <w:p>
      <w:pPr>
        <w:spacing w:after="0"/>
        <w:ind w:left="0"/>
        <w:jc w:val="both"/>
      </w:pPr>
      <w:r>
        <w:rPr>
          <w:rFonts w:ascii="Times New Roman"/>
          <w:b w:val="false"/>
          <w:i w:val="false"/>
          <w:color w:val="000000"/>
          <w:sz w:val="28"/>
        </w:rPr>
        <w:t xml:space="preserve">
      (керектісін Х белгісімен белгілеу) </w:t>
      </w:r>
    </w:p>
    <w:p>
      <w:pPr>
        <w:spacing w:after="0"/>
        <w:ind w:left="0"/>
        <w:jc w:val="both"/>
      </w:pPr>
      <w:r>
        <w:rPr>
          <w:rFonts w:ascii="Times New Roman"/>
          <w:b w:val="false"/>
          <w:i w:val="false"/>
          <w:color w:val="000000"/>
          <w:sz w:val="28"/>
        </w:rPr>
        <w:t>
      Тегі, аты, әкесінің аты (бар болған жағдайда)________________________</w:t>
      </w:r>
    </w:p>
    <w:p>
      <w:pPr>
        <w:spacing w:after="0"/>
        <w:ind w:left="0"/>
        <w:jc w:val="both"/>
      </w:pPr>
      <w:r>
        <w:rPr>
          <w:rFonts w:ascii="Times New Roman"/>
          <w:b w:val="false"/>
          <w:i w:val="false"/>
          <w:color w:val="000000"/>
          <w:sz w:val="28"/>
        </w:rPr>
        <w:t>
      Лауазымы ____________________________________________________________</w:t>
      </w:r>
    </w:p>
    <w:p>
      <w:pPr>
        <w:spacing w:after="0"/>
        <w:ind w:left="0"/>
        <w:jc w:val="both"/>
      </w:pPr>
      <w:r>
        <w:rPr>
          <w:rFonts w:ascii="Times New Roman"/>
          <w:b w:val="false"/>
          <w:i w:val="false"/>
          <w:color w:val="000000"/>
          <w:sz w:val="28"/>
        </w:rPr>
        <w:t>
      Аттестаттаушыны бағалау 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 емес)</w:t>
      </w:r>
    </w:p>
    <w:p>
      <w:pPr>
        <w:spacing w:after="0"/>
        <w:ind w:left="0"/>
        <w:jc w:val="both"/>
      </w:pPr>
      <w:r>
        <w:rPr>
          <w:rFonts w:ascii="Times New Roman"/>
          <w:b w:val="false"/>
          <w:i w:val="false"/>
          <w:color w:val="000000"/>
          <w:sz w:val="28"/>
        </w:rPr>
        <w:t>
      Аттестаттау комиссиясының шешімі (тізбеленгендердің бірі:</w:t>
      </w:r>
    </w:p>
    <w:p>
      <w:pPr>
        <w:spacing w:after="0"/>
        <w:ind w:left="0"/>
        <w:jc w:val="both"/>
      </w:pPr>
      <w:r>
        <w:rPr>
          <w:rFonts w:ascii="Times New Roman"/>
          <w:b w:val="false"/>
          <w:i w:val="false"/>
          <w:color w:val="000000"/>
          <w:sz w:val="28"/>
        </w:rPr>
        <w:t xml:space="preserve">
      атқарып отырған лауазымына сәйкес; қайтадан аттестаттауға жатады*; </w:t>
      </w:r>
    </w:p>
    <w:p>
      <w:pPr>
        <w:spacing w:after="0"/>
        <w:ind w:left="0"/>
        <w:jc w:val="both"/>
      </w:pPr>
      <w:r>
        <w:rPr>
          <w:rFonts w:ascii="Times New Roman"/>
          <w:b w:val="false"/>
          <w:i w:val="false"/>
          <w:color w:val="000000"/>
          <w:sz w:val="28"/>
        </w:rPr>
        <w:t>
      атқарып отырған лауазымына сәйкес келмейді):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 мүшесінің өз шешіміне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санатына (разрядына) сәйкес келеді _______________________</w:t>
      </w:r>
    </w:p>
    <w:p>
      <w:pPr>
        <w:spacing w:after="0"/>
        <w:ind w:left="0"/>
        <w:jc w:val="both"/>
      </w:pPr>
      <w:r>
        <w:rPr>
          <w:rFonts w:ascii="Times New Roman"/>
          <w:b w:val="false"/>
          <w:i w:val="false"/>
          <w:color w:val="000000"/>
          <w:sz w:val="28"/>
        </w:rPr>
        <w:t>
      Біліктілік санатын (разрядын) белгілеу үшін негіз жоқ _______________</w:t>
      </w:r>
    </w:p>
    <w:p>
      <w:pPr>
        <w:spacing w:after="0"/>
        <w:ind w:left="0"/>
        <w:jc w:val="both"/>
      </w:pPr>
      <w:r>
        <w:rPr>
          <w:rFonts w:ascii="Times New Roman"/>
          <w:b w:val="false"/>
          <w:i w:val="false"/>
          <w:color w:val="000000"/>
          <w:sz w:val="28"/>
        </w:rPr>
        <w:t>
      Негіздеме:___________________________________________________________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Аттестаттау комиссиясының хатшысы 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Күні 20 __ жылғы "___" ____________</w:t>
      </w:r>
    </w:p>
    <w:p>
      <w:pPr>
        <w:spacing w:after="0"/>
        <w:ind w:left="0"/>
        <w:jc w:val="both"/>
      </w:pPr>
      <w:r>
        <w:rPr>
          <w:rFonts w:ascii="Times New Roman"/>
          <w:b w:val="false"/>
          <w:i w:val="false"/>
          <w:color w:val="000000"/>
          <w:sz w:val="28"/>
        </w:rPr>
        <w:t>
      * қайталап аттестаттаудан өту кезінде шығарылмайды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