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f333" w14:textId="8cbf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"Нөмірлеу ресурсын бөлу және нөмірлерді беру, сондай-ақ оларды алып қою қағидаларын бекіту туралы" Қазақстан Республикасы Инвестициялар және даму министрінің 2015 жылғы 29 қаңтардағы № 67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19 қаңтардағы № 13 бұйрығы. Қазақстан Республикасының Әділет министрлігінде 2016 жылы 24 ақпанда № 13208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«Нормативтiк құқықтық актiлер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«Нөмірлеу ресурсын бөлу және нөмірлерді беру, сондай-ақ оларды алып қою қағидаларын бекіту туралы» Қазақстан Республикасы Инвестициялар және даму министрінің 2015 жылғы 29 қаңтардағы № 67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10445 болып тіркелген, «Әділет» Қазақстан Республикасы нормативтік құқықтық актілерінің ақпараттық-құқықтық жүйесінде 2015 жылғы 1 сәуірде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Нөмірлеу ресурсын бөлу және нөмірлерді беру, сондай-ақ оларды алып қою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«26. Нөмірлеу ресурсын бөлу немесе алып қою үшін өтiнiштерді қабылдау, сондай-ақ нөмірлеу ресурсын бөлу, сондай-ақ нөмірлеу ресурсын алып қою туралы бұйрықты немесе бас тарту себебін көрсете отырып, сұралып отырған нөмірлеу ресурсын бөлуден дәлелді бас тартуды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«Азаматтарға арналған үкімет» мемлекеттік корпорациясы»;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«электрондық үкімет» www.egov.kz веб-порталы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«Е-лицензиялау» www.elicense.kz веб-порталы арқылы жүзеге асырылады.».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Байланыс, ақпараттандыру және ақпарат комитеті (Т.Б. Қазанғап):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«Әділет» ақпараттық-құқықтық жүйесінде ресми жариялауға, сондай-ақ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тармақшаларында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соң, бірақ 2016 жылдың 1 наурызынан бұрын емес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29 қаңтар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