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31a9" w14:textId="72131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прокуратура органдарының ашық деректердің интернет-порталында орналастырылатын ашық деректер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2016 жылғы 29 қаңтардағы № 22 бұйрығы. Қазақстан Республикасының Әділет министрлігінде 2016 жылғы 29 ақпанда 13343 болып тіркелді. Күші жойылды - Қазақстан Республикасы Бас Прокурорының м.а. 2021 жылғы 10 желтоқсандағы № 159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м.а. 10.12.2021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Қазақстан Республикасының 2015 жылғы 24 қарашадағы Заңының 9-бабы 15) тармақшасын орындау үшін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м.а. 02.07.2020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бұйрықтың қосымшасына сәйкес Қазақстан Республикасы прокуратура органдарының ашық деректердің интернет-порталында орналастырылатын ашық деректер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тіркелгеннен кейін күнтізбелік он күн ішінде "Әділет" ақпараттық-құқықтық жүйесінде және мерзімді баспа басылымдарында ресми жариялауды; </w:t>
      </w:r>
    </w:p>
    <w:bookmarkEnd w:id="4"/>
    <w:bookmarkStart w:name="z6" w:id="5"/>
    <w:p>
      <w:pPr>
        <w:spacing w:after="0"/>
        <w:ind w:left="0"/>
        <w:jc w:val="both"/>
      </w:pPr>
      <w:r>
        <w:rPr>
          <w:rFonts w:ascii="Times New Roman"/>
          <w:b w:val="false"/>
          <w:i w:val="false"/>
          <w:color w:val="000000"/>
          <w:sz w:val="28"/>
        </w:rPr>
        <w:t>
      3) осы бұйрықты мемлекеттік тіркелгеннен кейін күнтізбелік он күн ішінде Қазақстан Республикасы нормативтiк құқықтық актілерінің эталондық бақылау банкiнде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Бас прокуратурасының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министрінің м.а.</w:t>
      </w:r>
    </w:p>
    <w:p>
      <w:pPr>
        <w:spacing w:after="0"/>
        <w:ind w:left="0"/>
        <w:jc w:val="both"/>
      </w:pPr>
      <w:r>
        <w:rPr>
          <w:rFonts w:ascii="Times New Roman"/>
          <w:b w:val="false"/>
          <w:i w:val="false"/>
          <w:color w:val="000000"/>
          <w:sz w:val="28"/>
        </w:rPr>
        <w:t>
      Ж. Қасымбек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29 қаңтардағы</w:t>
            </w:r>
            <w:r>
              <w:br/>
            </w:r>
            <w:r>
              <w:rPr>
                <w:rFonts w:ascii="Times New Roman"/>
                <w:b w:val="false"/>
                <w:i w:val="false"/>
                <w:color w:val="000000"/>
                <w:sz w:val="20"/>
              </w:rPr>
              <w:t>№ 22 бұйрығына қосымша</w:t>
            </w:r>
          </w:p>
        </w:tc>
      </w:tr>
    </w:tbl>
    <w:p>
      <w:pPr>
        <w:spacing w:after="0"/>
        <w:ind w:left="0"/>
        <w:jc w:val="left"/>
      </w:pPr>
      <w:r>
        <w:rPr>
          <w:rFonts w:ascii="Times New Roman"/>
          <w:b/>
          <w:i w:val="false"/>
          <w:color w:val="000000"/>
        </w:rPr>
        <w:t xml:space="preserve"> Қазақстан Республикасы прокуратура органдарының ашық деректердің интернет-порталында орналастырылатын ашық деректер тізбесі</w:t>
      </w:r>
    </w:p>
    <w:p>
      <w:pPr>
        <w:spacing w:after="0"/>
        <w:ind w:left="0"/>
        <w:jc w:val="both"/>
      </w:pPr>
      <w:r>
        <w:rPr>
          <w:rFonts w:ascii="Times New Roman"/>
          <w:b w:val="false"/>
          <w:i w:val="false"/>
          <w:color w:val="ff0000"/>
          <w:sz w:val="28"/>
        </w:rPr>
        <w:t xml:space="preserve">
      Ескерту. Қосымша жаңа редакцияда – ҚР Бас Прокурорының м.а. 03.08.2019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7660"/>
        <w:gridCol w:w="368"/>
        <w:gridCol w:w="849"/>
        <w:gridCol w:w="2045"/>
        <w:gridCol w:w="931"/>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жиынтығының атауы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кезеңі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бөлімше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органының құрылымы (бөлімшенің атауы, басшының ТАӘ (болған жағдайда), байланыстары, азаматтарды қабылдау тәртібі, заңды мекенжайы, геолокация)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автоматтандырылған жұмыс орны (бұдан әрі – АЖО)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органының кадр қызметі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қадағалау қызметі туралы" статистикалық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азаматтық және әкімшілік салалардағы құқықтық ақпаратты қалыптастыру басқармалары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қылмыстық құқық бұзушылықтар туралы" № 1-М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заттардың, психотроптық және улы заттардың, прекурсорлардың, сол тектестердің заңсыз айналымына және қылмыстық істер бойынша заттай дәлелдемелерге байланысты құқық бұзушылықтар туралы" статистикалық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органдарымен жүзеге асырылатын тексерулерді тағайындау туралы актілерді тіркеу және есепке алу туралы" №1-П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бақылау және қадағалау органдарының тексерістерін үйлестіру және есепке алу бөлімі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 қарау туралы" № 1-ТӨ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азаматтық және әкімшілік салалардағы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 органдарының жұмысы туралы" №1-Е статистикалық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әкімшілік құқық бұзушылықтар жөніндегі істерді қарау нәтижелері туралы" №1-ӘІ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азаматтық және әкімшілік салалардағы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көлік оқиғасы салдарынан зардап шеккен адамдар туралы" № ЖКО-1 статистикалық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азаматтық және әкімшілік салалардағы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істерді қарау жөніндегі бірінші сатыдағы соттардың жұмысы туралы есеп" № 1 нысан</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азаматтық істерді қарау туралы есебі" № 2 статистикалық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азаматтық және әкімшілік салалардағы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жеке айыптау істері бойынша шағымдарды қарауы туралы есебі" №2-Ж нысан</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істерді қарау жөніндегі апелляциялық сатыдағы соттардың жұмысы туралы есеп" №6 нысан</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 азаматтық істерді қарау бойынша есеп" №7 нысан</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азаматтық және әкімшілік салалардағы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соттау туралы" №12 статистикалық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 шығарылған тұлғалар саны туралы" №10 статистикалық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 азаматтық істерді қарау бойынша есеп" №7-К нысан</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азаматтық және әкімшілік салалардағы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сатының қылмыстық істерді қарау бойынша жұмысы туралы есеп" №6-К нысан</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бойынша жұмыс туралы" №4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азаматтық және әкімшілік салалардағы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қатысушы-мемлекеттерінің аумағында шетелдік азаматтар және азаматтығы жоқ адамдар жасаған, сондай-ақ оларға қатысты жасалған қылмыстар туралы" №ТМД-3 статистикалық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"Қылмыстылық жағдайы және қылмыстық бұзушылықтарды тергеп-тексеру нәтижелері туралы статистикалық ақпарат" №ТМД-1 статистикалық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"Экстремизмге, терроризмге байланысты қылмыстық құқық бұзушылықтар туралы және прокурорлық қадағалау жағдайы туралы" №1-ЭТ статистикалық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жыныстық тиіспеушілігіне қарсы қылмыстық құқық бұзушылық жасағаны үшін қылмыстық жауаптылыққа тартылған адамдар туралы мәліметтер</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келіп түсуіне қарай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келіп түсуіне қарай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"Анықтаудан, тергеуден, соттан, сондай-ақ жазасын өтеуден немесе пробациялық бақылауды жүзеге асырудан жалтарылған тұлғалар, хабар-ошарсыз жоғалғандар, туған-туыстарымен байланысын жоғалтқандар, атқару іс жүргізуі бойынша борышкерлер, мемлекет мүддесі үшін тағылған талап қоюлар бойынша жауапкерлерді іздеу туралы, алиментті өндіріп алу, мертігу және басқа да денсаулықтың зақымдануына, асыраушының қайтыс болуына әкеліп соқтырған зияндардың орнын толтыру туралы, сондай-ақ мәйіттердің және өздері туралы белгіленген мәліметті бере алмайтын адамдардың жеке басын анықтау бойынша жұмыстардың нәтижесі туралы" №1-І статистикалық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деп танылған және шеттен әкелуге, басып шығаруға және Қазақстан Республикасы аумағында таратуға тыйым салынған діни әдебиеттің және ақпараттық материалдардың тізімі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келіп түсуіне қарай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ұйымдардың тізімі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келіп түсуіне қарай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келіп түсуіне қарай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ұйымдардың тізімі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келіп түсуіне қарай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келіп түсуіне қарай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қылмыстар, оларды жасаған, сотталған адамдар, сыбайлас жемқорлық қылмыстар туралы қылмыстық істердің қозғалысы және сыбайлас жемқорлық құқық бұзушылық субъектілері туралы"</w:t>
            </w:r>
          </w:p>
          <w:p>
            <w:pPr>
              <w:spacing w:after="20"/>
              <w:ind w:left="20"/>
              <w:jc w:val="both"/>
            </w:pPr>
            <w:r>
              <w:rPr>
                <w:rFonts w:ascii="Times New Roman"/>
                <w:b w:val="false"/>
                <w:i w:val="false"/>
                <w:color w:val="000000"/>
                <w:sz w:val="20"/>
              </w:rPr>
              <w:t>
№3-К нысанды есеп</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мерзімнен кейінгі айдың 20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деп танылған және шеттен әкелуге, басып шығаруға және Қазақстан Республикасы аумағында таратуға тыйым салынған әдебиеттің және ақпараттық материалдардың тізімі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келіп түсуіне қарай</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 ашық деректер интернет-порталымен интеграцияны іске асырғаннан кейін ҚР БП APІ жүйелері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қылмыстық саладағы құқықтық ақпаратты қалыптастыру басқармасы</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