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8fa9" w14:textId="24c8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"Шетелге, оның ішінде академиялық оралымдылық шеңберінде оқуға жіберу қағидаларын бекіту туралы" Қазақстан Республикасы Білім және ғылым министрінің 2008 жылғы 19 қарашадағы № 613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2016 жылғы 8 қаңтардағы № 15 бұйрығы. Қазақстан Республикасының Әділет министрлігінде 2016 жылы 11 наурызда № 13441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«Шетелге, оның ішінде академиялық оралымдылық шеңберінде оқуға жіберу қағидаларын бекіту туралы» Қазақстан Республикасы Білім және ғылым министрінің 2008 жылғы 19 қарашадағы № 613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5499 болып тіркелген, «Заң газетанің» 2009 жылғы 10 ақпандағы № 20 (1617)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жазылсын, орыс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«Шетелге, оның ішінде академиялық оралымдылық шеңберінде оқытуға жіберу қағидаларын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Шетелге, оның ішінде академиялық оралымдылық шеңберінде оқытуға жіберу қағидалары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Шетелге, оның ішінде академиялық оралымдылық шеңберінде оқуға жіберу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Осы Шетелге, оның ішінде академиялық оралымдылық шеңберінде оқытуға жіберу қағидалары (бұдан әрі – Қағидалары) «Білім туралы» Қазақстан Республикасының 2007 жылғы 27 шілдедегі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41)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шетелге, оның ішінде академиялық оралымдылық шеңберінде оқытуға жіберу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жазылсын, орыс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Шетелге, оның ішінде академиялық оралымдылық шеңберінде оқытуға жіберу тәртібі»;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жазылсын, орыс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Шетелге, оның ішінде академиялық оралымдылық шеңберінде оқытуға жіберуді жоғары және жоғары оқу орнынан кейінгі білім беру бағдарламалары бойынша білім беру саласындағы уәкілетті орган және білім беру ұйымдары:»;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Үміткерлерді іріктеудің негізгі өлшемдері: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шет тілін білу деңгейі;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туралы құжаттың орташа балы;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алушылардың академиялық кезеңнің қорытындысы бойынша ағымдағы үлгерімі;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академиялық оралымдылық шеңберінде оқытуға үміткерлер үшін өз жоғары оқу орнында бір академиялық кезеңді аяқтау.»;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 және 9-2-тармақтармен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«9-1. Академиялық оралымдылық шеңберінде білім алушыларды қаржыландыру: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білім беру тапсырысы шеңберінде білім алушылар үшін республикалық бюджет қаражаты;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оқу орындары ақылы қызметтер көрсетуден алатын кірістері;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 берушілер, әлеуметтік, академиялық және ғылыми әріптестер, халықаралық және отандық қорлар гранттары және стипендиялар;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білім алушылардың жеке қаражаттары есебінен жүзеге асырылуы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9-2. Академиялық оралымдылық шеңберінде оқытуға бюджет қаражатын бөлу кезінде жоғары оқу орындарын конкурстық негізде іріктеудің негізгі өлшемдері: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шетелдік әріптес жоғары оқу орындарымен келісімдердің және шарттардың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 оқу орындарының ұлттық рейтингке қатысуы;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аккредиттелген білім беру бағдарламаларының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бітірушілердің жұмысқа орналасуы 70% кем емес.».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білім, халықаралық ынтымақтастық департаменті (С.М. Өмірбаев) заңнамада белгіленген тәртiппен: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Білім және ғылым министрлігінің ресми интернет-ресурсында орналастыруды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Білім және ғылым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Білім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 Т. Балықбаев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 Е. Ыдырысов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9 ақпан 2016 жылы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29 қаңтар 2016 жылы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