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5cca" w14:textId="4ac5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"Бірінші және екінші жауапкершілік деңгейіндегі объектілер бойынша техникалық қадағалауды және техникалық зерттеп-қарауды жүзеге асыратын заңды тұлғаларды аккредиттеу"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2016 жылғы 3 наурыздағы № 121 бұйрығы. Қазақстан Республикасының Әділет министрлігінде 2016 жылы 15 наурызда № 13459 болып тіркелді. Күші жойылды - Қазақстан Республикасы Индустрия және инфрақұрылымдық даму министрінің 2021 жылғы 4 ақпандағы № 44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Индустрия және инфрақұрылымдық даму министрінің 04.02.2021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отрыған "Бірінші және екінші жауапкершілік деңгейіндегі объектілер бойынша техникалық қадағалауды және техникалық зерттеп-қарауды жүзеге асыратын заңды тұлғаларды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Құрылыс, тұрғын үй-коммуналдық шаруашылық істері және жер ресурстарын басқару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Ұлттық экономика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1), 2) және 3) тармақшаларында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наурызда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"Бірінші және екінші жауапкершілік деңгейіндегі объектілер бойынша техникалық қадағалауды және техникалық зерттеп-қарауды жүзеге асыратын заңды тұлғаларды аккредиттеу" мемлекеттік көрсетілетін қызметінің регламенті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– ҚР Индустрия және инфрақұрылымдық даму министрінің 12.11.2019 </w:t>
      </w:r>
      <w:r>
        <w:rPr>
          <w:rFonts w:ascii="Times New Roman"/>
          <w:b w:val="false"/>
          <w:i w:val="false"/>
          <w:color w:val="ff0000"/>
          <w:sz w:val="28"/>
        </w:rPr>
        <w:t>№ 841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"Бірінші және екінші жауапкершілік деңгейіндегі объектілер бойынша техникалық қадағалауды және техникалық зерттеп-қарауды жүзеге асыратын заңды тұлғаларды аккредиттеу" мемлекеттік көрсетілетін қызметті (бұдан әрі – мемлекеттік көрсетілетін қызмет) Қазақстан Республикасы Ұлттық экономика министрі міндетін атқарушысының 2016 жылғы 12 ақпандағы № 72 бұйрығымен бекітілген (Нормативтік құқықтық актілердің мемлекеттік тізілімінде № 13210 болып тіркелген) "Бірінші және екінші жауапкершілік деңгейіндегі объектілер бойынша техникалық қадағалауды және техникалық зерттеп-қарауды жүзеге асыратын заңды тұлғаларды аккредиттеу" (бұдан әрі – стандарт)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Индустрия және инфрақұрылымдық даму министрлігінің Құрылыс және тұрғын үй-коммуналдық шаруашылық іcтepі комитеті (бұдан әрі – көрсетілетін қызметті беруші) көрсетеді.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 қабылдауды және мемлекеттік көрсетілетін қызмет көрсету нәтижелерін беру "электрондық үкіметтің" www.egov.kz веб-порталы арқылы жүзеге асырылады.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 нысаны: электрондық (толық автоматтандырылған).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стандартқа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аккредиттеу туралы куәлік (бұдан әрі – куәлік) беру.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қызметтің көрсету нәтижесін ұсыну нысаны: электрондық түрде.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Мемлекеттік қызмет көрсету процесінде көрсетілетін қызметті берушінің құрылымдық бөлімшелерінің (жұмыскерлерінің) іс-қимыл тәртібінің сипаттамасы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берілген құжаттары бар өтініш мемлекеттік көрсетілетін қызметті көрсету рәсімінің (әрекетінің) басталуына негіздеме болып табылады.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процесінің құрамына кіретін әрбір рәсімнің (іс-қимылдың) мазмұны, орындау ұзақтығы: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көрсетілетін қызметті алуға арналған өтінішті автоматты түрде тіркеуі;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куәлік электрондық нысанда ақпараттық жүйесімен (компьютермен) көрсетілетін қызметті берушінің қатысуысыз 20-40 (жиырма-қырық) минут ішінде беріледі.</w:t>
      </w:r>
    </w:p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Мынадай рәсімді (іс-қимылды) орындауды бастау үшін негіз болатын мемлекеттік қызметті көрсету жөніндегі рәсімнің (іс-қимылдың) нәтижесі: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автоматты түрде тіркеуі;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куәлікті электрондық нысанда автоматты түрде беру.</w:t>
      </w:r>
    </w:p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Мемлекеттік қызметті көрсету процесінде көрсетілетін қызметті берушінің құрылымдық бөлімшелерінің (жұмыскерлерінің) өзара іс-қимыл тәртібінің сипаттамасы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ұзақтықтығын көрсете отырып, көрсетілетін қызметті берушінің құрылымдық бөлімшелерінің (жұмыскерлерінің) арасындағы рәсімдердің (іс-қимылдардың) реттілігін сипаттау: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көрсетілетін қызметті алуға арналған өтінішті автоматты түрде тіркеуі;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куәлік электрондық нысанда ақпараттық жүйесімен (компьютермен) көрсетілетін қызметті берушінің қатысуысыз 20-40 (жиырма-қырық) минут ішінде беріледі.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