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786c5" w14:textId="e7786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Көліктік қаптама комплектілерінің конструкцияларын бекіту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2016 жылғы 9 ақпандағы № 51 бұйрығы. Қазақстан Республикасының Әділет министрлігінде 2016 жылы 29 наурызда № 13549 болып тіркелді.</w:t>
      </w:r>
    </w:p>
    <w:p>
      <w:pPr>
        <w:spacing w:after="0"/>
        <w:ind w:left="0"/>
        <w:jc w:val="both"/>
      </w:pPr>
      <w:bookmarkStart w:name="z1" w:id="0"/>
      <w:r>
        <w:rPr>
          <w:rFonts w:ascii="Times New Roman"/>
          <w:b w:val="false"/>
          <w:i w:val="false"/>
          <w:color w:val="000000"/>
          <w:sz w:val="28"/>
        </w:rPr>
        <w:t xml:space="preserve">
      "Атом энергиясын пайдалану туралы"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27) тармақшасына және "Мемлекеттік көрсетілетін қызметтер туралы" Қазақстан Республикасы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03.09.2021 </w:t>
      </w:r>
      <w:r>
        <w:rPr>
          <w:rFonts w:ascii="Times New Roman"/>
          <w:b w:val="false"/>
          <w:i w:val="false"/>
          <w:color w:val="ff0000"/>
          <w:sz w:val="28"/>
        </w:rPr>
        <w:t>№ 282</w:t>
      </w:r>
      <w:r>
        <w:rPr>
          <w:rFonts w:ascii="Times New Roman"/>
          <w:b w:val="false"/>
          <w:i w:val="false"/>
          <w:color w:val="ff0000"/>
          <w:sz w:val="28"/>
        </w:rPr>
        <w:t xml:space="preserve"> (алғашқы ресми жарияланған күнінен кейін алпыс күнтізбелік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Көліктік қаптама комплектілерінің конструкцияларын бекіту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тіркелгенінен кейін он күнтізбелік күн ішінде оның көшірмесін мерзімді баспа басылымдарында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тіркелгенінен кейін бес күнтізбелік күн ішінде оның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p>
    <w:bookmarkEnd w:id="6"/>
    <w:bookmarkStart w:name="z8" w:id="7"/>
    <w:p>
      <w:pPr>
        <w:spacing w:after="0"/>
        <w:ind w:left="0"/>
        <w:jc w:val="both"/>
      </w:pPr>
      <w:r>
        <w:rPr>
          <w:rFonts w:ascii="Times New Roman"/>
          <w:b w:val="false"/>
          <w:i w:val="false"/>
          <w:color w:val="000000"/>
          <w:sz w:val="28"/>
        </w:rPr>
        <w:t>
      5)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3) және 4) тармақшаларымен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жарияланғанынан кейін күнтізбелік жиырма бір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Школьник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________________Ә. Исекешев   </w:t>
      </w:r>
    </w:p>
    <w:p>
      <w:pPr>
        <w:spacing w:after="0"/>
        <w:ind w:left="0"/>
        <w:jc w:val="both"/>
      </w:pPr>
      <w:r>
        <w:rPr>
          <w:rFonts w:ascii="Times New Roman"/>
          <w:b w:val="false"/>
          <w:i w:val="false"/>
          <w:color w:val="000000"/>
          <w:sz w:val="28"/>
        </w:rPr>
        <w:t>
      11 ақпан 2016 жыл</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________________Қ. Қасымов   </w:t>
      </w:r>
    </w:p>
    <w:p>
      <w:pPr>
        <w:spacing w:after="0"/>
        <w:ind w:left="0"/>
        <w:jc w:val="both"/>
      </w:pPr>
      <w:r>
        <w:rPr>
          <w:rFonts w:ascii="Times New Roman"/>
          <w:b w:val="false"/>
          <w:i w:val="false"/>
          <w:color w:val="000000"/>
          <w:sz w:val="28"/>
        </w:rPr>
        <w:t>
      18 ақпан 2016 жыл</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________________Е. Досаев   </w:t>
      </w:r>
    </w:p>
    <w:p>
      <w:pPr>
        <w:spacing w:after="0"/>
        <w:ind w:left="0"/>
        <w:jc w:val="both"/>
      </w:pPr>
      <w:r>
        <w:rPr>
          <w:rFonts w:ascii="Times New Roman"/>
          <w:b w:val="false"/>
          <w:i w:val="false"/>
          <w:color w:val="000000"/>
          <w:sz w:val="28"/>
        </w:rPr>
        <w:t>
      27 ақпан 2016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2016 жылғы 9 ақпандағы</w:t>
            </w:r>
            <w:r>
              <w:br/>
            </w:r>
            <w:r>
              <w:rPr>
                <w:rFonts w:ascii="Times New Roman"/>
                <w:b w:val="false"/>
                <w:i w:val="false"/>
                <w:color w:val="000000"/>
                <w:sz w:val="20"/>
              </w:rPr>
              <w:t>№ 51 бұйрығымен бекітілген</w:t>
            </w:r>
          </w:p>
        </w:tc>
      </w:tr>
    </w:tbl>
    <w:bookmarkStart w:name="z12" w:id="10"/>
    <w:p>
      <w:pPr>
        <w:spacing w:after="0"/>
        <w:ind w:left="0"/>
        <w:jc w:val="left"/>
      </w:pPr>
      <w:r>
        <w:rPr>
          <w:rFonts w:ascii="Times New Roman"/>
          <w:b/>
          <w:i w:val="false"/>
          <w:color w:val="000000"/>
        </w:rPr>
        <w:t xml:space="preserve"> Көліктік қаптама комплектілерінің конструкцияларын бекіту қағидалары</w:t>
      </w:r>
    </w:p>
    <w:bookmarkEnd w:id="10"/>
    <w:p>
      <w:pPr>
        <w:spacing w:after="0"/>
        <w:ind w:left="0"/>
        <w:jc w:val="both"/>
      </w:pPr>
      <w:r>
        <w:rPr>
          <w:rFonts w:ascii="Times New Roman"/>
          <w:b w:val="false"/>
          <w:i w:val="false"/>
          <w:color w:val="ff0000"/>
          <w:sz w:val="28"/>
        </w:rPr>
        <w:t xml:space="preserve">
      Ескерту. Қағида жаңа редакцияда – ҚР Энергетика министрінің 19.01.2021 </w:t>
      </w:r>
      <w:r>
        <w:rPr>
          <w:rFonts w:ascii="Times New Roman"/>
          <w:b w:val="false"/>
          <w:i w:val="false"/>
          <w:color w:val="ff0000"/>
          <w:sz w:val="28"/>
        </w:rPr>
        <w:t>№ 14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45" w:id="11"/>
    <w:p>
      <w:pPr>
        <w:spacing w:after="0"/>
        <w:ind w:left="0"/>
        <w:jc w:val="left"/>
      </w:pPr>
      <w:r>
        <w:rPr>
          <w:rFonts w:ascii="Times New Roman"/>
          <w:b/>
          <w:i w:val="false"/>
          <w:color w:val="000000"/>
        </w:rPr>
        <w:t xml:space="preserve"> 1-тарау. Жалпы ережелер</w:t>
      </w:r>
    </w:p>
    <w:bookmarkEnd w:id="11"/>
    <w:bookmarkStart w:name="z61" w:id="12"/>
    <w:p>
      <w:pPr>
        <w:spacing w:after="0"/>
        <w:ind w:left="0"/>
        <w:jc w:val="both"/>
      </w:pPr>
      <w:r>
        <w:rPr>
          <w:rFonts w:ascii="Times New Roman"/>
          <w:b w:val="false"/>
          <w:i w:val="false"/>
          <w:color w:val="000000"/>
          <w:sz w:val="28"/>
        </w:rPr>
        <w:t>
      1. Осы Көліктік қаптама комплектілерінің конструкцияларын бекіту қағидалары (бұдан әрі – Қағидалар) "Мемлекеттік көрсетілетін қызметтер туралы" Қазақстан Республикасының Заңы (бұдан әрі – Мемлекеттік көрсетілетін қызметтер туралы заң) 10-бабының 1) тармақшасына, "Рұқсаттар және хабарламалар туралы" Қазақстан Республикасы Заңының 12-бабы 1-тармағының 4) тармақшасына, "Атом энергиясын пайдалану туралы" Қазақстан Республикасының Заңы 6-бабының 27) тармақшасына сәйкес әзірленді және көліктік қаптама комплектілерінің конструкцияларын бекіту тәртібін айқындайды.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09.01.2023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күнтiзбелiк алпыс күн өткен соң қолданысқа енгiзiледi) бұйрығымен.</w:t>
      </w:r>
      <w:r>
        <w:br/>
      </w:r>
      <w:r>
        <w:rPr>
          <w:rFonts w:ascii="Times New Roman"/>
          <w:b w:val="false"/>
          <w:i w:val="false"/>
          <w:color w:val="000000"/>
          <w:sz w:val="28"/>
        </w:rPr>
        <w:t>
</w:t>
      </w:r>
    </w:p>
    <w:bookmarkStart w:name="z41" w:id="13"/>
    <w:p>
      <w:pPr>
        <w:spacing w:after="0"/>
        <w:ind w:left="0"/>
        <w:jc w:val="left"/>
      </w:pPr>
      <w:r>
        <w:rPr>
          <w:rFonts w:ascii="Times New Roman"/>
          <w:b/>
          <w:i w:val="false"/>
          <w:color w:val="000000"/>
        </w:rPr>
        <w:t xml:space="preserve"> 2-тарау. Көліктік қаптама комплектілерінің конструкцияларын бекіту тәртібі</w:t>
      </w:r>
    </w:p>
    <w:bookmarkEnd w:id="13"/>
    <w:bookmarkStart w:name="z42" w:id="14"/>
    <w:p>
      <w:pPr>
        <w:spacing w:after="0"/>
        <w:ind w:left="0"/>
        <w:jc w:val="both"/>
      </w:pPr>
      <w:r>
        <w:rPr>
          <w:rFonts w:ascii="Times New Roman"/>
          <w:b w:val="false"/>
          <w:i w:val="false"/>
          <w:color w:val="000000"/>
          <w:sz w:val="28"/>
        </w:rPr>
        <w:t>
      2. Көліктік қаптама комплектілерінің конструкцияларын бекіту, сондай-ақ басқа елдердің уәкілетті органдары бекіткен Қазақстан Республикасының аумағында оларға сертификаттар-рұқсаттар күшін қолдану мемлекеттік көрсетілетін қызмет (бұдан әрі – Мемлекеттік көрсетілетін қызмет) болып табылады және оны Қазақстан Республикасы Энергетика министрлігінің Атомдық және энергетикалық қадағалау мен бақылау комитеті (бұдан әрі – Көрсетілетін қызметті беруші) көрсетеді.</w:t>
      </w:r>
    </w:p>
    <w:bookmarkEnd w:id="14"/>
    <w:bookmarkStart w:name="z43" w:id="15"/>
    <w:p>
      <w:pPr>
        <w:spacing w:after="0"/>
        <w:ind w:left="0"/>
        <w:jc w:val="both"/>
      </w:pPr>
      <w:r>
        <w:rPr>
          <w:rFonts w:ascii="Times New Roman"/>
          <w:b w:val="false"/>
          <w:i w:val="false"/>
          <w:color w:val="000000"/>
          <w:sz w:val="28"/>
        </w:rPr>
        <w:t xml:space="preserve">
      3. Мемлекеттік көрсетілетін қызметті алу үшін жеке немесе заңды тұлға (бұдан әрі – Көрсетілетін қызметті алушы) көрсетілетін қызметті берушіге "электрондық үкіметтің" www.egov.kz веб-порталы (бұдан әрі – Портал) арқылы жүгінеді және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келтірілген "Көліктік қаптама комплектілерінің конструкцияларын бекіту, сондай-ақ басқа елдердің уәкілетті органдары бекіткен Қазақстан Республикасының аумағында оларға сертификаттар-рұқсаттар күшін қолдану" мемлекеттік қызмет көрсетуге қойылатын негізгі талаптар тізбесінің (бұдан әрі – Мемлекеттік қызмет көрсетуге қойылатын негізгі талаптар тізбесі) 8-тармағында көрсетілген қажетті құжаттарды ұсынады.</w:t>
      </w:r>
    </w:p>
    <w:bookmarkEnd w:id="15"/>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берген кезде – көрсетілетін қызметті алушының "жеке кабинеті" арқылы мемлекеттік қызмет көрсету нәтижесін алу күнін көрсете отырып, мемлекеттік қызметті көрсету үшін сұрау салудың қабылданғаны туралы мәртебе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Энергетика министрінің 09.01.2023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күнтiзбелiк алпыс күн өткен соң қолданысқа енгiзiледi) бұйрығымен.</w:t>
      </w:r>
      <w:r>
        <w:br/>
      </w:r>
      <w:r>
        <w:rPr>
          <w:rFonts w:ascii="Times New Roman"/>
          <w:b w:val="false"/>
          <w:i w:val="false"/>
          <w:color w:val="000000"/>
          <w:sz w:val="28"/>
        </w:rPr>
        <w:t>
</w:t>
      </w:r>
    </w:p>
    <w:bookmarkStart w:name="z44" w:id="16"/>
    <w:p>
      <w:pPr>
        <w:spacing w:after="0"/>
        <w:ind w:left="0"/>
        <w:jc w:val="both"/>
      </w:pPr>
      <w:r>
        <w:rPr>
          <w:rFonts w:ascii="Times New Roman"/>
          <w:b w:val="false"/>
          <w:i w:val="false"/>
          <w:color w:val="000000"/>
          <w:sz w:val="28"/>
        </w:rPr>
        <w:t>
      4.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Мемлекеттік қызмет көрсетуге қойылатын негізгі талаптар тізбесінде келтірілген.</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Энергетика министрінің 09.01.2023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күнтiзбелiк алпыс күн өткен соң қолданысқа енгiзiледi) бұйрығымен.</w:t>
      </w:r>
      <w:r>
        <w:br/>
      </w:r>
      <w:r>
        <w:rPr>
          <w:rFonts w:ascii="Times New Roman"/>
          <w:b w:val="false"/>
          <w:i w:val="false"/>
          <w:color w:val="000000"/>
          <w:sz w:val="28"/>
        </w:rPr>
        <w:t>
</w:t>
      </w:r>
    </w:p>
    <w:bookmarkStart w:name="z62" w:id="17"/>
    <w:p>
      <w:pPr>
        <w:spacing w:after="0"/>
        <w:ind w:left="0"/>
        <w:jc w:val="both"/>
      </w:pPr>
      <w:r>
        <w:rPr>
          <w:rFonts w:ascii="Times New Roman"/>
          <w:b w:val="false"/>
          <w:i w:val="false"/>
          <w:color w:val="000000"/>
          <w:sz w:val="28"/>
        </w:rPr>
        <w:t>
      5. Көрсетілетін қызметті беруші құжаттар келіп түскен күні оларды қабылдауды, тіркеуді жүзеге асырады және оны Көрсетілетін қызметті берушінің жауапты құрылымдық бөлімшесіне орындауға береді.</w:t>
      </w:r>
    </w:p>
    <w:bookmarkEnd w:id="17"/>
    <w:p>
      <w:pPr>
        <w:spacing w:after="0"/>
        <w:ind w:left="0"/>
        <w:jc w:val="both"/>
      </w:pPr>
      <w:r>
        <w:rPr>
          <w:rFonts w:ascii="Times New Roman"/>
          <w:b w:val="false"/>
          <w:i w:val="false"/>
          <w:color w:val="000000"/>
          <w:sz w:val="28"/>
        </w:rPr>
        <w:t xml:space="preserve">
      Көрсетілетін қызметті алушы осы Қағидаларға сәйкес мемлекеттік қызметті көрсету үшін қажетті құжаттар топтамасын және (немесе) мәліметтерді толық ұсынбаған кезде, Көрсетілетін қызметті берушінің жауапты орындаушысы Көрсетілетін қызметті алушының өтініші тіркелген сәттен бастап 2 (екі) жұмыс күні ішінде Көрсетілетін қызметті алушының "жеке кабинетіне"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өтінішті одан әрі қараудан дәлелді бас тартуды жібереді.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және қолданылу мерзімі өткен құжаттар болмаған кезде, Көрсетілетін қызметті берушінің жауапты құрылымдық бөлімшесінің қызметкері 15 (он бес) жұмыс күні ішінде ұсынылған құжаттардың осы Қағидаларда белгіленген талаптарға сәйкестігін қарайды.</w:t>
      </w:r>
    </w:p>
    <w:p>
      <w:pPr>
        <w:spacing w:after="0"/>
        <w:ind w:left="0"/>
        <w:jc w:val="both"/>
      </w:pPr>
      <w:r>
        <w:rPr>
          <w:rFonts w:ascii="Times New Roman"/>
          <w:b w:val="false"/>
          <w:i w:val="false"/>
          <w:color w:val="000000"/>
          <w:sz w:val="28"/>
        </w:rPr>
        <w:t xml:space="preserve">
      Ұсынылған құжаттар осы Қағидаларда белгіленген талаптарға сәйкес келген кезде Көрсетілетін қызметті берушінің жауапты құрылымдық бөлімшесінің қызметкері 3 (үш) жұмыс күні ішінде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көліктік қаптама комплектілерінің конструкциясын бекіту туралы немесе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сертификаттар-рұқсаттар күшін қолдану туралы шешім дайындайды 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және Мемлекеттік қызмет көрсетуге қойылатын негізгі талаптар тізбесінің 9-тармағында көрсетілген негіздер бойынша Көрсетілетін қызметті алушыға мемлекеттік қызмет көрсетуден дәлелді бас тартуды жібереді.</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Көрсетілетін қызметті беруші Көрсетілетін қызметті алушыға көліктік қаптама комплектілерінің конструкциясын бекіту немесе сертификаттар-рұқсаттар күшін қолдану туралы алдын ала шешімге өз ұстанымын білдіруге (тыңдауға) мүмкіндік береді, ол туралы Көрсетілетін қызметті алушы шешім қабылданғанға дейін 3 (үш) жұмыс күнінен кешіктірмей хабардар етіледі.</w:t>
      </w:r>
    </w:p>
    <w:p>
      <w:pPr>
        <w:spacing w:after="0"/>
        <w:ind w:left="0"/>
        <w:jc w:val="both"/>
      </w:pPr>
      <w:r>
        <w:rPr>
          <w:rFonts w:ascii="Times New Roman"/>
          <w:b w:val="false"/>
          <w:i w:val="false"/>
          <w:color w:val="000000"/>
          <w:sz w:val="28"/>
        </w:rPr>
        <w:t>
      Тыңдау рәсімі Қазақстан Республикасының Әкімшілік рәсімдік-процестік кодексіне сәйкес жүргізіледі.</w:t>
      </w:r>
    </w:p>
    <w:p>
      <w:pPr>
        <w:spacing w:after="0"/>
        <w:ind w:left="0"/>
        <w:jc w:val="both"/>
      </w:pPr>
      <w:r>
        <w:rPr>
          <w:rFonts w:ascii="Times New Roman"/>
          <w:b w:val="false"/>
          <w:i w:val="false"/>
          <w:color w:val="000000"/>
          <w:sz w:val="28"/>
        </w:rPr>
        <w:t>
      Құжаттар топтамасын, қорытындысын және тыңдау нәтижелерін қарау қорытындылары бойынша Көрсетілетін қызметті беруші мынадай шешімдердің бірін қабылдайды:</w:t>
      </w:r>
    </w:p>
    <w:p>
      <w:pPr>
        <w:spacing w:after="0"/>
        <w:ind w:left="0"/>
        <w:jc w:val="both"/>
      </w:pPr>
      <w:r>
        <w:rPr>
          <w:rFonts w:ascii="Times New Roman"/>
          <w:b w:val="false"/>
          <w:i w:val="false"/>
          <w:color w:val="000000"/>
          <w:sz w:val="28"/>
        </w:rPr>
        <w:t>
      1) көліктік қаптама комплектілерінің конструкциясын бекіту туралы немесе сертификаттар-рұқсаттар күшін қолдану туралы;</w:t>
      </w:r>
    </w:p>
    <w:p>
      <w:pPr>
        <w:spacing w:after="0"/>
        <w:ind w:left="0"/>
        <w:jc w:val="both"/>
      </w:pPr>
      <w:r>
        <w:rPr>
          <w:rFonts w:ascii="Times New Roman"/>
          <w:b w:val="false"/>
          <w:i w:val="false"/>
          <w:color w:val="000000"/>
          <w:sz w:val="28"/>
        </w:rPr>
        <w:t>
      2) көліктік қаптама комплектілерінің конструкциясын бекіту немесе сертификаттар-рұқсаттар күшін қолданудан бас тарту туралы.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Энергетика министрінің 09.01.2023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күнтiзбелiк алпыс күн өткен соң қолданысқа енгiзiледi) бұйрығымен.</w:t>
      </w:r>
      <w:r>
        <w:br/>
      </w:r>
      <w:r>
        <w:rPr>
          <w:rFonts w:ascii="Times New Roman"/>
          <w:b w:val="false"/>
          <w:i w:val="false"/>
          <w:color w:val="000000"/>
          <w:sz w:val="28"/>
        </w:rPr>
        <w:t>
</w:t>
      </w:r>
    </w:p>
    <w:bookmarkStart w:name="z46" w:id="18"/>
    <w:p>
      <w:pPr>
        <w:spacing w:after="0"/>
        <w:ind w:left="0"/>
        <w:jc w:val="both"/>
      </w:pPr>
      <w:r>
        <w:rPr>
          <w:rFonts w:ascii="Times New Roman"/>
          <w:b w:val="false"/>
          <w:i w:val="false"/>
          <w:color w:val="000000"/>
          <w:sz w:val="28"/>
        </w:rPr>
        <w:t>
      6. Көрсетілетін қызметті берушінің көліктік қаптама комплектілерінің конструкциясын бекіту туралы шешімі 5 (бес) жылдан аспайтын мерзімде қолданылады.</w:t>
      </w:r>
    </w:p>
    <w:bookmarkEnd w:id="18"/>
    <w:p>
      <w:pPr>
        <w:spacing w:after="0"/>
        <w:ind w:left="0"/>
        <w:jc w:val="both"/>
      </w:pPr>
      <w:r>
        <w:rPr>
          <w:rFonts w:ascii="Times New Roman"/>
          <w:b w:val="false"/>
          <w:i w:val="false"/>
          <w:color w:val="000000"/>
          <w:sz w:val="28"/>
        </w:rPr>
        <w:t>
      Көрсетілетін қызметті берушінің сертификаттар-рұқсаттардың күшін қолдану туралы шешімі сертификат-рұқсаттың түпнұсқасында көрсетілген мерзімде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Энергетика министрінің 09.01.2023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күнтiзбелiк алпыс күн өткен соң қолданысқа енгiзiледi) бұйрығымен.</w:t>
      </w:r>
      <w:r>
        <w:br/>
      </w:r>
      <w:r>
        <w:rPr>
          <w:rFonts w:ascii="Times New Roman"/>
          <w:b w:val="false"/>
          <w:i w:val="false"/>
          <w:color w:val="000000"/>
          <w:sz w:val="28"/>
        </w:rPr>
        <w:t>
</w:t>
      </w:r>
    </w:p>
    <w:bookmarkStart w:name="z48" w:id="19"/>
    <w:p>
      <w:pPr>
        <w:spacing w:after="0"/>
        <w:ind w:left="0"/>
        <w:jc w:val="both"/>
      </w:pPr>
      <w:r>
        <w:rPr>
          <w:rFonts w:ascii="Times New Roman"/>
          <w:b w:val="false"/>
          <w:i w:val="false"/>
          <w:color w:val="000000"/>
          <w:sz w:val="28"/>
        </w:rPr>
        <w:t>
      8. Көрсетілетін қызметті беруші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19"/>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мемлекеттік қызметтерді көрсету мониторингінің ақпараттық жүйесіне автоматты режимде түседі.</w:t>
      </w:r>
    </w:p>
    <w:p>
      <w:pPr>
        <w:spacing w:after="0"/>
        <w:ind w:left="0"/>
        <w:jc w:val="both"/>
      </w:pPr>
      <w:r>
        <w:rPr>
          <w:rFonts w:ascii="Times New Roman"/>
          <w:b w:val="false"/>
          <w:i w:val="false"/>
          <w:color w:val="000000"/>
          <w:sz w:val="28"/>
        </w:rPr>
        <w:t>
      Көрсетілетін қызметті беруші осы Қағидаларға өзгерістер және (немесе) толықтырулар қолданысқа енгізілген сәттен бастап 3 (үш) жұмыс күні ішінде ақпаратты Бірыңғай байланыс орталығына жібереді және Қазақстан Республикасының мемлекеттік органдары интернет-ресурстарының www.gov.kz бірыңғай платформасында "Энергетика министрлігі" деген бөлімде орналастырады.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Энергетика министрінің 09.01.2023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күнтiзбелiк алпыс күн өткен соң қолданысқа енгiзiледi) бұйрығымен.</w:t>
      </w:r>
      <w:r>
        <w:br/>
      </w:r>
      <w:r>
        <w:rPr>
          <w:rFonts w:ascii="Times New Roman"/>
          <w:b w:val="false"/>
          <w:i w:val="false"/>
          <w:color w:val="000000"/>
          <w:sz w:val="28"/>
        </w:rPr>
        <w:t>
</w:t>
      </w:r>
    </w:p>
    <w:bookmarkStart w:name="z49" w:id="20"/>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(әрекетсіздіктеріне) шағымдану тәртібі</w:t>
      </w:r>
    </w:p>
    <w:bookmarkEnd w:id="20"/>
    <w:bookmarkStart w:name="z50" w:id="21"/>
    <w:p>
      <w:pPr>
        <w:spacing w:after="0"/>
        <w:ind w:left="0"/>
        <w:jc w:val="both"/>
      </w:pPr>
      <w:r>
        <w:rPr>
          <w:rFonts w:ascii="Times New Roman"/>
          <w:b w:val="false"/>
          <w:i w:val="false"/>
          <w:color w:val="000000"/>
          <w:sz w:val="28"/>
        </w:rPr>
        <w:t>
      9. Мемлекеттік қызметтер көрсету мәселелері бойынша шағымды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bookmarkEnd w:id="21"/>
    <w:p>
      <w:pPr>
        <w:spacing w:after="0"/>
        <w:ind w:left="0"/>
        <w:jc w:val="both"/>
      </w:pPr>
      <w:r>
        <w:rPr>
          <w:rFonts w:ascii="Times New Roman"/>
          <w:b w:val="false"/>
          <w:i w:val="false"/>
          <w:color w:val="000000"/>
          <w:sz w:val="28"/>
        </w:rPr>
        <w:t>
      Шағым кімнің шешіміне, әрекетіне (әрекетсіздігіне) шағым жасалып отырған Көрсетілетін қызметті берушіге беріледі.</w:t>
      </w:r>
    </w:p>
    <w:p>
      <w:pPr>
        <w:spacing w:after="0"/>
        <w:ind w:left="0"/>
        <w:jc w:val="both"/>
      </w:pPr>
      <w:r>
        <w:rPr>
          <w:rFonts w:ascii="Times New Roman"/>
          <w:b w:val="false"/>
          <w:i w:val="false"/>
          <w:color w:val="000000"/>
          <w:sz w:val="28"/>
        </w:rPr>
        <w:t>
      Шешімі, әрекетіне (әрекетсіздігіне) шағым жасалған Көрсетілетін қызметті беруші, егер ол 3 (үш) жұмыс күні ішінде шағымда көрсетілген талаптарды қанағаттандыратын шешім қабылдаса, шағымды қарайтын органға шағым жібермейді.</w:t>
      </w:r>
    </w:p>
    <w:p>
      <w:pPr>
        <w:spacing w:after="0"/>
        <w:ind w:left="0"/>
        <w:jc w:val="both"/>
      </w:pPr>
      <w:r>
        <w:rPr>
          <w:rFonts w:ascii="Times New Roman"/>
          <w:b w:val="false"/>
          <w:i w:val="false"/>
          <w:color w:val="000000"/>
          <w:sz w:val="28"/>
        </w:rPr>
        <w:t>
      Шағымды қанағаттандырусыз қалдыру туралы шешім қабылданған кезде шешіміне, әрекетіне (әрекетсіздігіне) шағым жасалып отырған Көрсетілетін қызметті беруші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xml:space="preserve">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xml:space="preserve">
      Мемлекеттік көрсетілетін қызметтер туралы заңның </w:t>
      </w:r>
      <w:r>
        <w:rPr>
          <w:rFonts w:ascii="Times New Roman"/>
          <w:b w:val="false"/>
          <w:i w:val="false"/>
          <w:color w:val="000000"/>
          <w:sz w:val="28"/>
        </w:rPr>
        <w:t>25-бабының</w:t>
      </w:r>
      <w:r>
        <w:rPr>
          <w:rFonts w:ascii="Times New Roman"/>
          <w:b w:val="false"/>
          <w:i w:val="false"/>
          <w:color w:val="000000"/>
          <w:sz w:val="28"/>
        </w:rPr>
        <w:t xml:space="preserve"> 2-тармағына сәйкес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15 (он бес) жұмыс күні ішінде қаралуға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Энергетика министрінің 03.09.2021 </w:t>
      </w:r>
      <w:r>
        <w:rPr>
          <w:rFonts w:ascii="Times New Roman"/>
          <w:b w:val="false"/>
          <w:i w:val="false"/>
          <w:color w:val="ff0000"/>
          <w:sz w:val="28"/>
        </w:rPr>
        <w:t>№ 282</w:t>
      </w:r>
      <w:r>
        <w:rPr>
          <w:rFonts w:ascii="Times New Roman"/>
          <w:b w:val="false"/>
          <w:i w:val="false"/>
          <w:color w:val="ff0000"/>
          <w:sz w:val="28"/>
        </w:rPr>
        <w:t xml:space="preserve"> (алғашқы ресми жарияланған күнінен кейін алпыс күнтізбелік күн өткен соң қолданысқа енгізіледі) бұйрығымен.</w:t>
      </w:r>
      <w:r>
        <w:br/>
      </w:r>
      <w:r>
        <w:rPr>
          <w:rFonts w:ascii="Times New Roman"/>
          <w:b w:val="false"/>
          <w:i w:val="false"/>
          <w:color w:val="000000"/>
          <w:sz w:val="28"/>
        </w:rPr>
        <w:t>
</w:t>
      </w:r>
    </w:p>
    <w:bookmarkStart w:name="z51" w:id="22"/>
    <w:p>
      <w:pPr>
        <w:spacing w:after="0"/>
        <w:ind w:left="0"/>
        <w:jc w:val="both"/>
      </w:pPr>
      <w:r>
        <w:rPr>
          <w:rFonts w:ascii="Times New Roman"/>
          <w:b w:val="false"/>
          <w:i w:val="false"/>
          <w:color w:val="000000"/>
          <w:sz w:val="28"/>
        </w:rPr>
        <w:t xml:space="preserve">
      10. Көрсетілетін қызметті беруші шешімінің нәтижелерімен келіспеген жағдайда Көрсетілетін қызметті алушы Мемлекеттік көрсетілетін қызметтер туралы заңның </w:t>
      </w:r>
      <w:r>
        <w:rPr>
          <w:rFonts w:ascii="Times New Roman"/>
          <w:b w:val="false"/>
          <w:i w:val="false"/>
          <w:color w:val="000000"/>
          <w:sz w:val="28"/>
        </w:rPr>
        <w:t>4-бабы</w:t>
      </w:r>
      <w:r>
        <w:rPr>
          <w:rFonts w:ascii="Times New Roman"/>
          <w:b w:val="false"/>
          <w:i w:val="false"/>
          <w:color w:val="000000"/>
          <w:sz w:val="28"/>
        </w:rPr>
        <w:t xml:space="preserve"> 6) тармақшасына сәйкес сотқа шағымданады.</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Көліктік қаптама</w:t>
            </w:r>
            <w:r>
              <w:br/>
            </w:r>
            <w:r>
              <w:rPr>
                <w:rFonts w:ascii="Times New Roman"/>
                <w:b w:val="false"/>
                <w:i w:val="false"/>
                <w:color w:val="000000"/>
                <w:sz w:val="20"/>
              </w:rPr>
              <w:t>комплектілерінің</w:t>
            </w:r>
            <w:r>
              <w:br/>
            </w:r>
            <w:r>
              <w:rPr>
                <w:rFonts w:ascii="Times New Roman"/>
                <w:b w:val="false"/>
                <w:i w:val="false"/>
                <w:color w:val="000000"/>
                <w:sz w:val="20"/>
              </w:rPr>
              <w:t>конструкцияларын бекіту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алып тасталды – ҚР Энергетика министрінің 09.01.2023 </w:t>
      </w:r>
      <w:r>
        <w:rPr>
          <w:rFonts w:ascii="Times New Roman"/>
          <w:b w:val="false"/>
          <w:i w:val="false"/>
          <w:color w:val="ff0000"/>
          <w:sz w:val="28"/>
        </w:rPr>
        <w:t>№ 4</w:t>
      </w:r>
      <w:r>
        <w:rPr>
          <w:rFonts w:ascii="Times New Roman"/>
          <w:b w:val="false"/>
          <w:i w:val="false"/>
          <w:color w:val="ff0000"/>
          <w:sz w:val="28"/>
        </w:rPr>
        <w:t xml:space="preserve"> (алғашқы ресми жарияланған күнінен кейін күнтiзбелiк алпыс күн өткен соң қолданысқа енгiзiледi)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Көліктік қаптама</w:t>
            </w:r>
            <w:r>
              <w:br/>
            </w:r>
            <w:r>
              <w:rPr>
                <w:rFonts w:ascii="Times New Roman"/>
                <w:b w:val="false"/>
                <w:i w:val="false"/>
                <w:color w:val="000000"/>
                <w:sz w:val="20"/>
              </w:rPr>
              <w:t>комплектілерінің</w:t>
            </w:r>
            <w:r>
              <w:br/>
            </w:r>
            <w:r>
              <w:rPr>
                <w:rFonts w:ascii="Times New Roman"/>
                <w:b w:val="false"/>
                <w:i w:val="false"/>
                <w:color w:val="000000"/>
                <w:sz w:val="20"/>
              </w:rPr>
              <w:t>конструкцияларын бекіту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 алып тасталды – ҚР Энергетика министрінің 09.01.2023 </w:t>
      </w:r>
      <w:r>
        <w:rPr>
          <w:rFonts w:ascii="Times New Roman"/>
          <w:b w:val="false"/>
          <w:i w:val="false"/>
          <w:color w:val="ff0000"/>
          <w:sz w:val="28"/>
        </w:rPr>
        <w:t>№ 4</w:t>
      </w:r>
      <w:r>
        <w:rPr>
          <w:rFonts w:ascii="Times New Roman"/>
          <w:b w:val="false"/>
          <w:i w:val="false"/>
          <w:color w:val="ff0000"/>
          <w:sz w:val="28"/>
        </w:rPr>
        <w:t xml:space="preserve"> (алғашқы ресми жарияланған күнінен кейін күнтiзбелiк алпыс күн өткен соң қолданысқа енгiзiледi)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Көліктік қаптама </w:t>
            </w:r>
            <w:r>
              <w:br/>
            </w:r>
            <w:r>
              <w:rPr>
                <w:rFonts w:ascii="Times New Roman"/>
                <w:b w:val="false"/>
                <w:i w:val="false"/>
                <w:color w:val="000000"/>
                <w:sz w:val="20"/>
              </w:rPr>
              <w:t xml:space="preserve">комплектілерінің </w:t>
            </w:r>
            <w:r>
              <w:br/>
            </w:r>
            <w:r>
              <w:rPr>
                <w:rFonts w:ascii="Times New Roman"/>
                <w:b w:val="false"/>
                <w:i w:val="false"/>
                <w:color w:val="000000"/>
                <w:sz w:val="20"/>
              </w:rPr>
              <w:t xml:space="preserve">конструкцияларын бекіту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57" w:id="23"/>
    <w:p>
      <w:pPr>
        <w:spacing w:after="0"/>
        <w:ind w:left="0"/>
        <w:jc w:val="left"/>
      </w:pPr>
      <w:r>
        <w:rPr>
          <w:rFonts w:ascii="Times New Roman"/>
          <w:b/>
          <w:i w:val="false"/>
          <w:color w:val="000000"/>
        </w:rPr>
        <w:t xml:space="preserve"> "Көліктік қаптама комплектілерінің конструкциясын бекіту, сондай-ақ басқа елдердің уәкілетті органдары бекіткен Қазақстан Республикасының аумағында оларға сертификаттар-рұқсаттар күшін қолдану" мемлекеттік қызмет көрсетуге қойылатын негізгі талаптар тізбесі</w:t>
      </w:r>
    </w:p>
    <w:bookmarkEnd w:id="23"/>
    <w:p>
      <w:pPr>
        <w:spacing w:after="0"/>
        <w:ind w:left="0"/>
        <w:jc w:val="both"/>
      </w:pPr>
      <w:r>
        <w:rPr>
          <w:rFonts w:ascii="Times New Roman"/>
          <w:b w:val="false"/>
          <w:i w:val="false"/>
          <w:color w:val="ff0000"/>
          <w:sz w:val="28"/>
        </w:rPr>
        <w:t xml:space="preserve">
      Ескерту. 3-қосымша жаңа редакцияда – ҚР Энергетика министрінің 09.01.2023 </w:t>
      </w:r>
      <w:r>
        <w:rPr>
          <w:rFonts w:ascii="Times New Roman"/>
          <w:b w:val="false"/>
          <w:i w:val="false"/>
          <w:color w:val="ff0000"/>
          <w:sz w:val="28"/>
        </w:rPr>
        <w:t>№ 4</w:t>
      </w:r>
      <w:r>
        <w:rPr>
          <w:rFonts w:ascii="Times New Roman"/>
          <w:b w:val="false"/>
          <w:i w:val="false"/>
          <w:color w:val="ff0000"/>
          <w:sz w:val="28"/>
        </w:rPr>
        <w:t xml:space="preserve"> (алғашқы ресми жарияланған күнінен кейін күнтiзбелiк алпыс күн өткен соң қолданысқа енгiзiледi)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Энергетика министрлігінің Атомдық және энергетикалық қадағалау мен бақылау комитеті (бұдан әрі – Көрсетілетін қызметті беруші).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www.egov.kz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қаптама комплектілерінің конструкциясын бекіту немесе басқа елдердің уәкілетті органдары бекіткен Қазақстан Республикасының аумағында оларға сертификаттар-рұқсаттар күшін қолдану туралы Көрсетілетін қызметті берушінің бұйрығы, не мемлекеттік қызмет көрсетуден дәлелді бас тарту.</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(бұдан әрі – Көрсетілетін қызметті алушы)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графигіне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 – тәулік бойы, техникалық жұмыстарды жүргізуге байланысты үзілістерді қоспағанда (көрсетілетін қызметті алушы жұмыс уақыты аяқталған соң, Кодекске сәйкес демалыс және мереке күндері жүгінген жағдайда өтінішті қабылдау және мемлекеттік қызметті көрсету нәтижесін беру келесі жұмыс күнінде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көліктік қаптама комплектілерінің конструкциясын бекіту үшін:</w:t>
            </w:r>
          </w:p>
          <w:p>
            <w:pPr>
              <w:spacing w:after="20"/>
              <w:ind w:left="20"/>
              <w:jc w:val="both"/>
            </w:pPr>
            <w:r>
              <w:rPr>
                <w:rFonts w:ascii="Times New Roman"/>
                <w:b w:val="false"/>
                <w:i w:val="false"/>
                <w:color w:val="000000"/>
                <w:sz w:val="20"/>
              </w:rPr>
              <w:t>
осы мемлекеттік қызмет көрсетуге қойылатын негізгі талаптар тізбесіне 1-қосымшаға сәйкес нысан бойынша өтініш;</w:t>
            </w:r>
          </w:p>
          <w:p>
            <w:pPr>
              <w:spacing w:after="20"/>
              <w:ind w:left="20"/>
              <w:jc w:val="both"/>
            </w:pPr>
            <w:r>
              <w:rPr>
                <w:rFonts w:ascii="Times New Roman"/>
                <w:b w:val="false"/>
                <w:i w:val="false"/>
                <w:color w:val="000000"/>
                <w:sz w:val="20"/>
              </w:rPr>
              <w:t>
2) B (U) типті, С типті көліктік қаптама комплектілерінің конструкциясын және уран гексафторидін бекіту үшін мынадай құжаттардың электрондық көшірмесі:</w:t>
            </w:r>
          </w:p>
          <w:p>
            <w:pPr>
              <w:spacing w:after="20"/>
              <w:ind w:left="20"/>
              <w:jc w:val="both"/>
            </w:pPr>
            <w:r>
              <w:rPr>
                <w:rFonts w:ascii="Times New Roman"/>
                <w:b w:val="false"/>
                <w:i w:val="false"/>
                <w:color w:val="000000"/>
                <w:sz w:val="20"/>
              </w:rPr>
              <w:t>
физикалық және химиялық құрамы және сәулелену сипаты көрсетілген болжамды радиоактивті құрамның толық сипаттамасы;</w:t>
            </w:r>
          </w:p>
          <w:p>
            <w:pPr>
              <w:spacing w:after="20"/>
              <w:ind w:left="20"/>
              <w:jc w:val="both"/>
            </w:pPr>
            <w:r>
              <w:rPr>
                <w:rFonts w:ascii="Times New Roman"/>
                <w:b w:val="false"/>
                <w:i w:val="false"/>
                <w:color w:val="000000"/>
                <w:sz w:val="20"/>
              </w:rPr>
              <w:t>
инженерлік-техникалық құжаттаманың (сызбалардың) толық жинағын, пайдаланылатын материалдардың тізбесін және дайындау әдістерін қоса алғанда, көліктік қаптама комплектілерінің конструкциясының толық сипаттамасы;</w:t>
            </w:r>
          </w:p>
          <w:p>
            <w:pPr>
              <w:spacing w:after="20"/>
              <w:ind w:left="20"/>
              <w:jc w:val="both"/>
            </w:pPr>
            <w:r>
              <w:rPr>
                <w:rFonts w:ascii="Times New Roman"/>
                <w:b w:val="false"/>
                <w:i w:val="false"/>
                <w:color w:val="000000"/>
                <w:sz w:val="20"/>
              </w:rPr>
              <w:t>
жүргізілген сынақтар және олардың нәтижелері туралы акт;</w:t>
            </w:r>
          </w:p>
          <w:p>
            <w:pPr>
              <w:spacing w:after="20"/>
              <w:ind w:left="20"/>
              <w:jc w:val="both"/>
            </w:pPr>
            <w:r>
              <w:rPr>
                <w:rFonts w:ascii="Times New Roman"/>
                <w:b w:val="false"/>
                <w:i w:val="false"/>
                <w:color w:val="000000"/>
                <w:sz w:val="20"/>
              </w:rPr>
              <w:t>
көліктік қаптама комплектілерін пайдалану және оны пайдаланған уақытта қызмет көрсету жөніндегі нұсқаулықтар;</w:t>
            </w:r>
          </w:p>
          <w:p>
            <w:pPr>
              <w:spacing w:after="20"/>
              <w:ind w:left="20"/>
              <w:jc w:val="both"/>
            </w:pPr>
            <w:r>
              <w:rPr>
                <w:rFonts w:ascii="Times New Roman"/>
                <w:b w:val="false"/>
                <w:i w:val="false"/>
                <w:color w:val="000000"/>
                <w:sz w:val="20"/>
              </w:rPr>
              <w:t>
егер көліктік қаптама комплектілерінің 100 килоПаскальға тең манометрлік қысымнан асып түсетін максималды қалыпты жұмыс қысымына есептелген болса, қорғауыш қабықша жүйесінің конструкциялық материалдарының, іріктеуге жоспарланған сынамалардың және ұсынылатын сынақтардың толық сипаттамасы;</w:t>
            </w:r>
          </w:p>
          <w:p>
            <w:pPr>
              <w:spacing w:after="20"/>
              <w:ind w:left="20"/>
              <w:jc w:val="both"/>
            </w:pPr>
            <w:r>
              <w:rPr>
                <w:rFonts w:ascii="Times New Roman"/>
                <w:b w:val="false"/>
                <w:i w:val="false"/>
                <w:color w:val="000000"/>
                <w:sz w:val="20"/>
              </w:rPr>
              <w:t>
егер болжамды радиоактивті құрам сәулеленген отын болса, онда қауіпсіздікті талдау кезінде жасалған отынның сипаттамасына қатысты кез келген жорамалдың негіздемесі және шығарған елдің талаптарына сәйкес талап етілетін тасымал алдындағы кез келген өлшеулердің сипаттамасы;</w:t>
            </w:r>
          </w:p>
          <w:p>
            <w:pPr>
              <w:spacing w:after="20"/>
              <w:ind w:left="20"/>
              <w:jc w:val="both"/>
            </w:pPr>
            <w:r>
              <w:rPr>
                <w:rFonts w:ascii="Times New Roman"/>
                <w:b w:val="false"/>
                <w:i w:val="false"/>
                <w:color w:val="000000"/>
                <w:sz w:val="20"/>
              </w:rPr>
              <w:t>
көліктің әралуан түрлерін және тасымалдайтын құралдың немесе жүк контейнерінің типін пайдалануды ескере отырып, көліктік қаптама комплектілерден жылуды қауіпсіз бұрып әкету үшін қажет салудың кез келген арнайы шарттарының сипаттамасы;</w:t>
            </w:r>
          </w:p>
          <w:p>
            <w:pPr>
              <w:spacing w:after="20"/>
              <w:ind w:left="20"/>
              <w:jc w:val="both"/>
            </w:pPr>
            <w:r>
              <w:rPr>
                <w:rFonts w:ascii="Times New Roman"/>
                <w:b w:val="false"/>
                <w:i w:val="false"/>
                <w:color w:val="000000"/>
                <w:sz w:val="20"/>
              </w:rPr>
              <w:t>
көліктік қаптама комплектілерінің құрастыруын сипаттайтын, өлшемі 21х30 сантиметрден артық емес қалпына келтіру үшін жарамды графикалық бейне;</w:t>
            </w:r>
          </w:p>
          <w:p>
            <w:pPr>
              <w:spacing w:after="20"/>
              <w:ind w:left="20"/>
              <w:jc w:val="both"/>
            </w:pPr>
            <w:r>
              <w:rPr>
                <w:rFonts w:ascii="Times New Roman"/>
                <w:b w:val="false"/>
                <w:i w:val="false"/>
                <w:color w:val="000000"/>
                <w:sz w:val="20"/>
              </w:rPr>
              <w:t>
3) B (М) типті көліктік қаптама комплектілерінің конструкциясын бекіту үшін осы тармақтың 2) тармақшасында талап етілетін мәліметтерден бөлек:</w:t>
            </w:r>
          </w:p>
          <w:p>
            <w:pPr>
              <w:spacing w:after="20"/>
              <w:ind w:left="20"/>
              <w:jc w:val="both"/>
            </w:pPr>
            <w:r>
              <w:rPr>
                <w:rFonts w:ascii="Times New Roman"/>
                <w:b w:val="false"/>
                <w:i w:val="false"/>
                <w:color w:val="000000"/>
                <w:sz w:val="20"/>
              </w:rPr>
              <w:t>
тасымалдау кезінде қолданылуға жататын, қаптаманың қауіпсіздігін қамтамасыз ету үшін немесе кемшіліктердің орнын толтыру үшін талап етілетін пайдалануды бақылаудың ұсынылған кез келген қосымша шаралары туралы мәліметтерді;</w:t>
            </w:r>
          </w:p>
          <w:p>
            <w:pPr>
              <w:spacing w:after="20"/>
              <w:ind w:left="20"/>
              <w:jc w:val="both"/>
            </w:pPr>
            <w:r>
              <w:rPr>
                <w:rFonts w:ascii="Times New Roman"/>
                <w:b w:val="false"/>
                <w:i w:val="false"/>
                <w:color w:val="000000"/>
                <w:sz w:val="20"/>
              </w:rPr>
              <w:t>
көлік түріне қатысты кез келген шектеулер туралы және жүк тиеудің, тасымалдаудың, түсірудің немесе өңдеудің кез келген арнайы рәсімдері туралы мәліметтерді;</w:t>
            </w:r>
          </w:p>
          <w:p>
            <w:pPr>
              <w:spacing w:after="20"/>
              <w:ind w:left="20"/>
              <w:jc w:val="both"/>
            </w:pPr>
            <w:r>
              <w:rPr>
                <w:rFonts w:ascii="Times New Roman"/>
                <w:b w:val="false"/>
                <w:i w:val="false"/>
                <w:color w:val="000000"/>
                <w:sz w:val="20"/>
              </w:rPr>
              <w:t>
тасымалдау кезінде күтілетін және конструкцияда ескерілген сыртқы орта жағдайлары (температура, күн инсоляциясы) ауқымының өзіндік ерекшелігін ұсыну қажет;</w:t>
            </w:r>
          </w:p>
          <w:p>
            <w:pPr>
              <w:spacing w:after="20"/>
              <w:ind w:left="20"/>
              <w:jc w:val="both"/>
            </w:pPr>
            <w:r>
              <w:rPr>
                <w:rFonts w:ascii="Times New Roman"/>
                <w:b w:val="false"/>
                <w:i w:val="false"/>
                <w:color w:val="000000"/>
                <w:sz w:val="20"/>
              </w:rPr>
              <w:t>
4) басқа елдердің уәкілетті органдары бекіткен Қазақстан Республикасының аумағында көліктік қаптама комплектілерінің конструкциясына сертификаттар-рұқсаттар күшін қолдану үшін:</w:t>
            </w:r>
          </w:p>
          <w:p>
            <w:pPr>
              <w:spacing w:after="20"/>
              <w:ind w:left="20"/>
              <w:jc w:val="both"/>
            </w:pPr>
            <w:r>
              <w:rPr>
                <w:rFonts w:ascii="Times New Roman"/>
                <w:b w:val="false"/>
                <w:i w:val="false"/>
                <w:color w:val="000000"/>
                <w:sz w:val="20"/>
              </w:rPr>
              <w:t>
осы Мемлекеттік қызмет көрсетуге қойылатын негізгі талаптар тізбесіне 2-қосымшаға сәйкес нысан бойынша өтініш;;</w:t>
            </w:r>
          </w:p>
          <w:p>
            <w:pPr>
              <w:spacing w:after="20"/>
              <w:ind w:left="20"/>
              <w:jc w:val="both"/>
            </w:pPr>
            <w:r>
              <w:rPr>
                <w:rFonts w:ascii="Times New Roman"/>
                <w:b w:val="false"/>
                <w:i w:val="false"/>
                <w:color w:val="000000"/>
                <w:sz w:val="20"/>
              </w:rPr>
              <w:t>
басқа елдің уәкілетті органы бекіткен көліктік қаптама комплектілерінің конструкциясына сертификат-рұқсаттың есепке алынған көшірмесі;</w:t>
            </w:r>
          </w:p>
          <w:p>
            <w:pPr>
              <w:spacing w:after="20"/>
              <w:ind w:left="20"/>
              <w:jc w:val="both"/>
            </w:pPr>
            <w:r>
              <w:rPr>
                <w:rFonts w:ascii="Times New Roman"/>
                <w:b w:val="false"/>
                <w:i w:val="false"/>
                <w:color w:val="000000"/>
                <w:sz w:val="20"/>
              </w:rPr>
              <w:t>
көліктік қаптама комплектілерінің тасымалдау кезіндегі радиациялық қорғау бағдарламасының егжей-тегжейлі сипаттамасы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үшін Қазақстан Республикасының заңнамасында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 Энергетика министрінің 2016 жылғы 9 ақпандағы № 51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13549 болып тіркелген) бекітілген Көліктік қаптама комплектілерінің конструкцияларын бекіту қағидаларында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шешімінің болуы, оның негізінде Көрсетілетін қызметті алушы Мемлекеттік көрсетілетін қызметті алумен байланысты арнайы құқығынан айырылады.</w:t>
            </w:r>
          </w:p>
          <w:p>
            <w:pPr>
              <w:spacing w:after="20"/>
              <w:ind w:left="20"/>
              <w:jc w:val="both"/>
            </w:pPr>
            <w:r>
              <w:rPr>
                <w:rFonts w:ascii="Times New Roman"/>
                <w:b w:val="false"/>
                <w:i w:val="false"/>
                <w:color w:val="000000"/>
                <w:sz w:val="20"/>
              </w:rPr>
              <w:t xml:space="preserve">
5)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ерекшеліктерін ескере отырып, өзге де талаптар, оның ішінде электрондық нысанда көрсетілетін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 көрсету орындарының мекенжайлары:</w:t>
            </w:r>
          </w:p>
          <w:p>
            <w:pPr>
              <w:spacing w:after="20"/>
              <w:ind w:left="20"/>
              <w:jc w:val="both"/>
            </w:pPr>
            <w:r>
              <w:rPr>
                <w:rFonts w:ascii="Times New Roman"/>
                <w:b w:val="false"/>
                <w:i w:val="false"/>
                <w:color w:val="000000"/>
                <w:sz w:val="20"/>
              </w:rPr>
              <w:t>
мемлекеттік органдар интернет-ресурстарының www.gov.kz бірыңғай платформасының "Энергетика министрлігі" деген бөліміндегі "Көрсетілетін қызметтер" деген кіші бөлімінде;</w:t>
            </w:r>
          </w:p>
          <w:p>
            <w:pPr>
              <w:spacing w:after="20"/>
              <w:ind w:left="20"/>
              <w:jc w:val="both"/>
            </w:pPr>
            <w:r>
              <w:rPr>
                <w:rFonts w:ascii="Times New Roman"/>
                <w:b w:val="false"/>
                <w:i w:val="false"/>
                <w:color w:val="000000"/>
                <w:sz w:val="20"/>
              </w:rPr>
              <w:t>
Порталда орналасқан;</w:t>
            </w:r>
          </w:p>
          <w:p>
            <w:pPr>
              <w:spacing w:after="20"/>
              <w:ind w:left="20"/>
              <w:jc w:val="both"/>
            </w:pPr>
            <w:r>
              <w:rPr>
                <w:rFonts w:ascii="Times New Roman"/>
                <w:b w:val="false"/>
                <w:i w:val="false"/>
                <w:color w:val="000000"/>
                <w:sz w:val="20"/>
              </w:rPr>
              <w:t>
2) 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3)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алуға мүмкіндігі бар;</w:t>
            </w:r>
          </w:p>
          <w:p>
            <w:pPr>
              <w:spacing w:after="20"/>
              <w:ind w:left="20"/>
              <w:jc w:val="both"/>
            </w:pPr>
            <w:r>
              <w:rPr>
                <w:rFonts w:ascii="Times New Roman"/>
                <w:b w:val="false"/>
                <w:i w:val="false"/>
                <w:color w:val="000000"/>
                <w:sz w:val="20"/>
              </w:rPr>
              <w:t>
4) Портал арқылы мемлекеттік қызмет көрсету кезінде нашар көретіндерге арналған нұсқа қолжетімді;</w:t>
            </w:r>
          </w:p>
          <w:p>
            <w:pPr>
              <w:spacing w:after="20"/>
              <w:ind w:left="20"/>
              <w:jc w:val="both"/>
            </w:pPr>
            <w:r>
              <w:rPr>
                <w:rFonts w:ascii="Times New Roman"/>
                <w:b w:val="false"/>
                <w:i w:val="false"/>
                <w:color w:val="000000"/>
                <w:sz w:val="20"/>
              </w:rPr>
              <w:t>
5) мемлекеттік қызмет көрсету мәселелері жөніндегі анықтамалық қызметтердің байланыс телефондары мемлекеттік органдардың www.gov.kz интернет-ресурстарының бірыңғай платформасының "Энергетика министрлігі" деген бөліміндегі "Көрсетілетін қызметтер" деген кіші бөлімінде көрсетілген. Мемлекеттік қызметтер көрсету мәселелері жөніндегі бірыңғай байланыс орталығы: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Көліктік қаптама </w:t>
            </w:r>
            <w:r>
              <w:br/>
            </w:r>
            <w:r>
              <w:rPr>
                <w:rFonts w:ascii="Times New Roman"/>
                <w:b w:val="false"/>
                <w:i w:val="false"/>
                <w:color w:val="000000"/>
                <w:sz w:val="20"/>
              </w:rPr>
              <w:t xml:space="preserve">комплектілерінің </w:t>
            </w:r>
            <w:r>
              <w:br/>
            </w:r>
            <w:r>
              <w:rPr>
                <w:rFonts w:ascii="Times New Roman"/>
                <w:b w:val="false"/>
                <w:i w:val="false"/>
                <w:color w:val="000000"/>
                <w:sz w:val="20"/>
              </w:rPr>
              <w:t>конструкциясын бекіту, сондай-</w:t>
            </w:r>
            <w:r>
              <w:br/>
            </w:r>
            <w:r>
              <w:rPr>
                <w:rFonts w:ascii="Times New Roman"/>
                <w:b w:val="false"/>
                <w:i w:val="false"/>
                <w:color w:val="000000"/>
                <w:sz w:val="20"/>
              </w:rPr>
              <w:t xml:space="preserve">ақ басқа елдердің уәкілетті </w:t>
            </w:r>
            <w:r>
              <w:br/>
            </w:r>
            <w:r>
              <w:rPr>
                <w:rFonts w:ascii="Times New Roman"/>
                <w:b w:val="false"/>
                <w:i w:val="false"/>
                <w:color w:val="000000"/>
                <w:sz w:val="20"/>
              </w:rPr>
              <w:t xml:space="preserve">органдары бекіткен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аумағында оларға </w:t>
            </w:r>
            <w:r>
              <w:br/>
            </w:r>
            <w:r>
              <w:rPr>
                <w:rFonts w:ascii="Times New Roman"/>
                <w:b w:val="false"/>
                <w:i w:val="false"/>
                <w:color w:val="000000"/>
                <w:sz w:val="20"/>
              </w:rPr>
              <w:t xml:space="preserve">сертификаттар-рұқсаттар күшін </w:t>
            </w:r>
            <w:r>
              <w:br/>
            </w:r>
            <w:r>
              <w:rPr>
                <w:rFonts w:ascii="Times New Roman"/>
                <w:b w:val="false"/>
                <w:i w:val="false"/>
                <w:color w:val="000000"/>
                <w:sz w:val="20"/>
              </w:rPr>
              <w:t xml:space="preserve">қолдану" мемлекеттік қызмет </w:t>
            </w:r>
            <w:r>
              <w:br/>
            </w:r>
            <w:r>
              <w:rPr>
                <w:rFonts w:ascii="Times New Roman"/>
                <w:b w:val="false"/>
                <w:i w:val="false"/>
                <w:color w:val="000000"/>
                <w:sz w:val="20"/>
              </w:rPr>
              <w:t xml:space="preserve">көрсетуге қойылатын негізгі </w:t>
            </w:r>
            <w:r>
              <w:br/>
            </w:r>
            <w:r>
              <w:rPr>
                <w:rFonts w:ascii="Times New Roman"/>
                <w:b w:val="false"/>
                <w:i w:val="false"/>
                <w:color w:val="000000"/>
                <w:sz w:val="20"/>
              </w:rPr>
              <w:t>талаптар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берушінің атауы)</w:t>
            </w:r>
            <w:r>
              <w:br/>
            </w:r>
            <w:r>
              <w:rPr>
                <w:rFonts w:ascii="Times New Roman"/>
                <w:b w:val="false"/>
                <w:i w:val="false"/>
                <w:color w:val="000000"/>
                <w:sz w:val="20"/>
              </w:rPr>
              <w:t>__________________________</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Кімнен _____________________</w:t>
            </w:r>
            <w:r>
              <w:br/>
            </w:r>
            <w:r>
              <w:rPr>
                <w:rFonts w:ascii="Times New Roman"/>
                <w:b w:val="false"/>
                <w:i w:val="false"/>
                <w:color w:val="000000"/>
                <w:sz w:val="20"/>
              </w:rPr>
              <w:t>(жеке тұлғаның тегі, аты,</w:t>
            </w:r>
            <w:r>
              <w:br/>
            </w:r>
            <w:r>
              <w:rPr>
                <w:rFonts w:ascii="Times New Roman"/>
                <w:b w:val="false"/>
                <w:i w:val="false"/>
                <w:color w:val="000000"/>
                <w:sz w:val="20"/>
              </w:rPr>
              <w:t>әкесінің аты (болған жағдайда)/</w:t>
            </w:r>
            <w:r>
              <w:br/>
            </w:r>
            <w:r>
              <w:rPr>
                <w:rFonts w:ascii="Times New Roman"/>
                <w:b w:val="false"/>
                <w:i w:val="false"/>
                <w:color w:val="000000"/>
                <w:sz w:val="20"/>
              </w:rPr>
              <w:t>заңды тұлғаның атауы)</w:t>
            </w:r>
          </w:p>
        </w:tc>
      </w:tr>
    </w:tbl>
    <w:p>
      <w:pPr>
        <w:spacing w:after="0"/>
        <w:ind w:left="0"/>
        <w:jc w:val="left"/>
      </w:pPr>
      <w:r>
        <w:rPr>
          <w:rFonts w:ascii="Times New Roman"/>
          <w:b/>
          <w:i w:val="false"/>
          <w:color w:val="000000"/>
        </w:rPr>
        <w:t xml:space="preserve"> Өтінім</w:t>
      </w:r>
    </w:p>
    <w:p>
      <w:pPr>
        <w:spacing w:after="0"/>
        <w:ind w:left="0"/>
        <w:jc w:val="both"/>
      </w:pPr>
      <w:r>
        <w:rPr>
          <w:rFonts w:ascii="Times New Roman"/>
          <w:b w:val="false"/>
          <w:i w:val="false"/>
          <w:color w:val="000000"/>
          <w:sz w:val="28"/>
        </w:rPr>
        <w:t>
      Сізден_________________ (толық атауы) көліктік қаптама комплектілерінің</w:t>
      </w:r>
    </w:p>
    <w:p>
      <w:pPr>
        <w:spacing w:after="0"/>
        <w:ind w:left="0"/>
        <w:jc w:val="both"/>
      </w:pPr>
      <w:r>
        <w:rPr>
          <w:rFonts w:ascii="Times New Roman"/>
          <w:b w:val="false"/>
          <w:i w:val="false"/>
          <w:color w:val="000000"/>
          <w:sz w:val="28"/>
        </w:rPr>
        <w:t>
      конструкциясын бекітуді сұраймын.</w:t>
      </w:r>
    </w:p>
    <w:p>
      <w:pPr>
        <w:spacing w:after="0"/>
        <w:ind w:left="0"/>
        <w:jc w:val="both"/>
      </w:pPr>
      <w:r>
        <w:rPr>
          <w:rFonts w:ascii="Times New Roman"/>
          <w:b w:val="false"/>
          <w:i w:val="false"/>
          <w:color w:val="000000"/>
          <w:sz w:val="28"/>
        </w:rPr>
        <w:t>
      Жеке тұлғаның/заңды тұлғаның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Телефон, факс, электрондық пошта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Осы өтінімге мынадай құжаттар қоса беріледі:</w:t>
      </w:r>
    </w:p>
    <w:p>
      <w:pPr>
        <w:spacing w:after="0"/>
        <w:ind w:left="0"/>
        <w:jc w:val="both"/>
      </w:pPr>
      <w:r>
        <w:rPr>
          <w:rFonts w:ascii="Times New Roman"/>
          <w:b w:val="false"/>
          <w:i w:val="false"/>
          <w:color w:val="000000"/>
          <w:sz w:val="28"/>
        </w:rPr>
        <w:t>
      1.____________________________________________________________________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3.____________________________________________________________________</w:t>
      </w:r>
    </w:p>
    <w:p>
      <w:pPr>
        <w:spacing w:after="0"/>
        <w:ind w:left="0"/>
        <w:jc w:val="both"/>
      </w:pPr>
      <w:r>
        <w:rPr>
          <w:rFonts w:ascii="Times New Roman"/>
          <w:b w:val="false"/>
          <w:i w:val="false"/>
          <w:color w:val="000000"/>
          <w:sz w:val="28"/>
        </w:rPr>
        <w:t>
      Осы өтінішпен 3 (үш) жыл мерзімге мемлекеттік қызмет көрсетуге қойылатын негізгі</w:t>
      </w:r>
    </w:p>
    <w:p>
      <w:pPr>
        <w:spacing w:after="0"/>
        <w:ind w:left="0"/>
        <w:jc w:val="both"/>
      </w:pPr>
      <w:r>
        <w:rPr>
          <w:rFonts w:ascii="Times New Roman"/>
          <w:b w:val="false"/>
          <w:i w:val="false"/>
          <w:color w:val="000000"/>
          <w:sz w:val="28"/>
        </w:rPr>
        <w:t>
      талаптар тізбесінің 8-тармағында көзделген жинақталатын деректер тізбесімен</w:t>
      </w:r>
    </w:p>
    <w:p>
      <w:pPr>
        <w:spacing w:after="0"/>
        <w:ind w:left="0"/>
        <w:jc w:val="both"/>
      </w:pPr>
      <w:r>
        <w:rPr>
          <w:rFonts w:ascii="Times New Roman"/>
          <w:b w:val="false"/>
          <w:i w:val="false"/>
          <w:color w:val="000000"/>
          <w:sz w:val="28"/>
        </w:rPr>
        <w:t>
      ұсынылған ақпараттың дұрыстығын растаймын және жеке деректерді жинауға және</w:t>
      </w:r>
    </w:p>
    <w:p>
      <w:pPr>
        <w:spacing w:after="0"/>
        <w:ind w:left="0"/>
        <w:jc w:val="both"/>
      </w:pPr>
      <w:r>
        <w:rPr>
          <w:rFonts w:ascii="Times New Roman"/>
          <w:b w:val="false"/>
          <w:i w:val="false"/>
          <w:color w:val="000000"/>
          <w:sz w:val="28"/>
        </w:rPr>
        <w:t>
      өңдеуге, сондай-ақ рұқсаты шектеулі жеке деректерге қол жеткізуге келісім беремін.</w:t>
      </w:r>
    </w:p>
    <w:p>
      <w:pPr>
        <w:spacing w:after="0"/>
        <w:ind w:left="0"/>
        <w:jc w:val="both"/>
      </w:pPr>
      <w:r>
        <w:rPr>
          <w:rFonts w:ascii="Times New Roman"/>
          <w:b w:val="false"/>
          <w:i w:val="false"/>
          <w:color w:val="000000"/>
          <w:sz w:val="28"/>
        </w:rPr>
        <w:t>
      Толтырылған күні 20__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Көліктік қаптама </w:t>
            </w:r>
            <w:r>
              <w:br/>
            </w:r>
            <w:r>
              <w:rPr>
                <w:rFonts w:ascii="Times New Roman"/>
                <w:b w:val="false"/>
                <w:i w:val="false"/>
                <w:color w:val="000000"/>
                <w:sz w:val="20"/>
              </w:rPr>
              <w:t xml:space="preserve">комплектілерінің </w:t>
            </w:r>
            <w:r>
              <w:br/>
            </w:r>
            <w:r>
              <w:rPr>
                <w:rFonts w:ascii="Times New Roman"/>
                <w:b w:val="false"/>
                <w:i w:val="false"/>
                <w:color w:val="000000"/>
                <w:sz w:val="20"/>
              </w:rPr>
              <w:t>конструкциясын бекіту, сондай-</w:t>
            </w:r>
            <w:r>
              <w:br/>
            </w:r>
            <w:r>
              <w:rPr>
                <w:rFonts w:ascii="Times New Roman"/>
                <w:b w:val="false"/>
                <w:i w:val="false"/>
                <w:color w:val="000000"/>
                <w:sz w:val="20"/>
              </w:rPr>
              <w:t xml:space="preserve">ақ басқа елдердің уәкілетті </w:t>
            </w:r>
            <w:r>
              <w:br/>
            </w:r>
            <w:r>
              <w:rPr>
                <w:rFonts w:ascii="Times New Roman"/>
                <w:b w:val="false"/>
                <w:i w:val="false"/>
                <w:color w:val="000000"/>
                <w:sz w:val="20"/>
              </w:rPr>
              <w:t xml:space="preserve">органдары бекіткен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аумағында оларға </w:t>
            </w:r>
            <w:r>
              <w:br/>
            </w:r>
            <w:r>
              <w:rPr>
                <w:rFonts w:ascii="Times New Roman"/>
                <w:b w:val="false"/>
                <w:i w:val="false"/>
                <w:color w:val="000000"/>
                <w:sz w:val="20"/>
              </w:rPr>
              <w:t xml:space="preserve">сертификаттар-рұқсаттар күшін </w:t>
            </w:r>
            <w:r>
              <w:br/>
            </w:r>
            <w:r>
              <w:rPr>
                <w:rFonts w:ascii="Times New Roman"/>
                <w:b w:val="false"/>
                <w:i w:val="false"/>
                <w:color w:val="000000"/>
                <w:sz w:val="20"/>
              </w:rPr>
              <w:t xml:space="preserve">қолдану" мемлекеттік қызмет </w:t>
            </w:r>
            <w:r>
              <w:br/>
            </w:r>
            <w:r>
              <w:rPr>
                <w:rFonts w:ascii="Times New Roman"/>
                <w:b w:val="false"/>
                <w:i w:val="false"/>
                <w:color w:val="000000"/>
                <w:sz w:val="20"/>
              </w:rPr>
              <w:t xml:space="preserve">көрсетуге қойылатын негізгі </w:t>
            </w:r>
            <w:r>
              <w:br/>
            </w:r>
            <w:r>
              <w:rPr>
                <w:rFonts w:ascii="Times New Roman"/>
                <w:b w:val="false"/>
                <w:i w:val="false"/>
                <w:color w:val="000000"/>
                <w:sz w:val="20"/>
              </w:rPr>
              <w:t>талаптар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атауы)</w:t>
            </w:r>
            <w:r>
              <w:br/>
            </w:r>
            <w:r>
              <w:rPr>
                <w:rFonts w:ascii="Times New Roman"/>
                <w:b w:val="false"/>
                <w:i w:val="false"/>
                <w:color w:val="000000"/>
                <w:sz w:val="20"/>
              </w:rPr>
              <w:t>__________________________</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Кімнен _____________________</w:t>
            </w:r>
            <w:r>
              <w:br/>
            </w:r>
            <w:r>
              <w:rPr>
                <w:rFonts w:ascii="Times New Roman"/>
                <w:b w:val="false"/>
                <w:i w:val="false"/>
                <w:color w:val="000000"/>
                <w:sz w:val="20"/>
              </w:rPr>
              <w:t xml:space="preserve">(жеке тұлғаның тегі, аты, </w:t>
            </w:r>
            <w:r>
              <w:br/>
            </w:r>
            <w:r>
              <w:rPr>
                <w:rFonts w:ascii="Times New Roman"/>
                <w:b w:val="false"/>
                <w:i w:val="false"/>
                <w:color w:val="000000"/>
                <w:sz w:val="20"/>
              </w:rPr>
              <w:t xml:space="preserve">әкесінің аты (болған жағдайда)/ </w:t>
            </w:r>
            <w:r>
              <w:br/>
            </w:r>
            <w:r>
              <w:rPr>
                <w:rFonts w:ascii="Times New Roman"/>
                <w:b w:val="false"/>
                <w:i w:val="false"/>
                <w:color w:val="000000"/>
                <w:sz w:val="20"/>
              </w:rPr>
              <w:t>заңды тұлғаны атауы)</w:t>
            </w:r>
          </w:p>
        </w:tc>
      </w:tr>
    </w:tbl>
    <w:p>
      <w:pPr>
        <w:spacing w:after="0"/>
        <w:ind w:left="0"/>
        <w:jc w:val="left"/>
      </w:pPr>
      <w:r>
        <w:rPr>
          <w:rFonts w:ascii="Times New Roman"/>
          <w:b/>
          <w:i w:val="false"/>
          <w:color w:val="000000"/>
        </w:rPr>
        <w:t xml:space="preserve"> Өтінім</w:t>
      </w:r>
    </w:p>
    <w:p>
      <w:pPr>
        <w:spacing w:after="0"/>
        <w:ind w:left="0"/>
        <w:jc w:val="both"/>
      </w:pPr>
      <w:r>
        <w:rPr>
          <w:rFonts w:ascii="Times New Roman"/>
          <w:b w:val="false"/>
          <w:i w:val="false"/>
          <w:color w:val="000000"/>
          <w:sz w:val="28"/>
        </w:rPr>
        <w:t xml:space="preserve">
      Сізден 20__ жылғы "___" ________ дейінгі мерзімге ____________ </w:t>
      </w:r>
    </w:p>
    <w:p>
      <w:pPr>
        <w:spacing w:after="0"/>
        <w:ind w:left="0"/>
        <w:jc w:val="both"/>
      </w:pPr>
      <w:r>
        <w:rPr>
          <w:rFonts w:ascii="Times New Roman"/>
          <w:b w:val="false"/>
          <w:i w:val="false"/>
          <w:color w:val="000000"/>
          <w:sz w:val="28"/>
        </w:rPr>
        <w:t xml:space="preserve">
      (толық атауы) көліктік қаптама комплектілерінің конструкциясын _________________ </w:t>
      </w:r>
    </w:p>
    <w:p>
      <w:pPr>
        <w:spacing w:after="0"/>
        <w:ind w:left="0"/>
        <w:jc w:val="both"/>
      </w:pPr>
      <w:r>
        <w:rPr>
          <w:rFonts w:ascii="Times New Roman"/>
          <w:b w:val="false"/>
          <w:i w:val="false"/>
          <w:color w:val="000000"/>
          <w:sz w:val="28"/>
        </w:rPr>
        <w:t>
                                                                     (сертификат-рұқсатты берген орган көрсетіледі)</w:t>
      </w:r>
    </w:p>
    <w:p>
      <w:pPr>
        <w:spacing w:after="0"/>
        <w:ind w:left="0"/>
        <w:jc w:val="both"/>
      </w:pPr>
      <w:r>
        <w:rPr>
          <w:rFonts w:ascii="Times New Roman"/>
          <w:b w:val="false"/>
          <w:i w:val="false"/>
          <w:color w:val="000000"/>
          <w:sz w:val="28"/>
        </w:rPr>
        <w:t>
      Қазақстан Республикасының аумағында сертификат-рұқсаттың күшін қолдануға</w:t>
      </w:r>
    </w:p>
    <w:p>
      <w:pPr>
        <w:spacing w:after="0"/>
        <w:ind w:left="0"/>
        <w:jc w:val="both"/>
      </w:pPr>
      <w:r>
        <w:rPr>
          <w:rFonts w:ascii="Times New Roman"/>
          <w:b w:val="false"/>
          <w:i w:val="false"/>
          <w:color w:val="000000"/>
          <w:sz w:val="28"/>
        </w:rPr>
        <w:t>
      рұқсат беруді сұраймын.</w:t>
      </w:r>
    </w:p>
    <w:p>
      <w:pPr>
        <w:spacing w:after="0"/>
        <w:ind w:left="0"/>
        <w:jc w:val="both"/>
      </w:pPr>
      <w:r>
        <w:rPr>
          <w:rFonts w:ascii="Times New Roman"/>
          <w:b w:val="false"/>
          <w:i w:val="false"/>
          <w:color w:val="000000"/>
          <w:sz w:val="28"/>
        </w:rPr>
        <w:t>
      Жеке тұлғаның/заңды тұлғаның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Телефон, факс, электрондық пошта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Осы өтінімге мынадай құжаттар қоса беріледі:</w:t>
      </w:r>
    </w:p>
    <w:p>
      <w:pPr>
        <w:spacing w:after="0"/>
        <w:ind w:left="0"/>
        <w:jc w:val="both"/>
      </w:pPr>
      <w:r>
        <w:rPr>
          <w:rFonts w:ascii="Times New Roman"/>
          <w:b w:val="false"/>
          <w:i w:val="false"/>
          <w:color w:val="000000"/>
          <w:sz w:val="28"/>
        </w:rPr>
        <w:t>
      1.____________________________________________________________________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3.____________________________________________________________________</w:t>
      </w:r>
    </w:p>
    <w:p>
      <w:pPr>
        <w:spacing w:after="0"/>
        <w:ind w:left="0"/>
        <w:jc w:val="both"/>
      </w:pPr>
      <w:r>
        <w:rPr>
          <w:rFonts w:ascii="Times New Roman"/>
          <w:b w:val="false"/>
          <w:i w:val="false"/>
          <w:color w:val="000000"/>
          <w:sz w:val="28"/>
        </w:rPr>
        <w:t>
      Осы өтінішпен 3 (үш) жыл мерзімге мемлекеттік қызмет көрсетуге қойылатын негізгі</w:t>
      </w:r>
    </w:p>
    <w:p>
      <w:pPr>
        <w:spacing w:after="0"/>
        <w:ind w:left="0"/>
        <w:jc w:val="both"/>
      </w:pPr>
      <w:r>
        <w:rPr>
          <w:rFonts w:ascii="Times New Roman"/>
          <w:b w:val="false"/>
          <w:i w:val="false"/>
          <w:color w:val="000000"/>
          <w:sz w:val="28"/>
        </w:rPr>
        <w:t>
      талаптар тізбесінің 8-тармағында көзделген жинақталатын деректер тізбесімен</w:t>
      </w:r>
    </w:p>
    <w:p>
      <w:pPr>
        <w:spacing w:after="0"/>
        <w:ind w:left="0"/>
        <w:jc w:val="both"/>
      </w:pPr>
      <w:r>
        <w:rPr>
          <w:rFonts w:ascii="Times New Roman"/>
          <w:b w:val="false"/>
          <w:i w:val="false"/>
          <w:color w:val="000000"/>
          <w:sz w:val="28"/>
        </w:rPr>
        <w:t>
      ұсынылған ақпараттың дұрыстығын растаймын және жеке деректерді жинауға және</w:t>
      </w:r>
    </w:p>
    <w:p>
      <w:pPr>
        <w:spacing w:after="0"/>
        <w:ind w:left="0"/>
        <w:jc w:val="both"/>
      </w:pPr>
      <w:r>
        <w:rPr>
          <w:rFonts w:ascii="Times New Roman"/>
          <w:b w:val="false"/>
          <w:i w:val="false"/>
          <w:color w:val="000000"/>
          <w:sz w:val="28"/>
        </w:rPr>
        <w:t>
      өңдеуге, сондай-ақ рұқсаты шектеулі жеке деректерге қол жеткізуге келісім беремін.</w:t>
      </w:r>
    </w:p>
    <w:p>
      <w:pPr>
        <w:spacing w:after="0"/>
        <w:ind w:left="0"/>
        <w:jc w:val="both"/>
      </w:pPr>
      <w:r>
        <w:rPr>
          <w:rFonts w:ascii="Times New Roman"/>
          <w:b w:val="false"/>
          <w:i w:val="false"/>
          <w:color w:val="000000"/>
          <w:sz w:val="28"/>
        </w:rPr>
        <w:t>
      Толтырылған күні 20__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Көліктік қаптама</w:t>
            </w:r>
            <w:r>
              <w:br/>
            </w:r>
            <w:r>
              <w:rPr>
                <w:rFonts w:ascii="Times New Roman"/>
                <w:b w:val="false"/>
                <w:i w:val="false"/>
                <w:color w:val="000000"/>
                <w:sz w:val="20"/>
              </w:rPr>
              <w:t>комплектілерінің</w:t>
            </w:r>
            <w:r>
              <w:br/>
            </w:r>
            <w:r>
              <w:rPr>
                <w:rFonts w:ascii="Times New Roman"/>
                <w:b w:val="false"/>
                <w:i w:val="false"/>
                <w:color w:val="000000"/>
                <w:sz w:val="20"/>
              </w:rPr>
              <w:t>конструкцияларын</w:t>
            </w:r>
            <w:r>
              <w:br/>
            </w:r>
            <w:r>
              <w:rPr>
                <w:rFonts w:ascii="Times New Roman"/>
                <w:b w:val="false"/>
                <w:i w:val="false"/>
                <w:color w:val="000000"/>
                <w:sz w:val="20"/>
              </w:rPr>
              <w:t>бекіту қағидаларына</w:t>
            </w:r>
            <w:r>
              <w:br/>
            </w:r>
            <w:r>
              <w:rPr>
                <w:rFonts w:ascii="Times New Roman"/>
                <w:b w:val="false"/>
                <w:i w:val="false"/>
                <w:color w:val="000000"/>
                <w:sz w:val="20"/>
              </w:rPr>
              <w:t>3-1-қосымша</w:t>
            </w:r>
          </w:p>
        </w:tc>
      </w:tr>
    </w:tbl>
    <w:p>
      <w:pPr>
        <w:spacing w:after="0"/>
        <w:ind w:left="0"/>
        <w:jc w:val="both"/>
      </w:pPr>
      <w:r>
        <w:rPr>
          <w:rFonts w:ascii="Times New Roman"/>
          <w:b w:val="false"/>
          <w:i w:val="false"/>
          <w:color w:val="ff0000"/>
          <w:sz w:val="28"/>
        </w:rPr>
        <w:t xml:space="preserve">
      Ескерту. Қағида 3-1-қосымшамен толықтырылды - ҚР Энергетика министрінің 03.09.2021 </w:t>
      </w:r>
      <w:r>
        <w:rPr>
          <w:rFonts w:ascii="Times New Roman"/>
          <w:b w:val="false"/>
          <w:i w:val="false"/>
          <w:color w:val="ff0000"/>
          <w:sz w:val="28"/>
        </w:rPr>
        <w:t>№ 282</w:t>
      </w:r>
      <w:r>
        <w:rPr>
          <w:rFonts w:ascii="Times New Roman"/>
          <w:b w:val="false"/>
          <w:i w:val="false"/>
          <w:color w:val="ff0000"/>
          <w:sz w:val="28"/>
        </w:rPr>
        <w:t xml:space="preserve"> (алғашқы ресми жарияланған күнінен кейін алпыс күнтізбелік күн өткен соң қолданысқа енгізіледі); алып тасталды - ҚР Энергетика министрінің 09.01.2023 </w:t>
      </w:r>
      <w:r>
        <w:rPr>
          <w:rFonts w:ascii="Times New Roman"/>
          <w:b w:val="false"/>
          <w:i w:val="false"/>
          <w:color w:val="ff0000"/>
          <w:sz w:val="28"/>
        </w:rPr>
        <w:t>№ 4</w:t>
      </w:r>
      <w:r>
        <w:rPr>
          <w:rFonts w:ascii="Times New Roman"/>
          <w:b w:val="false"/>
          <w:i w:val="false"/>
          <w:color w:val="ff0000"/>
          <w:sz w:val="28"/>
        </w:rPr>
        <w:t xml:space="preserve"> (алғашқы ресми жарияланған күнінен кейін күнтiзбелiк алпыс күн өткен соң қолданысқа енгiзiледi) бұйрықтарымен.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Көліктік қаптама</w:t>
            </w:r>
            <w:r>
              <w:br/>
            </w:r>
            <w:r>
              <w:rPr>
                <w:rFonts w:ascii="Times New Roman"/>
                <w:b w:val="false"/>
                <w:i w:val="false"/>
                <w:color w:val="000000"/>
                <w:sz w:val="20"/>
              </w:rPr>
              <w:t>комплектілерінің</w:t>
            </w:r>
            <w:r>
              <w:br/>
            </w:r>
            <w:r>
              <w:rPr>
                <w:rFonts w:ascii="Times New Roman"/>
                <w:b w:val="false"/>
                <w:i w:val="false"/>
                <w:color w:val="000000"/>
                <w:sz w:val="20"/>
              </w:rPr>
              <w:t>конструкцияларын бекіту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атауы (мемлекеттік тілде)] МО реквизиттері мемлекеттік тілде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812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1854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атауы (орыс тілінде)] МО реквизиттері орыс тілінде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одан әрі қараудан/мемлекеттік қызмет көрсетуден дәлелді бас тарту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[РҚ нөмірі] Берілген күні: [РҚ берілген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атауы]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атауы], Сіздің [Өтінім берген күн] № [Өтінім нөмірі], өтініміңізді қарап, __________________________________________________хабарлайды. [Бас тарту себебі]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тегі, аты, әкесінің аты (бар болған жағдайда)]</w:t>
                  </w:r>
                </w:p>
              </w:tc>
            </w:tr>
          </w:tbl>
          <w:p/>
          <w:p>
            <w:pPr>
              <w:spacing w:after="20"/>
              <w:ind w:left="20"/>
              <w:jc w:val="both"/>
            </w:pPr>
          </w:p>
          <w:p>
            <w:pPr>
              <w:spacing w:after="20"/>
              <w:ind w:left="20"/>
              <w:jc w:val="both"/>
            </w:pPr>
          </w:p>
          <w:p>
            <w:pPr>
              <w:spacing w:after="20"/>
              <w:ind w:left="20"/>
              <w:jc w:val="both"/>
            </w:pPr>
            <w:r>
              <w:drawing>
                <wp:inline distT="0" distB="0" distL="0" distR="0">
                  <wp:extent cx="72644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64400" cy="1905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Көліктік қаптама</w:t>
            </w:r>
            <w:r>
              <w:br/>
            </w:r>
            <w:r>
              <w:rPr>
                <w:rFonts w:ascii="Times New Roman"/>
                <w:b w:val="false"/>
                <w:i w:val="false"/>
                <w:color w:val="000000"/>
                <w:sz w:val="20"/>
              </w:rPr>
              <w:t>комплектілерінің</w:t>
            </w:r>
            <w:r>
              <w:br/>
            </w:r>
            <w:r>
              <w:rPr>
                <w:rFonts w:ascii="Times New Roman"/>
                <w:b w:val="false"/>
                <w:i w:val="false"/>
                <w:color w:val="000000"/>
                <w:sz w:val="20"/>
              </w:rPr>
              <w:t>конструкцияларын бекіту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атауы (мемлекеттік тілде)] МО реквизиттері мемлекеттік тілде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812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81200" cy="1854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атауы (орыс тілінде)] МО реквизиттері орыс тілінде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ПРИКАЗ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____________________                                                       от "___" ___________ 201__ года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 город                                                                                             Нур-Султан</w:t>
                  </w:r>
                </w:p>
              </w:tc>
            </w:tr>
          </w:tbl>
          <w:p/>
          <w:p>
            <w:pPr>
              <w:spacing w:after="20"/>
              <w:ind w:left="20"/>
              <w:jc w:val="both"/>
            </w:pPr>
            <w:r>
              <w:rPr>
                <w:rFonts w:ascii="Times New Roman"/>
                <w:b w:val="false"/>
                <w:i w:val="false"/>
                <w:color w:val="000000"/>
                <w:sz w:val="20"/>
              </w:rPr>
              <w:t>
Көліктік қаптама комплектілерінің конструкциясын бекіту туралы</w:t>
            </w:r>
          </w:p>
          <w:p>
            <w:pPr>
              <w:spacing w:after="20"/>
              <w:ind w:left="20"/>
              <w:jc w:val="both"/>
            </w:pPr>
            <w:r>
              <w:rPr>
                <w:rFonts w:ascii="Times New Roman"/>
                <w:b w:val="false"/>
                <w:i w:val="false"/>
                <w:color w:val="000000"/>
                <w:sz w:val="20"/>
              </w:rPr>
              <w:t>
[Бұйрық мәтіні қазақ тілінде]</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тегі, аты, әкесінің аты (бар болған жағдайда)]</w:t>
                  </w:r>
                </w:p>
              </w:tc>
            </w:tr>
          </w:tbl>
          <w:p/>
          <w:p>
            <w:pPr>
              <w:spacing w:after="20"/>
              <w:ind w:left="20"/>
              <w:jc w:val="both"/>
            </w:pPr>
            <w:r>
              <w:drawing>
                <wp:inline distT="0" distB="0" distL="0" distR="0">
                  <wp:extent cx="72644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264400" cy="1905000"/>
                          </a:xfrm>
                          <a:prstGeom prst="rect">
                            <a:avLst/>
                          </a:prstGeom>
                        </pic:spPr>
                      </pic:pic>
                    </a:graphicData>
                  </a:graphic>
                </wp:inline>
              </w:drawing>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Көліктік қаптама</w:t>
            </w:r>
            <w:r>
              <w:br/>
            </w:r>
            <w:r>
              <w:rPr>
                <w:rFonts w:ascii="Times New Roman"/>
                <w:b w:val="false"/>
                <w:i w:val="false"/>
                <w:color w:val="000000"/>
                <w:sz w:val="20"/>
              </w:rPr>
              <w:t>комплектілерінің</w:t>
            </w:r>
            <w:r>
              <w:br/>
            </w:r>
            <w:r>
              <w:rPr>
                <w:rFonts w:ascii="Times New Roman"/>
                <w:b w:val="false"/>
                <w:i w:val="false"/>
                <w:color w:val="000000"/>
                <w:sz w:val="20"/>
              </w:rPr>
              <w:t>конструкцияларын бекіту</w:t>
            </w:r>
            <w:r>
              <w:br/>
            </w:r>
            <w:r>
              <w:rPr>
                <w:rFonts w:ascii="Times New Roman"/>
                <w:b w:val="false"/>
                <w:i w:val="false"/>
                <w:color w:val="000000"/>
                <w:sz w:val="20"/>
              </w:rPr>
              <w:t>қағидаларына</w:t>
            </w:r>
            <w:r>
              <w:br/>
            </w:r>
            <w:r>
              <w:rPr>
                <w:rFonts w:ascii="Times New Roman"/>
                <w:b w:val="false"/>
                <w:i w:val="false"/>
                <w:color w:val="000000"/>
                <w:sz w:val="20"/>
              </w:rPr>
              <w:t xml:space="preserve">6-қосымша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6-қосымша жаңа редакцияда – ҚР Энергетика министрінің 09.01.2023 </w:t>
      </w:r>
      <w:r>
        <w:rPr>
          <w:rFonts w:ascii="Times New Roman"/>
          <w:b w:val="false"/>
          <w:i w:val="false"/>
          <w:color w:val="ff0000"/>
          <w:sz w:val="28"/>
        </w:rPr>
        <w:t>№ 4</w:t>
      </w:r>
      <w:r>
        <w:rPr>
          <w:rFonts w:ascii="Times New Roman"/>
          <w:b w:val="false"/>
          <w:i w:val="false"/>
          <w:color w:val="ff0000"/>
          <w:sz w:val="28"/>
        </w:rPr>
        <w:t xml:space="preserve"> (алғашқы ресми жарияланған күнінен кейін күнтiзбелiк алпыс күн өткен соң қолданысқа енгiзiледi)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атауы (мемлекеттік тілде)] МО реквизиттері мемлекеттік тілде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812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981200" cy="1854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атауы (орыс тілінде)] МО реквизиттері орыс тілінде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ПРИКАЗ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__от "___" ________201__ года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город Астана</w:t>
                  </w:r>
                </w:p>
              </w:tc>
            </w:tr>
          </w:tbl>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Басқа елдердің уәкілетті органдары бекіткен сертификаттар-рұқсаттар күшін Қазақстан Республикасының аумағында қолданылуын тарату туралы </w:t>
            </w:r>
          </w:p>
          <w:p>
            <w:pPr>
              <w:spacing w:after="20"/>
              <w:ind w:left="20"/>
              <w:jc w:val="both"/>
            </w:pPr>
            <w:r>
              <w:rPr>
                <w:rFonts w:ascii="Times New Roman"/>
                <w:b w:val="false"/>
                <w:i w:val="false"/>
                <w:color w:val="000000"/>
                <w:sz w:val="20"/>
              </w:rPr>
              <w:t xml:space="preserve">
"Атом энергиясын пайдалану туралы" Қазақстан Республикасының Заңы </w:t>
            </w:r>
            <w:r>
              <w:rPr>
                <w:rFonts w:ascii="Times New Roman"/>
                <w:b w:val="false"/>
                <w:i w:val="false"/>
                <w:color w:val="000000"/>
                <w:sz w:val="20"/>
              </w:rPr>
              <w:t>6-бабының</w:t>
            </w:r>
            <w:r>
              <w:rPr>
                <w:rFonts w:ascii="Times New Roman"/>
                <w:b w:val="false"/>
                <w:i w:val="false"/>
                <w:color w:val="000000"/>
                <w:sz w:val="20"/>
              </w:rPr>
              <w:t xml:space="preserve"> 27) тармақшасына сәйкес ядролық материалдарды Қазақстан Республикасының аумағы арқылы тасымалдау кезінде ядролық және радиациялық қауіпсіздікті қамтамасыз ету мақсатында </w:t>
            </w:r>
            <w:r>
              <w:rPr>
                <w:rFonts w:ascii="Times New Roman"/>
                <w:b/>
                <w:i w:val="false"/>
                <w:color w:val="000000"/>
                <w:sz w:val="20"/>
              </w:rPr>
              <w:t>БҰЙЫРАМЫН:</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1.____________________________________________________________</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қаптама комплектінің аббревиатурасы, құзырлы органның тану белгiсi, радиоактивті ішіндегісі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Сертификат-рұқсаттың қолданылу мерзімі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xml:space="preserve">2. Осы бұйрық қол қойылған күнінен бастап күшіне енеді. Негіздеме: ______________________________________________________________ </w:t>
            </w:r>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тегі, аты, әкесінің аты (бар болған жағдайда)]</w:t>
                  </w:r>
                </w:p>
              </w:tc>
            </w:tr>
          </w:tbl>
          <w:p/>
          <w:p>
            <w:pPr>
              <w:spacing w:after="20"/>
              <w:ind w:left="20"/>
              <w:jc w:val="both"/>
            </w:pPr>
            <w:r>
              <w:drawing>
                <wp:inline distT="0" distB="0" distL="0" distR="0">
                  <wp:extent cx="6146800" cy="204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146800" cy="2044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