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1486" w14:textId="e7d1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"Көмірсутек шикізатын, сондай-ақ көмір және уранды қоспағанда, жер қойнауын пайдалану саласындағы мемлекеттік көрсетілетін қызмет регламентін бекіту туралы" Қазақстан Республикасы Инвестиция және даму министрінің 2015 жылғы 28 мамырдағы № 620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 және даму министрінің м.а. 2016 жылғы 16 ақпандағы № 195 бұйрығы. Қазақстан Республикасының Әділет министрлігінде 2016 жылы 29 наурызда № 13552 болып тіркелді. Күші жойылды - Қазақстан Республикасы Индустрия және инфрақұрылымдық даму министрінің м.а. 2020 жылғы 30 қазандағы № 567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Индустрия және инфрақұрылымдық даму министрінің м.а. 30.10.2020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"Нормативтiк құқықтық актiлер туралы" Қазақстан Республикасының 1998 жылғы 24 наурыздағы Заңы 43-1-бабының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"Көмірсутек шикізатын, сондай-ақ көмір және уранды қоспағанда, жер қойнауын пайдалану саласындағы мемлекеттік көрсетілетін қызмет регламентін бекіту туралы" Қазақстан Республикасы Инвестиция және даму министрінің 2015 жылғы 28 мамырдағы № 620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11599 болып тіркелген, 2016 жылғы 16 ақпанда "Әділет" ақпараттық-құқықтық жүйесінде жарияланған) мынадай өзгеріс енгізілді: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Жер қойнауын пайдалану департаменті: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тіркелуін;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"Әділет" ақпараттық-құқықтық жүйесінде ресми жариялауға, сондай-ақ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интернет-ресурсында және мемлекеттік органдардың интернет-порталында орналастырылуын;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Әдiлет министрлiгiнде мемлекеттiк тiркелгеннен кейiн он жұмыс күні iшiнде Қазақстан Республикасы Инвестициялар және даму министрлiгiнiң Заң департаментiне осы бұйрықтың 2-тармағының 1), 2) және 3) тармақшаларында көзделген іс-шаралардың орындалуы туралы мәлiметтердi ұсынуды қамтамасыз етсiн.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вице-миниcтріне жүктелсін.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 алғаш ресми жарияланған күнінен кейiн күнтiзбелiк жиырма бір күн өткен соң қолданысқа енгiзiледi.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 министрінің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