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7a27f" w14:textId="917a2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"Жолаушыларды, багажды және жүктерді әуе көлігімен тасымалдау қағидаларын бекіту туралы" Қазақстан Республикасы Инвестициялар және даму министрінің 2015 жылғы 30 сәуірдегі № 540 бұйрығына өзгеріс енгізу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2016 жылғы 18 ақпандағы № 204 бұйрығы. Қазақстан Республикасының Әділет министрлігінде 2016 жылы 14 сәуірде № 13592 болып тіркелді</w:t>
      </w:r>
    </w:p>
    <w:p>
      <w:pPr>
        <w:spacing w:after="0"/>
        <w:ind w:left="0"/>
        <w:jc w:val="both"/>
      </w:pPr>
      <w:bookmarkStart w:name="z1" w:id="0"/>
      <w:r>
        <w:rPr>
          <w:rFonts w:ascii="Times New Roman"/>
          <w:b w:val="false"/>
          <w:i w:val="false"/>
          <w:color w:val="000000"/>
          <w:sz w:val="28"/>
        </w:rPr>
        <w:t>
      «Нормативтiк құқықтық актiлер туралы» 1998 жылғы 24 наурыздағы Қазақстан Республикасының Заңы </w:t>
      </w:r>
      <w:r>
        <w:rPr>
          <w:rFonts w:ascii="Times New Roman"/>
          <w:b w:val="false"/>
          <w:i w:val="false"/>
          <w:color w:val="000000"/>
          <w:sz w:val="28"/>
        </w:rPr>
        <w:t>43-1-бабының</w:t>
      </w:r>
      <w:r>
        <w:rPr>
          <w:rFonts w:ascii="Times New Roman"/>
          <w:b w:val="false"/>
          <w:i w:val="false"/>
          <w:color w:val="000000"/>
          <w:sz w:val="28"/>
        </w:rPr>
        <w:t xml:space="preserve"> 1-тармағына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«Жолаушыларды, багажды және жүктерді әуе көлігімен тасымалдау қағидаларын бекіту туралы» Қазақстан Республикасы Инвестициялар және даму министрінің 2015 жылғы 30 сәуірдегі № 540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12115 болып тіркелген, 2015 жылғы 11 қарашада «Әділет» ақпараттық-құқықтық жүйесінде жарияланған)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Жолаушыларды, багажды және жүктерді әуе көлiгiмен тасымалдау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«29. Тасымалдануы үшiн тиiстi белгiлi бiр қызмет көрсету класының 50 пайызы төленген әрбiр кәмелеттік жасқа толмаған жолаушыға жасына қарамастан жеке орын берiледi және стандартты тарифті төлеген жолаушылар үшiн белгіленген норма бойынша багажды тегiн тасымалдауға рұқсат етiледi.</w:t>
      </w:r>
      <w:r>
        <w:br/>
      </w:r>
      <w:r>
        <w:rPr>
          <w:rFonts w:ascii="Times New Roman"/>
          <w:b w:val="false"/>
          <w:i w:val="false"/>
          <w:color w:val="000000"/>
          <w:sz w:val="28"/>
        </w:rPr>
        <w:t>
</w:t>
      </w:r>
      <w:r>
        <w:rPr>
          <w:rFonts w:ascii="Times New Roman"/>
          <w:b w:val="false"/>
          <w:i w:val="false"/>
          <w:color w:val="000000"/>
          <w:sz w:val="28"/>
        </w:rPr>
        <w:t>
      Егер бұл жағдайларда тегiн тасымалдау нормасынан асатын мөлшердегi багаж тасымалданатын болса, онда оған тиiстi тариф бойынша ақы төленедi.</w:t>
      </w:r>
      <w:r>
        <w:br/>
      </w:r>
      <w:r>
        <w:rPr>
          <w:rFonts w:ascii="Times New Roman"/>
          <w:b w:val="false"/>
          <w:i w:val="false"/>
          <w:color w:val="000000"/>
          <w:sz w:val="28"/>
        </w:rPr>
        <w:t>
</w:t>
      </w:r>
      <w:r>
        <w:rPr>
          <w:rFonts w:ascii="Times New Roman"/>
          <w:b w:val="false"/>
          <w:i w:val="false"/>
          <w:color w:val="000000"/>
          <w:sz w:val="28"/>
        </w:rPr>
        <w:t>
      Мүгедектер мен мүмкіндігі шектелген тұрғындардың тобына жататын жолаушылар өзімен қосымша жолжүгі ретінде жеке пайдалануына арналған зембілдер мен мүгедектік арбаларды тегін алып жүре алады.».</w:t>
      </w:r>
      <w:r>
        <w:br/>
      </w:r>
      <w:r>
        <w:rPr>
          <w:rFonts w:ascii="Times New Roman"/>
          <w:b w:val="false"/>
          <w:i w:val="false"/>
          <w:color w:val="000000"/>
          <w:sz w:val="28"/>
        </w:rPr>
        <w:t>
</w:t>
      </w:r>
      <w:r>
        <w:rPr>
          <w:rFonts w:ascii="Times New Roman"/>
          <w:b w:val="false"/>
          <w:i w:val="false"/>
          <w:color w:val="000000"/>
          <w:sz w:val="28"/>
        </w:rPr>
        <w:t>
      2. Қазақстан Республикасы Инвестициялар және даму министрлігінің Азаматтық авиация комитеті (Б.К. Сейдахметов):</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Республикасының Әділет министрлігінде мемлекеттік тіркелгеннен кейін оның көшірмелерін баспа және электрондық түрде күнтізбелік он күн ішінде мерзімді баспа басылымдарында және «Әділет» ақпараттық-құқықтық жүйесінде ресми жариялауға, сондай-ақ тіркелген бұйрықты алған күннен бастап бес жұмыс күні ішінде Қазақстан Республикасының нормативтік құқықтық актілерінің эталондық бақылау банкіне енгізу үшін Республикалық құқықтық ақпарат орталығына жіберуді;</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r>
        <w:br/>
      </w:r>
      <w:r>
        <w:rPr>
          <w:rFonts w:ascii="Times New Roman"/>
          <w:b w:val="false"/>
          <w:i w:val="false"/>
          <w:color w:val="000000"/>
          <w:sz w:val="28"/>
        </w:rPr>
        <w:t>
</w:t>
      </w: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2-тармағының 1), 2) және 3) тармақшаларында көзделген іс-шаралардың орындалуы туралы мәліметтерді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r>
        <w:br/>
      </w:r>
      <w:r>
        <w:rPr>
          <w:rFonts w:ascii="Times New Roman"/>
          <w:b w:val="false"/>
          <w:i w:val="false"/>
          <w:color w:val="000000"/>
          <w:sz w:val="28"/>
        </w:rPr>
        <w:t>
</w:t>
      </w:r>
      <w:r>
        <w:rPr>
          <w:rFonts w:ascii="Times New Roman"/>
          <w:b w:val="false"/>
          <w:i w:val="false"/>
          <w:color w:val="000000"/>
          <w:sz w:val="28"/>
        </w:rPr>
        <w:t>
      4. Осы бұйрық оның алғаш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Инвестициялар және даму министрі               Ә. Исекешев</w:t>
      </w:r>
    </w:p>
    <w:p>
      <w:pPr>
        <w:spacing w:after="0"/>
        <w:ind w:left="0"/>
        <w:jc w:val="both"/>
      </w:pPr>
      <w:r>
        <w:rPr>
          <w:rFonts w:ascii="Times New Roman"/>
          <w:b w:val="false"/>
          <w:i w:val="false"/>
          <w:color w:val="000000"/>
          <w:sz w:val="28"/>
        </w:rPr>
        <w:t>      </w:t>
      </w:r>
      <w:r>
        <w:rPr>
          <w:rFonts w:ascii="Times New Roman"/>
          <w:b w:val="false"/>
          <w:i/>
          <w:color w:val="000000"/>
          <w:sz w:val="28"/>
        </w:rPr>
        <w:t>«КЕЛІСІЛГЕН»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Денсаулық сақтау және әлеуметтік</w:t>
      </w:r>
      <w:r>
        <w:br/>
      </w:r>
      <w:r>
        <w:rPr>
          <w:rFonts w:ascii="Times New Roman"/>
          <w:b w:val="false"/>
          <w:i w:val="false"/>
          <w:color w:val="000000"/>
          <w:sz w:val="28"/>
        </w:rPr>
        <w:t>
</w:t>
      </w:r>
      <w:r>
        <w:rPr>
          <w:rFonts w:ascii="Times New Roman"/>
          <w:b w:val="false"/>
          <w:i/>
          <w:color w:val="000000"/>
          <w:sz w:val="28"/>
        </w:rPr>
        <w:t>      даму министрінің міндетін атқарушы</w:t>
      </w:r>
      <w:r>
        <w:br/>
      </w:r>
      <w:r>
        <w:rPr>
          <w:rFonts w:ascii="Times New Roman"/>
          <w:b w:val="false"/>
          <w:i w:val="false"/>
          <w:color w:val="000000"/>
          <w:sz w:val="28"/>
        </w:rPr>
        <w:t>
</w:t>
      </w:r>
      <w:r>
        <w:rPr>
          <w:rFonts w:ascii="Times New Roman"/>
          <w:b w:val="false"/>
          <w:i/>
          <w:color w:val="000000"/>
          <w:sz w:val="28"/>
        </w:rPr>
        <w:t>      __________________ Б. Нұрымбетов</w:t>
      </w:r>
      <w:r>
        <w:br/>
      </w:r>
      <w:r>
        <w:rPr>
          <w:rFonts w:ascii="Times New Roman"/>
          <w:b w:val="false"/>
          <w:i w:val="false"/>
          <w:color w:val="000000"/>
          <w:sz w:val="28"/>
        </w:rPr>
        <w:t>
</w:t>
      </w:r>
      <w:r>
        <w:rPr>
          <w:rFonts w:ascii="Times New Roman"/>
          <w:b w:val="false"/>
          <w:i/>
          <w:color w:val="000000"/>
          <w:sz w:val="28"/>
        </w:rPr>
        <w:t>      2016 жылғы 24 ақпан</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Сыртқы істер министрі</w:t>
      </w:r>
      <w:r>
        <w:br/>
      </w:r>
      <w:r>
        <w:rPr>
          <w:rFonts w:ascii="Times New Roman"/>
          <w:b w:val="false"/>
          <w:i w:val="false"/>
          <w:color w:val="000000"/>
          <w:sz w:val="28"/>
        </w:rPr>
        <w:t>
</w:t>
      </w:r>
      <w:r>
        <w:rPr>
          <w:rFonts w:ascii="Times New Roman"/>
          <w:b w:val="false"/>
          <w:i/>
          <w:color w:val="000000"/>
          <w:sz w:val="28"/>
        </w:rPr>
        <w:t>      _____________ Е. Ыдырысов</w:t>
      </w:r>
      <w:r>
        <w:br/>
      </w:r>
      <w:r>
        <w:rPr>
          <w:rFonts w:ascii="Times New Roman"/>
          <w:b w:val="false"/>
          <w:i w:val="false"/>
          <w:color w:val="000000"/>
          <w:sz w:val="28"/>
        </w:rPr>
        <w:t>
</w:t>
      </w:r>
      <w:r>
        <w:rPr>
          <w:rFonts w:ascii="Times New Roman"/>
          <w:b w:val="false"/>
          <w:i/>
          <w:color w:val="000000"/>
          <w:sz w:val="28"/>
        </w:rPr>
        <w:t>      2016 жылғы «___»_________</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Ұлттық қауіпсіздік</w:t>
      </w:r>
      <w:r>
        <w:br/>
      </w:r>
      <w:r>
        <w:rPr>
          <w:rFonts w:ascii="Times New Roman"/>
          <w:b w:val="false"/>
          <w:i w:val="false"/>
          <w:color w:val="000000"/>
          <w:sz w:val="28"/>
        </w:rPr>
        <w:t>
</w:t>
      </w:r>
      <w:r>
        <w:rPr>
          <w:rFonts w:ascii="Times New Roman"/>
          <w:b w:val="false"/>
          <w:i/>
          <w:color w:val="000000"/>
          <w:sz w:val="28"/>
        </w:rPr>
        <w:t>      комитетінің төрағасы</w:t>
      </w:r>
      <w:r>
        <w:br/>
      </w:r>
      <w:r>
        <w:rPr>
          <w:rFonts w:ascii="Times New Roman"/>
          <w:b w:val="false"/>
          <w:i w:val="false"/>
          <w:color w:val="000000"/>
          <w:sz w:val="28"/>
        </w:rPr>
        <w:t>
</w:t>
      </w:r>
      <w:r>
        <w:rPr>
          <w:rFonts w:ascii="Times New Roman"/>
          <w:b w:val="false"/>
          <w:i/>
          <w:color w:val="000000"/>
          <w:sz w:val="28"/>
        </w:rPr>
        <w:t>      ____________ В. Жұмақанов</w:t>
      </w:r>
      <w:r>
        <w:br/>
      </w:r>
      <w:r>
        <w:rPr>
          <w:rFonts w:ascii="Times New Roman"/>
          <w:b w:val="false"/>
          <w:i w:val="false"/>
          <w:color w:val="000000"/>
          <w:sz w:val="28"/>
        </w:rPr>
        <w:t>
</w:t>
      </w:r>
      <w:r>
        <w:rPr>
          <w:rFonts w:ascii="Times New Roman"/>
          <w:b w:val="false"/>
          <w:i/>
          <w:color w:val="000000"/>
          <w:sz w:val="28"/>
        </w:rPr>
        <w:t>      2016 жылғы 8 сәуір</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Ұлттық экономика министрі</w:t>
      </w:r>
      <w:r>
        <w:br/>
      </w:r>
      <w:r>
        <w:rPr>
          <w:rFonts w:ascii="Times New Roman"/>
          <w:b w:val="false"/>
          <w:i w:val="false"/>
          <w:color w:val="000000"/>
          <w:sz w:val="28"/>
        </w:rPr>
        <w:t>
</w:t>
      </w:r>
      <w:r>
        <w:rPr>
          <w:rFonts w:ascii="Times New Roman"/>
          <w:b w:val="false"/>
          <w:i/>
          <w:color w:val="000000"/>
          <w:sz w:val="28"/>
        </w:rPr>
        <w:t>      _______________ Е. Досаев</w:t>
      </w:r>
      <w:r>
        <w:br/>
      </w:r>
      <w:r>
        <w:rPr>
          <w:rFonts w:ascii="Times New Roman"/>
          <w:b w:val="false"/>
          <w:i w:val="false"/>
          <w:color w:val="000000"/>
          <w:sz w:val="28"/>
        </w:rPr>
        <w:t>
</w:t>
      </w:r>
      <w:r>
        <w:rPr>
          <w:rFonts w:ascii="Times New Roman"/>
          <w:b w:val="false"/>
          <w:i/>
          <w:color w:val="000000"/>
          <w:sz w:val="28"/>
        </w:rPr>
        <w:t>      2016 жылғы «___» ________</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Ішкі істер министрі</w:t>
      </w:r>
      <w:r>
        <w:br/>
      </w:r>
      <w:r>
        <w:rPr>
          <w:rFonts w:ascii="Times New Roman"/>
          <w:b w:val="false"/>
          <w:i w:val="false"/>
          <w:color w:val="000000"/>
          <w:sz w:val="28"/>
        </w:rPr>
        <w:t>
</w:t>
      </w:r>
      <w:r>
        <w:rPr>
          <w:rFonts w:ascii="Times New Roman"/>
          <w:b w:val="false"/>
          <w:i/>
          <w:color w:val="000000"/>
          <w:sz w:val="28"/>
        </w:rPr>
        <w:t>      ______________ Қ. Қасымов</w:t>
      </w:r>
      <w:r>
        <w:br/>
      </w:r>
      <w:r>
        <w:rPr>
          <w:rFonts w:ascii="Times New Roman"/>
          <w:b w:val="false"/>
          <w:i w:val="false"/>
          <w:color w:val="000000"/>
          <w:sz w:val="28"/>
        </w:rPr>
        <w:t>
</w:t>
      </w:r>
      <w:r>
        <w:rPr>
          <w:rFonts w:ascii="Times New Roman"/>
          <w:b w:val="false"/>
          <w:i/>
          <w:color w:val="000000"/>
          <w:sz w:val="28"/>
        </w:rPr>
        <w:t>      2016 жылғы 10 наурыз</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