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70aa" w14:textId="5647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Қару-жарақ, әскери техника және жекелеген қару түрлерінің айналымы саласындағы мемлекеттiк көрсетілетін қызметтер стандарттарын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29 наурыздағы № 292 бұйрығы. Қазақстан Республикасының Әділет министрлігінде 2016 жылы 28 сәуірде № 13645 болып тіркелді. Күші жойылды - Қазақстан Республикасының Қорғаныс және аэроғарыш өнеркәсібі министрінің 2018 жылғы 14 желтоқсандағы № 215/НҚ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14.12.2018 </w:t>
      </w:r>
      <w:r>
        <w:rPr>
          <w:rFonts w:ascii="Times New Roman"/>
          <w:b w:val="false"/>
          <w:i w:val="false"/>
          <w:color w:val="ff0000"/>
          <w:sz w:val="28"/>
        </w:rPr>
        <w:t>№ 215/НҚ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жөнiндегi қызметтi жүзеге асыруға лицензия беру"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"Босатылатын оқ-дәрiлердi, қару-жарақтарды, әскери техниканы, арнайы құралдарды жою (құрту, кәдеге жарату, көму) және қайта өңдеу жөнiндегi қызметтi жүзеге асыруға лицензия беру" мемлекеттік көрсетілетін қызмет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"Жауынгерлік қол атыс қаруы мен оның патрондарын әзірлеу, жасау, жөндеу, сату, сатып алу жөніндегі қызметті жүзеге асыруға лицензия беру" мемлекеттік көрсетілетін қызмет стандарты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электрондық бақылау банкіне енгізу үшін Республикалық құқықтық ақпарат орталығына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__________________Е. Досаев   </w:t>
      </w:r>
    </w:p>
    <w:p>
      <w:pPr>
        <w:spacing w:after="0"/>
        <w:ind w:left="0"/>
        <w:jc w:val="both"/>
      </w:pPr>
      <w:r>
        <w:rPr>
          <w:rFonts w:ascii="Times New Roman"/>
          <w:b w:val="false"/>
          <w:i w:val="false"/>
          <w:color w:val="000000"/>
          <w:sz w:val="28"/>
        </w:rPr>
        <w:t>
      2016 жылғы 30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292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"Оқ-дәрілерді, қару-жарақ пен әскери техниканы, олардың қосалқы</w:t>
      </w:r>
      <w:r>
        <w:br/>
      </w:r>
      <w:r>
        <w:rPr>
          <w:rFonts w:ascii="Times New Roman"/>
          <w:b/>
          <w:i w:val="false"/>
          <w:color w:val="000000"/>
        </w:rPr>
        <w:t>бөлшектерін, жинақтаушы бұйымдары мен аспаптарын, сондай-ақ</w:t>
      </w:r>
      <w:r>
        <w:br/>
      </w:r>
      <w:r>
        <w:rPr>
          <w:rFonts w:ascii="Times New Roman"/>
          <w:b/>
          <w:i w:val="false"/>
          <w:color w:val="000000"/>
        </w:rPr>
        <w:t>монтаждауды, реттеуді, жаңғыртуды, орнатуды, пайдалануды,</w:t>
      </w:r>
      <w:r>
        <w:br/>
      </w:r>
      <w:r>
        <w:rPr>
          <w:rFonts w:ascii="Times New Roman"/>
          <w:b/>
          <w:i w:val="false"/>
          <w:color w:val="000000"/>
        </w:rPr>
        <w:t>сақтауды, жөндеуді және сервистік қызмет көрсетуді қоса</w:t>
      </w:r>
      <w:r>
        <w:br/>
      </w:r>
      <w:r>
        <w:rPr>
          <w:rFonts w:ascii="Times New Roman"/>
          <w:b/>
          <w:i w:val="false"/>
          <w:color w:val="000000"/>
        </w:rPr>
        <w:t>алғанда, оларды өндіруге арналған арнайы материалдар мен</w:t>
      </w:r>
      <w:r>
        <w:br/>
      </w:r>
      <w:r>
        <w:rPr>
          <w:rFonts w:ascii="Times New Roman"/>
          <w:b/>
          <w:i w:val="false"/>
          <w:color w:val="000000"/>
        </w:rPr>
        <w:t>жабдықтарды әзірлеу, өндіру, жөндеу, сатып алу және сату</w:t>
      </w:r>
      <w:r>
        <w:br/>
      </w:r>
      <w:r>
        <w:rPr>
          <w:rFonts w:ascii="Times New Roman"/>
          <w:b/>
          <w:i w:val="false"/>
          <w:color w:val="000000"/>
        </w:rPr>
        <w:t>жөнiндегi қызметтi жүзеге асыруға лицензия беру" мемлекеттiк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12"/>
    <w:bookmarkStart w:name="z16" w:id="13"/>
    <w:p>
      <w:pPr>
        <w:spacing w:after="0"/>
        <w:ind w:left="0"/>
        <w:jc w:val="both"/>
      </w:pPr>
      <w:r>
        <w:rPr>
          <w:rFonts w:ascii="Times New Roman"/>
          <w:b w:val="false"/>
          <w:i w:val="false"/>
          <w:color w:val="000000"/>
          <w:sz w:val="28"/>
        </w:rPr>
        <w:t>
      1.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жөнiндегi қызметтi жүзеге асыруға лицензия беру" мемлекеттiк көрсетілетін қызметі (бұдан әрi – мемлекеттiк көрсетілетін қызмет).</w:t>
      </w:r>
    </w:p>
    <w:bookmarkEnd w:id="13"/>
    <w:bookmarkStart w:name="z17"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Инвестициялар және даму министрлігі (бұдан әрi – Министрлік) әзірледі.</w:t>
      </w:r>
    </w:p>
    <w:bookmarkEnd w:id="14"/>
    <w:bookmarkStart w:name="z18" w:id="15"/>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15"/>
    <w:p>
      <w:pPr>
        <w:spacing w:after="0"/>
        <w:ind w:left="0"/>
        <w:jc w:val="both"/>
      </w:pPr>
      <w:r>
        <w:rPr>
          <w:rFonts w:ascii="Times New Roman"/>
          <w:b w:val="false"/>
          <w:i w:val="false"/>
          <w:color w:val="000000"/>
          <w:sz w:val="28"/>
        </w:rPr>
        <w:t>
      Көрсетілетін қызметті беруші өтінішті қабылдау және мемлекеттік қызметті көрсету нәтижелерін беруді:</w:t>
      </w:r>
    </w:p>
    <w:bookmarkStart w:name="z19"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20" w:id="17"/>
    <w:p>
      <w:pPr>
        <w:spacing w:after="0"/>
        <w:ind w:left="0"/>
        <w:jc w:val="both"/>
      </w:pPr>
      <w:r>
        <w:rPr>
          <w:rFonts w:ascii="Times New Roman"/>
          <w:b w:val="false"/>
          <w:i w:val="false"/>
          <w:color w:val="000000"/>
          <w:sz w:val="28"/>
        </w:rPr>
        <w:t>
      2) "электрондық үкiметтiң" www.egov.kz, www.elicense.kz веб-порталы (бұдан әрi – портал) арқылы жүзеге асырады.</w:t>
      </w:r>
    </w:p>
    <w:bookmarkEnd w:id="17"/>
    <w:bookmarkStart w:name="z21" w:id="18"/>
    <w:p>
      <w:pPr>
        <w:spacing w:after="0"/>
        <w:ind w:left="0"/>
        <w:jc w:val="left"/>
      </w:pPr>
      <w:r>
        <w:rPr>
          <w:rFonts w:ascii="Times New Roman"/>
          <w:b/>
          <w:i w:val="false"/>
          <w:color w:val="000000"/>
        </w:rPr>
        <w:t xml:space="preserve"> 2. Мемлекеттiк қызметті көрсету тәртiбi</w:t>
      </w:r>
    </w:p>
    <w:bookmarkEnd w:id="18"/>
    <w:bookmarkStart w:name="z22" w:id="19"/>
    <w:p>
      <w:pPr>
        <w:spacing w:after="0"/>
        <w:ind w:left="0"/>
        <w:jc w:val="both"/>
      </w:pPr>
      <w:r>
        <w:rPr>
          <w:rFonts w:ascii="Times New Roman"/>
          <w:b w:val="false"/>
          <w:i w:val="false"/>
          <w:color w:val="000000"/>
          <w:sz w:val="28"/>
        </w:rPr>
        <w:t>
      4. Мемлекеттiк қызметті көрсету мерзiмi:</w:t>
      </w:r>
    </w:p>
    <w:bookmarkEnd w:id="19"/>
    <w:bookmarkStart w:name="z23" w:id="20"/>
    <w:p>
      <w:pPr>
        <w:spacing w:after="0"/>
        <w:ind w:left="0"/>
        <w:jc w:val="both"/>
      </w:pPr>
      <w:r>
        <w:rPr>
          <w:rFonts w:ascii="Times New Roman"/>
          <w:b w:val="false"/>
          <w:i w:val="false"/>
          <w:color w:val="000000"/>
          <w:sz w:val="28"/>
        </w:rPr>
        <w:t>
      1) көрсетілетін қызметті берушіге құжаттар топтамасы тапсырылған, сондай-ақ порталға өтініш берілген сәттен бастап:</w:t>
      </w:r>
    </w:p>
    <w:bookmarkEnd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лицензияны</w:t>
      </w:r>
      <w:r>
        <w:rPr>
          <w:rFonts w:ascii="Times New Roman"/>
          <w:b w:val="false"/>
          <w:i w:val="false"/>
          <w:color w:val="000000"/>
          <w:sz w:val="28"/>
        </w:rPr>
        <w:t xml:space="preserve"> және (немесе) лицензияға </w:t>
      </w:r>
      <w:r>
        <w:rPr>
          <w:rFonts w:ascii="Times New Roman"/>
          <w:b w:val="false"/>
          <w:i w:val="false"/>
          <w:color w:val="000000"/>
          <w:sz w:val="28"/>
        </w:rPr>
        <w:t>қосымшаны</w:t>
      </w:r>
      <w:r>
        <w:rPr>
          <w:rFonts w:ascii="Times New Roman"/>
          <w:b w:val="false"/>
          <w:i w:val="false"/>
          <w:color w:val="000000"/>
          <w:sz w:val="28"/>
        </w:rPr>
        <w:t xml:space="preserve"> беру – 15 (он бес)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ресiмдеу – 3 (үш) жұмыс күні;</w:t>
      </w:r>
    </w:p>
    <w:p>
      <w:pPr>
        <w:spacing w:after="0"/>
        <w:ind w:left="0"/>
        <w:jc w:val="both"/>
      </w:pPr>
      <w:r>
        <w:rPr>
          <w:rFonts w:ascii="Times New Roman"/>
          <w:b w:val="false"/>
          <w:i w:val="false"/>
          <w:color w:val="000000"/>
          <w:sz w:val="28"/>
        </w:rPr>
        <w:t>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 – 15 (он бес) жұмыс күні;</w:t>
      </w:r>
    </w:p>
    <w:p>
      <w:pPr>
        <w:spacing w:after="0"/>
        <w:ind w:left="0"/>
        <w:jc w:val="both"/>
      </w:pPr>
      <w:r>
        <w:rPr>
          <w:rFonts w:ascii="Times New Roman"/>
          <w:b w:val="false"/>
          <w:i w:val="false"/>
          <w:color w:val="000000"/>
          <w:sz w:val="28"/>
        </w:rPr>
        <w:t>
      лицензияның және (немесе) лицензияға қосымшаның төлнұсқаларын беру – 2 (екi) жұмыс күні;</w:t>
      </w:r>
    </w:p>
    <w:bookmarkStart w:name="z24" w:id="21"/>
    <w:p>
      <w:pPr>
        <w:spacing w:after="0"/>
        <w:ind w:left="0"/>
        <w:jc w:val="both"/>
      </w:pPr>
      <w:r>
        <w:rPr>
          <w:rFonts w:ascii="Times New Roman"/>
          <w:b w:val="false"/>
          <w:i w:val="false"/>
          <w:color w:val="000000"/>
          <w:sz w:val="28"/>
        </w:rPr>
        <w:t>
      2) құжаттар топтамасын тапсыру үшiн күтудің рұқсат етілетін ең ұзақ уақыты – 15 (он бес) минут;</w:t>
      </w:r>
    </w:p>
    <w:bookmarkEnd w:id="21"/>
    <w:bookmarkStart w:name="z25" w:id="22"/>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22"/>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bookmarkStart w:name="z26" w:id="23"/>
    <w:p>
      <w:pPr>
        <w:spacing w:after="0"/>
        <w:ind w:left="0"/>
        <w:jc w:val="both"/>
      </w:pPr>
      <w:r>
        <w:rPr>
          <w:rFonts w:ascii="Times New Roman"/>
          <w:b w:val="false"/>
          <w:i w:val="false"/>
          <w:color w:val="000000"/>
          <w:sz w:val="28"/>
        </w:rPr>
        <w:t>
      5. Мемлекеттiк қызметті көрсету нысаны – электрондық (ішінара автоматтандырылған) және (немесе) қағаз түрiнде.</w:t>
      </w:r>
    </w:p>
    <w:bookmarkEnd w:id="23"/>
    <w:bookmarkStart w:name="z27" w:id="24"/>
    <w:p>
      <w:pPr>
        <w:spacing w:after="0"/>
        <w:ind w:left="0"/>
        <w:jc w:val="both"/>
      </w:pPr>
      <w:r>
        <w:rPr>
          <w:rFonts w:ascii="Times New Roman"/>
          <w:b w:val="false"/>
          <w:i w:val="false"/>
          <w:color w:val="000000"/>
          <w:sz w:val="28"/>
        </w:rPr>
        <w:t>
      6. Мемлекеттiк қызметті көрсету нәтижесi -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жөнiндегi қызметтi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осы мемлекеттiк көрсетiлетiн қызмет стандартының 10-тармағында көзделген жағдайларда және негiздер бойынша мемлекеттiк қызметтi көрсетуден бас тарту туралы дәлелдi жауап.</w:t>
      </w:r>
    </w:p>
    <w:bookmarkEnd w:id="24"/>
    <w:p>
      <w:pPr>
        <w:spacing w:after="0"/>
        <w:ind w:left="0"/>
        <w:jc w:val="both"/>
      </w:pPr>
      <w:r>
        <w:rPr>
          <w:rFonts w:ascii="Times New Roman"/>
          <w:b w:val="false"/>
          <w:i w:val="false"/>
          <w:color w:val="000000"/>
          <w:sz w:val="28"/>
        </w:rPr>
        <w:t>
      Мемлекеттiк қызметті көрсету нәтижесiн ұсыну нысаны: электронды түрiнде.</w:t>
      </w:r>
    </w:p>
    <w:p>
      <w:pPr>
        <w:spacing w:after="0"/>
        <w:ind w:left="0"/>
        <w:jc w:val="both"/>
      </w:pPr>
      <w:r>
        <w:rPr>
          <w:rFonts w:ascii="Times New Roman"/>
          <w:b w:val="false"/>
          <w:i w:val="false"/>
          <w:color w:val="000000"/>
          <w:sz w:val="28"/>
        </w:rPr>
        <w:t>
      Мемлекеттiк көрсетілетін қызметті алу үшін портал арқылы жүгінген кезде мемлекеттік көрсетілетін қызмет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қағаз тасығышта алу үшін өтініш білдірген жағдайда мемлекеттік қызметті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p>
    <w:bookmarkStart w:name="z28" w:id="25"/>
    <w:p>
      <w:pPr>
        <w:spacing w:after="0"/>
        <w:ind w:left="0"/>
        <w:jc w:val="both"/>
      </w:pPr>
      <w:r>
        <w:rPr>
          <w:rFonts w:ascii="Times New Roman"/>
          <w:b w:val="false"/>
          <w:i w:val="false"/>
          <w:color w:val="000000"/>
          <w:sz w:val="28"/>
        </w:rPr>
        <w:t xml:space="preserve">
      7. Мемлекеттiк көрсетілетін қызмет жеке және заңды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 </w:t>
      </w:r>
    </w:p>
    <w:bookmarkEnd w:id="25"/>
    <w:bookmarkStart w:name="z29" w:id="26"/>
    <w:p>
      <w:pPr>
        <w:spacing w:after="0"/>
        <w:ind w:left="0"/>
        <w:jc w:val="both"/>
      </w:pPr>
      <w:r>
        <w:rPr>
          <w:rFonts w:ascii="Times New Roman"/>
          <w:b w:val="false"/>
          <w:i w:val="false"/>
          <w:color w:val="000000"/>
          <w:sz w:val="28"/>
        </w:rPr>
        <w:t>
      1) аталған қызмет түрiмен айналысу құқығына лицензия беру кезінде лицензиялық алым 22 айлық есептік көрсеткішті (бұдан әрі – АЕК) құрайды;</w:t>
      </w:r>
    </w:p>
    <w:bookmarkEnd w:id="26"/>
    <w:bookmarkStart w:name="z30" w:id="27"/>
    <w:p>
      <w:pPr>
        <w:spacing w:after="0"/>
        <w:ind w:left="0"/>
        <w:jc w:val="both"/>
      </w:pPr>
      <w:r>
        <w:rPr>
          <w:rFonts w:ascii="Times New Roman"/>
          <w:b w:val="false"/>
          <w:i w:val="false"/>
          <w:color w:val="000000"/>
          <w:sz w:val="28"/>
        </w:rPr>
        <w:t>
      2) лицензияны қайта ресімдегені үшін лицензиялық алым - лицензия беру кезіндегі ставканың 10 %-ын құрайды, бiрақ 4 АЕК-тен аспайды.</w:t>
      </w:r>
    </w:p>
    <w:bookmarkEnd w:id="27"/>
    <w:bookmarkStart w:name="z31" w:id="28"/>
    <w:p>
      <w:pPr>
        <w:spacing w:after="0"/>
        <w:ind w:left="0"/>
        <w:jc w:val="both"/>
      </w:pPr>
      <w:r>
        <w:rPr>
          <w:rFonts w:ascii="Times New Roman"/>
          <w:b w:val="false"/>
          <w:i w:val="false"/>
          <w:color w:val="000000"/>
          <w:sz w:val="28"/>
        </w:rPr>
        <w:t>
      3) лицензияның телнұсқасын беру – лицензия беру кезіндегі ставканың 100 %-ын құрайды.</w:t>
      </w:r>
    </w:p>
    <w:bookmarkEnd w:id="28"/>
    <w:p>
      <w:pPr>
        <w:spacing w:after="0"/>
        <w:ind w:left="0"/>
        <w:jc w:val="both"/>
      </w:pP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p>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деңгейдегі банктер арқылы жүзеге асырылады.</w:t>
      </w:r>
    </w:p>
    <w:bookmarkStart w:name="z32" w:id="29"/>
    <w:p>
      <w:pPr>
        <w:spacing w:after="0"/>
        <w:ind w:left="0"/>
        <w:jc w:val="both"/>
      </w:pPr>
      <w:r>
        <w:rPr>
          <w:rFonts w:ascii="Times New Roman"/>
          <w:b w:val="false"/>
          <w:i w:val="false"/>
          <w:color w:val="000000"/>
          <w:sz w:val="28"/>
        </w:rPr>
        <w:t>
      8. Жұмыс кестесі:</w:t>
      </w:r>
    </w:p>
    <w:bookmarkEnd w:id="29"/>
    <w:bookmarkStart w:name="z33" w:id="30"/>
    <w:p>
      <w:pPr>
        <w:spacing w:after="0"/>
        <w:ind w:left="0"/>
        <w:jc w:val="both"/>
      </w:pPr>
      <w:r>
        <w:rPr>
          <w:rFonts w:ascii="Times New Roman"/>
          <w:b w:val="false"/>
          <w:i w:val="false"/>
          <w:color w:val="000000"/>
          <w:sz w:val="28"/>
        </w:rPr>
        <w:t xml:space="preserve">
      1) көрсетiлетiн қызметтi берушiнің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күндерiнен</w:t>
      </w:r>
      <w:r>
        <w:rPr>
          <w:rFonts w:ascii="Times New Roman"/>
          <w:b w:val="false"/>
          <w:i w:val="false"/>
          <w:color w:val="000000"/>
          <w:sz w:val="28"/>
        </w:rPr>
        <w:t xml:space="preserve"> басқа, дүйсенбiден бастап жұма аралығында, сағат 13.00-ден 14.30-ға дейін түскі асқа үзіліспен сағат 9.00-ден 18.30-ға дейін жүзеге асырылады.</w:t>
      </w:r>
    </w:p>
    <w:bookmarkEnd w:id="3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асқа үзіліспен сағат 9.00-ден 17.30-ға дейін жүзеге асырылады.</w:t>
      </w:r>
    </w:p>
    <w:p>
      <w:pPr>
        <w:spacing w:after="0"/>
        <w:ind w:left="0"/>
        <w:jc w:val="both"/>
      </w:pPr>
      <w:r>
        <w:rPr>
          <w:rFonts w:ascii="Times New Roman"/>
          <w:b w:val="false"/>
          <w:i w:val="false"/>
          <w:color w:val="000000"/>
          <w:sz w:val="28"/>
        </w:rPr>
        <w:t>
      Мемлекеттiк көрсетілетін қызмет алдын ала жазылусыз және жеделдетілген қызмет көрсетусіз кезек тәртiбiмен көрсетіледі.</w:t>
      </w:r>
    </w:p>
    <w:bookmarkStart w:name="z34" w:id="31"/>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қызметті көрсетуге өтініш пен мемлекеттік қызметті көрсету нәтижесін беру келесі жұмыс күнінде жүзеге асырылады).</w:t>
      </w:r>
    </w:p>
    <w:bookmarkEnd w:id="31"/>
    <w:bookmarkStart w:name="z35" w:id="32"/>
    <w:p>
      <w:pPr>
        <w:spacing w:after="0"/>
        <w:ind w:left="0"/>
        <w:jc w:val="both"/>
      </w:pPr>
      <w:r>
        <w:rPr>
          <w:rFonts w:ascii="Times New Roman"/>
          <w:b w:val="false"/>
          <w:i w:val="false"/>
          <w:color w:val="000000"/>
          <w:sz w:val="28"/>
        </w:rPr>
        <w:t>
      9. Көрсетiлетiн қызметтi алушының (не оның өкілінің) жүгінуі кезінде мемлекеттiк қызметті көрсетуге қажеттi құжаттар тiзбесi көрсетілетін қызметті берушіге:</w:t>
      </w:r>
    </w:p>
    <w:bookmarkEnd w:id="32"/>
    <w:bookmarkStart w:name="z36"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Лицензияны</w:t>
      </w:r>
      <w:r>
        <w:rPr>
          <w:rFonts w:ascii="Times New Roman"/>
          <w:b w:val="false"/>
          <w:i w:val="false"/>
          <w:color w:val="000000"/>
          <w:sz w:val="28"/>
        </w:rPr>
        <w:t xml:space="preserve"> және (немесе) лицензияға </w:t>
      </w:r>
      <w:r>
        <w:rPr>
          <w:rFonts w:ascii="Times New Roman"/>
          <w:b w:val="false"/>
          <w:i w:val="false"/>
          <w:color w:val="000000"/>
          <w:sz w:val="28"/>
        </w:rPr>
        <w:t>қосымшаны</w:t>
      </w:r>
      <w:r>
        <w:rPr>
          <w:rFonts w:ascii="Times New Roman"/>
          <w:b w:val="false"/>
          <w:i w:val="false"/>
          <w:color w:val="000000"/>
          <w:sz w:val="28"/>
        </w:rPr>
        <w:t xml:space="preserve"> алу үшiн өтініш беруші мынадай құжаттарды ұсынады:</w:t>
      </w:r>
    </w:p>
    <w:bookmarkEnd w:id="33"/>
    <w:p>
      <w:pPr>
        <w:spacing w:after="0"/>
        <w:ind w:left="0"/>
        <w:jc w:val="both"/>
      </w:pPr>
      <w:r>
        <w:rPr>
          <w:rFonts w:ascii="Times New Roman"/>
          <w:b w:val="false"/>
          <w:i w:val="false"/>
          <w:color w:val="000000"/>
          <w:sz w:val="28"/>
        </w:rPr>
        <w:t xml:space="preserve">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(Нормативтік құқықтық актілерді мемлекеттік тіркеу тізілімінде № 10195 болып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лицензияны және (немесе) лицензияға қосымшаны алу үшiн заңды және жеке тұлғаның өтiнiші;</w:t>
      </w:r>
    </w:p>
    <w:p>
      <w:pPr>
        <w:spacing w:after="0"/>
        <w:ind w:left="0"/>
        <w:jc w:val="both"/>
      </w:pPr>
      <w:r>
        <w:rPr>
          <w:rFonts w:ascii="Times New Roman"/>
          <w:b w:val="false"/>
          <w:i w:val="false"/>
          <w:color w:val="000000"/>
          <w:sz w:val="28"/>
        </w:rPr>
        <w:t xml:space="preserve">
      заңды тұлға үшiн – өтініш берушінің заңды тұлғасын мемлекеттiк тiркеу (қайта тіркеу) туралы </w:t>
      </w:r>
      <w:r>
        <w:rPr>
          <w:rFonts w:ascii="Times New Roman"/>
          <w:b w:val="false"/>
          <w:i w:val="false"/>
          <w:color w:val="000000"/>
          <w:sz w:val="28"/>
        </w:rPr>
        <w:t>анықтамасы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жеке тұлға үшін –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көшiрмесi;</w:t>
      </w:r>
    </w:p>
    <w:p>
      <w:pPr>
        <w:spacing w:after="0"/>
        <w:ind w:left="0"/>
        <w:jc w:val="both"/>
      </w:pPr>
      <w:r>
        <w:rPr>
          <w:rFonts w:ascii="Times New Roman"/>
          <w:b w:val="false"/>
          <w:i w:val="false"/>
          <w:color w:val="000000"/>
          <w:sz w:val="28"/>
        </w:rPr>
        <w:t>
      жеке кәсiпкер үшiн – өтiнiш берушiнi жеке кәсiпкер ретiнде мемлекеттiк тiркеу туралы куәлiктiң (салыстырып тексеру үшiн түпнұсқа ұсынылмаған жағдайда нотариалды куәландырылған) көшiрмесi;</w:t>
      </w:r>
    </w:p>
    <w:p>
      <w:pPr>
        <w:spacing w:after="0"/>
        <w:ind w:left="0"/>
        <w:jc w:val="both"/>
      </w:pPr>
      <w:r>
        <w:rPr>
          <w:rFonts w:ascii="Times New Roman"/>
          <w:b w:val="false"/>
          <w:i w:val="false"/>
          <w:color w:val="000000"/>
          <w:sz w:val="28"/>
        </w:rPr>
        <w:t>
      лицензияны қайта ресімдеу үшiн "электрондық үкімет" төлем шлюзі арқылы төленген жағдайларды қоспағанда лицензиялық алым төлегенін растайтын құжаттың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стандартының қосымшасына сәйкес бiлiктiлiк талаптарына сәйкес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жөнiндегi қызметтi жүзеге асыру үшін </w:t>
      </w:r>
      <w:r>
        <w:rPr>
          <w:rFonts w:ascii="Times New Roman"/>
          <w:b w:val="false"/>
          <w:i w:val="false"/>
          <w:color w:val="000000"/>
          <w:sz w:val="28"/>
        </w:rPr>
        <w:t>бiлiктiлiк талаптары</w:t>
      </w:r>
      <w:r>
        <w:rPr>
          <w:rFonts w:ascii="Times New Roman"/>
          <w:b w:val="false"/>
          <w:i w:val="false"/>
          <w:color w:val="000000"/>
          <w:sz w:val="28"/>
        </w:rPr>
        <w:t xml:space="preserve"> және оларға сәйкестiктi растайтын құжаттардың тiзбесiне мәлiметтер нысаны;</w:t>
      </w:r>
    </w:p>
    <w:p>
      <w:pPr>
        <w:spacing w:after="0"/>
        <w:ind w:left="0"/>
        <w:jc w:val="both"/>
      </w:pPr>
      <w:r>
        <w:rPr>
          <w:rFonts w:ascii="Times New Roman"/>
          <w:b w:val="false"/>
          <w:i w:val="false"/>
          <w:color w:val="000000"/>
          <w:sz w:val="28"/>
        </w:rPr>
        <w:t xml:space="preserve">
      күзет қызметіне </w:t>
      </w:r>
      <w:r>
        <w:rPr>
          <w:rFonts w:ascii="Times New Roman"/>
          <w:b w:val="false"/>
          <w:i w:val="false"/>
          <w:color w:val="000000"/>
          <w:sz w:val="28"/>
        </w:rPr>
        <w:t>лицензиясы</w:t>
      </w:r>
      <w:r>
        <w:rPr>
          <w:rFonts w:ascii="Times New Roman"/>
          <w:b w:val="false"/>
          <w:i w:val="false"/>
          <w:color w:val="000000"/>
          <w:sz w:val="28"/>
        </w:rPr>
        <w:t xml:space="preserve"> бар мамандандырылған ұйымның атыс қаруын пайдалана отырып, күзетуге арналған </w:t>
      </w:r>
      <w:r>
        <w:rPr>
          <w:rFonts w:ascii="Times New Roman"/>
          <w:b w:val="false"/>
          <w:i w:val="false"/>
          <w:color w:val="000000"/>
          <w:sz w:val="28"/>
        </w:rPr>
        <w:t>шарттың</w:t>
      </w:r>
      <w:r>
        <w:rPr>
          <w:rFonts w:ascii="Times New Roman"/>
          <w:b w:val="false"/>
          <w:i w:val="false"/>
          <w:color w:val="000000"/>
          <w:sz w:val="28"/>
        </w:rPr>
        <w:t xml:space="preserve"> көшiрмесi;</w:t>
      </w:r>
    </w:p>
    <w:p>
      <w:pPr>
        <w:spacing w:after="0"/>
        <w:ind w:left="0"/>
        <w:jc w:val="both"/>
      </w:pPr>
      <w:r>
        <w:rPr>
          <w:rFonts w:ascii="Times New Roman"/>
          <w:b w:val="false"/>
          <w:i w:val="false"/>
          <w:color w:val="000000"/>
          <w:sz w:val="28"/>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әзiрлеу, өндiру жөнiндегi кiшi қызмет түрi үшiн әзiрлеу және өндiру мәселелерi жөнiндегi нормативтiк-техникалық құжаттар жиынтығының көшiрмесi;</w:t>
      </w:r>
    </w:p>
    <w:p>
      <w:pPr>
        <w:spacing w:after="0"/>
        <w:ind w:left="0"/>
        <w:jc w:val="both"/>
      </w:pPr>
      <w:r>
        <w:rPr>
          <w:rFonts w:ascii="Times New Roman"/>
          <w:b w:val="false"/>
          <w:i w:val="false"/>
          <w:color w:val="000000"/>
          <w:sz w:val="28"/>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 жөнiндегi кiшi қызмет түрi үшiн әзiрлеу және өндiру мәселелерi жөнiндегi нормативтiк-техникалық құжаттар жиынтығының көшiрмесi;     </w:t>
      </w:r>
    </w:p>
    <w:bookmarkStart w:name="z37" w:id="34"/>
    <w:p>
      <w:pPr>
        <w:spacing w:after="0"/>
        <w:ind w:left="0"/>
        <w:jc w:val="both"/>
      </w:pPr>
      <w:r>
        <w:rPr>
          <w:rFonts w:ascii="Times New Roman"/>
          <w:b w:val="false"/>
          <w:i w:val="false"/>
          <w:color w:val="000000"/>
          <w:sz w:val="28"/>
        </w:rPr>
        <w:t xml:space="preserve">
      2) жарамды лицензияға </w:t>
      </w:r>
      <w:r>
        <w:rPr>
          <w:rFonts w:ascii="Times New Roman"/>
          <w:b w:val="false"/>
          <w:i w:val="false"/>
          <w:color w:val="000000"/>
          <w:sz w:val="28"/>
        </w:rPr>
        <w:t>қосымшаны</w:t>
      </w:r>
      <w:r>
        <w:rPr>
          <w:rFonts w:ascii="Times New Roman"/>
          <w:b w:val="false"/>
          <w:i w:val="false"/>
          <w:color w:val="000000"/>
          <w:sz w:val="28"/>
        </w:rPr>
        <w:t xml:space="preserve"> алу үшiн өтініш беруші осы тармақтың 1) тармақшасының екінші, жетінші, сегізінші, тоғызыншы, оныншы абзацына сәйкес құжаттарды ұсынады:</w:t>
      </w:r>
    </w:p>
    <w:bookmarkEnd w:id="34"/>
    <w:bookmarkStart w:name="z38" w:id="35"/>
    <w:p>
      <w:pPr>
        <w:spacing w:after="0"/>
        <w:ind w:left="0"/>
        <w:jc w:val="both"/>
      </w:pPr>
      <w:r>
        <w:rPr>
          <w:rFonts w:ascii="Times New Roman"/>
          <w:b w:val="false"/>
          <w:i w:val="false"/>
          <w:color w:val="000000"/>
          <w:sz w:val="28"/>
        </w:rPr>
        <w:t>
      3) лицензияны және (немесе) лицензияға қосымшаны қайта ресімдеу үшiн:</w:t>
      </w:r>
    </w:p>
    <w:bookmarkEnd w:id="35"/>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және заңды тұлғаның өтiнiші;</w:t>
      </w:r>
    </w:p>
    <w:p>
      <w:pPr>
        <w:spacing w:after="0"/>
        <w:ind w:left="0"/>
        <w:jc w:val="both"/>
      </w:pPr>
      <w:r>
        <w:rPr>
          <w:rFonts w:ascii="Times New Roman"/>
          <w:b w:val="false"/>
          <w:i w:val="false"/>
          <w:color w:val="000000"/>
          <w:sz w:val="28"/>
        </w:rPr>
        <w:t>
      лицензияны қайта ресімдеу үшiн "электрондық үкіметтің" төлем шлюзі арқылы төленген жағдайларды қоспағанда лицензиялық алым төлегенін растайтын құжаттың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bookmarkStart w:name="z39" w:id="36"/>
    <w:p>
      <w:pPr>
        <w:spacing w:after="0"/>
        <w:ind w:left="0"/>
        <w:jc w:val="both"/>
      </w:pPr>
      <w:r>
        <w:rPr>
          <w:rFonts w:ascii="Times New Roman"/>
          <w:b w:val="false"/>
          <w:i w:val="false"/>
          <w:color w:val="000000"/>
          <w:sz w:val="28"/>
        </w:rPr>
        <w:t>
      4) тиісті ақпараттық жүйелерден лицензия туралы мәліметтер алуға мүмкіндік болмаған жағдайда лицензияның және (немесе) лицензияға қосымшаның телнұсқасын алу үшiн:</w:t>
      </w:r>
    </w:p>
    <w:bookmarkEnd w:id="36"/>
    <w:p>
      <w:pPr>
        <w:spacing w:after="0"/>
        <w:ind w:left="0"/>
        <w:jc w:val="both"/>
      </w:pPr>
      <w:r>
        <w:rPr>
          <w:rFonts w:ascii="Times New Roman"/>
          <w:b w:val="false"/>
          <w:i w:val="false"/>
          <w:color w:val="000000"/>
          <w:sz w:val="28"/>
        </w:rPr>
        <w:t>
      еркін нысандағы өтiнiш;</w:t>
      </w:r>
    </w:p>
    <w:p>
      <w:pPr>
        <w:spacing w:after="0"/>
        <w:ind w:left="0"/>
        <w:jc w:val="both"/>
      </w:pPr>
      <w:r>
        <w:rPr>
          <w:rFonts w:ascii="Times New Roman"/>
          <w:b w:val="false"/>
          <w:i w:val="false"/>
          <w:color w:val="000000"/>
          <w:sz w:val="28"/>
        </w:rPr>
        <w:t xml:space="preserve">
      жеке тұлға үшін – жеке басын куәландырылатын </w:t>
      </w:r>
      <w:r>
        <w:rPr>
          <w:rFonts w:ascii="Times New Roman"/>
          <w:b w:val="false"/>
          <w:i w:val="false"/>
          <w:color w:val="000000"/>
          <w:sz w:val="28"/>
        </w:rPr>
        <w:t>құжаттың</w:t>
      </w:r>
      <w:r>
        <w:rPr>
          <w:rFonts w:ascii="Times New Roman"/>
          <w:b w:val="false"/>
          <w:i w:val="false"/>
          <w:color w:val="000000"/>
          <w:sz w:val="28"/>
        </w:rPr>
        <w:t xml:space="preserve"> көшiрмесi;</w:t>
      </w:r>
    </w:p>
    <w:p>
      <w:pPr>
        <w:spacing w:after="0"/>
        <w:ind w:left="0"/>
        <w:jc w:val="both"/>
      </w:pPr>
      <w:r>
        <w:rPr>
          <w:rFonts w:ascii="Times New Roman"/>
          <w:b w:val="false"/>
          <w:i w:val="false"/>
          <w:color w:val="000000"/>
          <w:sz w:val="28"/>
        </w:rPr>
        <w:t>
      лицензияның телнұсқасын алу үшiн бюджетке лицензиялық алымның төленгенiн растайтын құжаттың көшiрмесi.</w:t>
      </w:r>
    </w:p>
    <w:p>
      <w:pPr>
        <w:spacing w:after="0"/>
        <w:ind w:left="0"/>
        <w:jc w:val="both"/>
      </w:pPr>
      <w:r>
        <w:rPr>
          <w:rFonts w:ascii="Times New Roman"/>
          <w:b w:val="false"/>
          <w:i w:val="false"/>
          <w:color w:val="000000"/>
          <w:sz w:val="28"/>
        </w:rPr>
        <w:t>
      Көрсетiлетiн қызметтi алушы (не оның өкілі) порталға жүгінген кезде мемлекеттiк қызмет көрсету үшін қажеттi құжаттардың тiзбесi:</w:t>
      </w:r>
    </w:p>
    <w:bookmarkStart w:name="z40" w:id="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лицензияны</w:t>
      </w:r>
      <w:r>
        <w:rPr>
          <w:rFonts w:ascii="Times New Roman"/>
          <w:b w:val="false"/>
          <w:i w:val="false"/>
          <w:color w:val="000000"/>
          <w:sz w:val="28"/>
        </w:rPr>
        <w:t xml:space="preserve"> және (немесе) лицензияға </w:t>
      </w:r>
      <w:r>
        <w:rPr>
          <w:rFonts w:ascii="Times New Roman"/>
          <w:b w:val="false"/>
          <w:i w:val="false"/>
          <w:color w:val="000000"/>
          <w:sz w:val="28"/>
        </w:rPr>
        <w:t>қосымшаны</w:t>
      </w:r>
      <w:r>
        <w:rPr>
          <w:rFonts w:ascii="Times New Roman"/>
          <w:b w:val="false"/>
          <w:i w:val="false"/>
          <w:color w:val="000000"/>
          <w:sz w:val="28"/>
        </w:rPr>
        <w:t xml:space="preserve"> алу үшiн өтініш беруші:</w:t>
      </w:r>
    </w:p>
    <w:bookmarkEnd w:id="37"/>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тармақтың бірінші бөлімі 1) тармақшасының екінші абзацына сәйкес лицензияны және (немесе) лицензияға қосымшаны алу үшiн жеке және заңды тұлғаның өтiнiшін; </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құжаттың электрондық көшірмесін;</w:t>
      </w:r>
    </w:p>
    <w:p>
      <w:pPr>
        <w:spacing w:after="0"/>
        <w:ind w:left="0"/>
        <w:jc w:val="both"/>
      </w:pPr>
      <w:r>
        <w:rPr>
          <w:rFonts w:ascii="Times New Roman"/>
          <w:b w:val="false"/>
          <w:i w:val="false"/>
          <w:color w:val="000000"/>
          <w:sz w:val="28"/>
        </w:rPr>
        <w:t xml:space="preserve">
      күзет қызметіне </w:t>
      </w:r>
      <w:r>
        <w:rPr>
          <w:rFonts w:ascii="Times New Roman"/>
          <w:b w:val="false"/>
          <w:i w:val="false"/>
          <w:color w:val="000000"/>
          <w:sz w:val="28"/>
        </w:rPr>
        <w:t>лицензиясы</w:t>
      </w:r>
      <w:r>
        <w:rPr>
          <w:rFonts w:ascii="Times New Roman"/>
          <w:b w:val="false"/>
          <w:i w:val="false"/>
          <w:color w:val="000000"/>
          <w:sz w:val="28"/>
        </w:rPr>
        <w:t xml:space="preserve"> бар мамандандырылған ұйымның атыс қаруын пайдалана отырып күзетуге арналған </w:t>
      </w:r>
      <w:r>
        <w:rPr>
          <w:rFonts w:ascii="Times New Roman"/>
          <w:b w:val="false"/>
          <w:i w:val="false"/>
          <w:color w:val="000000"/>
          <w:sz w:val="28"/>
        </w:rPr>
        <w:t>шарттың</w:t>
      </w:r>
      <w:r>
        <w:rPr>
          <w:rFonts w:ascii="Times New Roman"/>
          <w:b w:val="false"/>
          <w:i w:val="false"/>
          <w:color w:val="000000"/>
          <w:sz w:val="28"/>
        </w:rPr>
        <w:t xml:space="preserve"> электрондық көшірмесін; </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бiлiктiлiк талаптарына</w:t>
      </w:r>
      <w:r>
        <w:rPr>
          <w:rFonts w:ascii="Times New Roman"/>
          <w:b w:val="false"/>
          <w:i w:val="false"/>
          <w:color w:val="000000"/>
          <w:sz w:val="28"/>
        </w:rPr>
        <w:t xml:space="preserve"> сәйкес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бiлiктiлiк талаптары және оларға сәйкестiктi растайтын құжаттардың тiзбесiне мәлiметтер нысанын;</w:t>
      </w:r>
    </w:p>
    <w:p>
      <w:pPr>
        <w:spacing w:after="0"/>
        <w:ind w:left="0"/>
        <w:jc w:val="both"/>
      </w:pPr>
      <w:r>
        <w:rPr>
          <w:rFonts w:ascii="Times New Roman"/>
          <w:b w:val="false"/>
          <w:i w:val="false"/>
          <w:color w:val="000000"/>
          <w:sz w:val="28"/>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әзiрлеу, өндiру жөнiндегi қызметтiң кіші түрін әзірлеу және өндіру мәселелері бойынша нормативтік-техникалық құжаттар жиынтығының электрондық көшірмесін;</w:t>
      </w:r>
    </w:p>
    <w:p>
      <w:pPr>
        <w:spacing w:after="0"/>
        <w:ind w:left="0"/>
        <w:jc w:val="both"/>
      </w:pPr>
      <w:r>
        <w:rPr>
          <w:rFonts w:ascii="Times New Roman"/>
          <w:b w:val="false"/>
          <w:i w:val="false"/>
          <w:color w:val="000000"/>
          <w:sz w:val="28"/>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жөндеу жөнiндегi қызметтiң кіші түрін жөндеу мәселелері бойынша нормативтік-техникалық құжаттар жиынтығының электрондық көшірмесін;</w:t>
      </w:r>
    </w:p>
    <w:bookmarkStart w:name="z41" w:id="38"/>
    <w:p>
      <w:pPr>
        <w:spacing w:after="0"/>
        <w:ind w:left="0"/>
        <w:jc w:val="both"/>
      </w:pPr>
      <w:r>
        <w:rPr>
          <w:rFonts w:ascii="Times New Roman"/>
          <w:b w:val="false"/>
          <w:i w:val="false"/>
          <w:color w:val="000000"/>
          <w:sz w:val="28"/>
        </w:rPr>
        <w:t>
      2) жарамды лицензияға қосымшаны алу үшiн өтініш беруші осы тармақтың бірінші бөлімі 1) тармақшасының екінші, жетінші, сегізінші, тоғызыншы, оныншы абзацына сәйкес құжаттарды ұсынады:</w:t>
      </w:r>
    </w:p>
    <w:bookmarkEnd w:id="38"/>
    <w:bookmarkStart w:name="z42" w:id="39"/>
    <w:p>
      <w:pPr>
        <w:spacing w:after="0"/>
        <w:ind w:left="0"/>
        <w:jc w:val="both"/>
      </w:pPr>
      <w:r>
        <w:rPr>
          <w:rFonts w:ascii="Times New Roman"/>
          <w:b w:val="false"/>
          <w:i w:val="false"/>
          <w:color w:val="000000"/>
          <w:sz w:val="28"/>
        </w:rPr>
        <w:t>
      3) лицензияны және (немесе) лицензияға қосымшаны қайта ресімдеу үшiн:</w:t>
      </w:r>
    </w:p>
    <w:bookmarkEnd w:id="39"/>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 осы тармақтың бірінші бөлімі 3) тармақшасының екінші абзацына сәйкес лицензияны және (немесе) лицензияға қосымшаны қайта ресімдеуге арналған заңды және жеке тұлғаның өтiнiші; </w:t>
      </w:r>
    </w:p>
    <w:p>
      <w:pPr>
        <w:spacing w:after="0"/>
        <w:ind w:left="0"/>
        <w:jc w:val="both"/>
      </w:pPr>
      <w:r>
        <w:rPr>
          <w:rFonts w:ascii="Times New Roman"/>
          <w:b w:val="false"/>
          <w:i w:val="false"/>
          <w:color w:val="000000"/>
          <w:sz w:val="28"/>
        </w:rPr>
        <w:t>
      ЭҮТШ арқылы ақысын төлеуді қоспағанда, лицензияны қайта ресімдеу үшiн лицензиялық алым төлегенін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bookmarkStart w:name="z43" w:id="40"/>
    <w:p>
      <w:pPr>
        <w:spacing w:after="0"/>
        <w:ind w:left="0"/>
        <w:jc w:val="both"/>
      </w:pPr>
      <w:r>
        <w:rPr>
          <w:rFonts w:ascii="Times New Roman"/>
          <w:b w:val="false"/>
          <w:i w:val="false"/>
          <w:color w:val="000000"/>
          <w:sz w:val="28"/>
        </w:rPr>
        <w:t>
      4) тиісті ақпараттық жүйелерден лицензия туралы мәліметтер алу мүмкіндігі болмаған жағдайда лицензияның және (немесе) лицензияға қосымшаның телнұсқасын алу үшiн:</w:t>
      </w:r>
    </w:p>
    <w:bookmarkEnd w:id="40"/>
    <w:p>
      <w:pPr>
        <w:spacing w:after="0"/>
        <w:ind w:left="0"/>
        <w:jc w:val="both"/>
      </w:pPr>
      <w:r>
        <w:rPr>
          <w:rFonts w:ascii="Times New Roman"/>
          <w:b w:val="false"/>
          <w:i w:val="false"/>
          <w:color w:val="000000"/>
          <w:sz w:val="28"/>
        </w:rPr>
        <w:t>
      көрсетiлетiн қызметтi алушының ЭЦҚ-сымен куәландырылған электрондық құжат нысанындағы еркін нысандағы сұрау;</w:t>
      </w:r>
    </w:p>
    <w:p>
      <w:pPr>
        <w:spacing w:after="0"/>
        <w:ind w:left="0"/>
        <w:jc w:val="both"/>
      </w:pPr>
      <w:r>
        <w:rPr>
          <w:rFonts w:ascii="Times New Roman"/>
          <w:b w:val="false"/>
          <w:i w:val="false"/>
          <w:color w:val="000000"/>
          <w:sz w:val="28"/>
        </w:rPr>
        <w:t>
      ЭҮТШ арқылы ақысын төлеуді қоспағанда, лицензияның телнұсқасын алу үшiн бюджетке лицензиялық алымның төленгенiн растайтын құжаттың электрондық көшiрмесi.</w:t>
      </w:r>
    </w:p>
    <w:p>
      <w:pPr>
        <w:spacing w:after="0"/>
        <w:ind w:left="0"/>
        <w:jc w:val="both"/>
      </w:pPr>
      <w:r>
        <w:rPr>
          <w:rFonts w:ascii="Times New Roman"/>
          <w:b w:val="false"/>
          <w:i w:val="false"/>
          <w:color w:val="000000"/>
          <w:sz w:val="28"/>
        </w:rPr>
        <w:t>
      Жеке басты куәландыратын құжат туралы, заңды тұлғаны, дербес кәсiпкерді мемлекеттік тіркеу (қайта тіркеу) туралы, ЭҮТШ арқылы төленгені туралы мәлiметтерді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Start w:name="z44" w:id="41"/>
    <w:p>
      <w:pPr>
        <w:spacing w:after="0"/>
        <w:ind w:left="0"/>
        <w:jc w:val="both"/>
      </w:pPr>
      <w:r>
        <w:rPr>
          <w:rFonts w:ascii="Times New Roman"/>
          <w:b w:val="false"/>
          <w:i w:val="false"/>
          <w:color w:val="000000"/>
          <w:sz w:val="28"/>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p>
    <w:bookmarkEnd w:id="41"/>
    <w:bookmarkStart w:name="z45" w:id="42"/>
    <w:p>
      <w:pPr>
        <w:spacing w:after="0"/>
        <w:ind w:left="0"/>
        <w:jc w:val="both"/>
      </w:pPr>
      <w:r>
        <w:rPr>
          <w:rFonts w:ascii="Times New Roman"/>
          <w:b w:val="false"/>
          <w:i w:val="false"/>
          <w:color w:val="000000"/>
          <w:sz w:val="28"/>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bookmarkEnd w:id="42"/>
    <w:bookmarkStart w:name="z46" w:id="43"/>
    <w:p>
      <w:pPr>
        <w:spacing w:after="0"/>
        <w:ind w:left="0"/>
        <w:jc w:val="both"/>
      </w:pPr>
      <w:r>
        <w:rPr>
          <w:rFonts w:ascii="Times New Roman"/>
          <w:b w:val="false"/>
          <w:i w:val="false"/>
          <w:color w:val="000000"/>
          <w:sz w:val="28"/>
        </w:rPr>
        <w:t>
      10. Мемлекеттiк қызметті көрсетуден бас тарту негіздері:</w:t>
      </w:r>
    </w:p>
    <w:bookmarkEnd w:id="43"/>
    <w:bookmarkStart w:name="z47" w:id="44"/>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44"/>
    <w:bookmarkStart w:name="z48" w:id="45"/>
    <w:p>
      <w:pPr>
        <w:spacing w:after="0"/>
        <w:ind w:left="0"/>
        <w:jc w:val="both"/>
      </w:pPr>
      <w:r>
        <w:rPr>
          <w:rFonts w:ascii="Times New Roman"/>
          <w:b w:val="false"/>
          <w:i w:val="false"/>
          <w:color w:val="000000"/>
          <w:sz w:val="28"/>
        </w:rPr>
        <w:t>
      2) лицензиялық алым енгізілмеген;</w:t>
      </w:r>
    </w:p>
    <w:bookmarkEnd w:id="45"/>
    <w:bookmarkStart w:name="z49" w:id="46"/>
    <w:p>
      <w:pPr>
        <w:spacing w:after="0"/>
        <w:ind w:left="0"/>
        <w:jc w:val="both"/>
      </w:pPr>
      <w:r>
        <w:rPr>
          <w:rFonts w:ascii="Times New Roman"/>
          <w:b w:val="false"/>
          <w:i w:val="false"/>
          <w:color w:val="000000"/>
          <w:sz w:val="28"/>
        </w:rPr>
        <w:t xml:space="preserve">
      3) көрсетілетін қызметті алушы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келмеген;</w:t>
      </w:r>
    </w:p>
    <w:bookmarkEnd w:id="46"/>
    <w:bookmarkStart w:name="z50" w:id="47"/>
    <w:p>
      <w:pPr>
        <w:spacing w:after="0"/>
        <w:ind w:left="0"/>
        <w:jc w:val="both"/>
      </w:pPr>
      <w:r>
        <w:rPr>
          <w:rFonts w:ascii="Times New Roman"/>
          <w:b w:val="false"/>
          <w:i w:val="false"/>
          <w:color w:val="000000"/>
          <w:sz w:val="28"/>
        </w:rPr>
        <w:t>
      4)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47"/>
    <w:bookmarkStart w:name="z51" w:id="48"/>
    <w:p>
      <w:pPr>
        <w:spacing w:after="0"/>
        <w:ind w:left="0"/>
        <w:jc w:val="both"/>
      </w:pPr>
      <w:r>
        <w:rPr>
          <w:rFonts w:ascii="Times New Roman"/>
          <w:b w:val="false"/>
          <w:i w:val="false"/>
          <w:color w:val="000000"/>
          <w:sz w:val="28"/>
        </w:rPr>
        <w:t>
      5) сот орындаушысының ұсынуы негізінде сот көрсетілетін қызметті алушы-борышкерге лицензия беруге уақытша тыйым салған жағдайларда жүзеге асырылады.</w:t>
      </w:r>
    </w:p>
    <w:bookmarkEnd w:id="48"/>
    <w:bookmarkStart w:name="z52" w:id="49"/>
    <w:p>
      <w:pPr>
        <w:spacing w:after="0"/>
        <w:ind w:left="0"/>
        <w:jc w:val="left"/>
      </w:pPr>
      <w:r>
        <w:rPr>
          <w:rFonts w:ascii="Times New Roman"/>
          <w:b/>
          <w:i w:val="false"/>
          <w:color w:val="000000"/>
        </w:rPr>
        <w:t xml:space="preserve"> 3. Мемлекеттік қызметті көрсету мәселелері бойынша көрсетiлетiн</w:t>
      </w:r>
      <w:r>
        <w:br/>
      </w:r>
      <w:r>
        <w:rPr>
          <w:rFonts w:ascii="Times New Roman"/>
          <w:b/>
          <w:i w:val="false"/>
          <w:color w:val="000000"/>
        </w:rPr>
        <w:t>қызметті берушiлердiң және (немесе) олардың лауазымды</w:t>
      </w:r>
      <w:r>
        <w:br/>
      </w:r>
      <w:r>
        <w:rPr>
          <w:rFonts w:ascii="Times New Roman"/>
          <w:b/>
          <w:i w:val="false"/>
          <w:color w:val="000000"/>
        </w:rPr>
        <w:t>адамдарының шешiмдерiне, әрекетiне (әрекетсiздiгiне)</w:t>
      </w:r>
      <w:r>
        <w:br/>
      </w:r>
      <w:r>
        <w:rPr>
          <w:rFonts w:ascii="Times New Roman"/>
          <w:b/>
          <w:i w:val="false"/>
          <w:color w:val="000000"/>
        </w:rPr>
        <w:t>шағымдану тәртiбi</w:t>
      </w:r>
    </w:p>
    <w:bookmarkEnd w:id="49"/>
    <w:bookmarkStart w:name="z53" w:id="50"/>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көрсетiлетiн қызметті берушінің және (немесе) оның лауазымды адамдарының шешімдеріне, әрекетіне (әрекетсіздігіне) шағымдану: шағым осы мемлекеттiк көрсетiлетiн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bookmarkEnd w:id="50"/>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пошталық мекенжайын, шығыс нөмірі мен күнін көрсетеді. Шағымға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xml:space="preserve">
      Портал арқылы жүгінген кезде шағым жасаудың тәртібі туралы ақпаратты мемлекеттік қызметті көрсету мәселелері жөніндегі </w:t>
      </w:r>
      <w:r>
        <w:rPr>
          <w:rFonts w:ascii="Times New Roman"/>
          <w:b w:val="false"/>
          <w:i w:val="false"/>
          <w:color w:val="000000"/>
          <w:sz w:val="28"/>
        </w:rPr>
        <w:t>бірыңғай байланыс орталығының</w:t>
      </w:r>
      <w:r>
        <w:rPr>
          <w:rFonts w:ascii="Times New Roman"/>
          <w:b w:val="false"/>
          <w:i w:val="false"/>
          <w:color w:val="000000"/>
          <w:sz w:val="28"/>
        </w:rPr>
        <w:t xml:space="preserve"> 1414, 8 800 080 7777 телефоны бойынша алуға болады.</w:t>
      </w:r>
    </w:p>
    <w:p>
      <w:pPr>
        <w:spacing w:after="0"/>
        <w:ind w:left="0"/>
        <w:jc w:val="both"/>
      </w:pPr>
      <w:r>
        <w:rPr>
          <w:rFonts w:ascii="Times New Roman"/>
          <w:b w:val="false"/>
          <w:i w:val="false"/>
          <w:color w:val="000000"/>
          <w:sz w:val="28"/>
        </w:rPr>
        <w:t>
      Шағымды портал арқылы жiберген кезде көрсетiлетiн қызметтi алушыға "жеке кабинеттен"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bookmarkStart w:name="z54" w:id="51"/>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көрсетiлетiн қызметтi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сотқа жүгінуге құқығы бар.</w:t>
      </w:r>
    </w:p>
    <w:bookmarkEnd w:id="51"/>
    <w:bookmarkStart w:name="z55" w:id="52"/>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нысанда көрсетілетін қызметтің ерекшеліктері ескерілген</w:t>
      </w:r>
      <w:r>
        <w:br/>
      </w:r>
      <w:r>
        <w:rPr>
          <w:rFonts w:ascii="Times New Roman"/>
          <w:b/>
          <w:i w:val="false"/>
          <w:color w:val="000000"/>
        </w:rPr>
        <w:t>өзге де талаптар</w:t>
      </w:r>
    </w:p>
    <w:bookmarkEnd w:id="52"/>
    <w:bookmarkStart w:name="z56" w:id="53"/>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www.comprom.kz интернет-ресурсында, "Мемлекеттiк көрсетiлетiн қызметтер" бөлімінде орналастырылған.</w:t>
      </w:r>
    </w:p>
    <w:bookmarkEnd w:id="53"/>
    <w:bookmarkStart w:name="z57" w:id="54"/>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54"/>
    <w:bookmarkStart w:name="z58" w:id="55"/>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p>
    <w:bookmarkEnd w:id="55"/>
    <w:bookmarkStart w:name="z59" w:id="56"/>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8 (7172) 75-41-02, 75-41-04, мемлекеттік қызметті көрсету мәселелері жөніндегі бірыңғай байланыс орталығы: 1414, 8 800 080 7777.</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жаңғыртуды, </w:t>
            </w:r>
            <w:r>
              <w:br/>
            </w:r>
            <w:r>
              <w:rPr>
                <w:rFonts w:ascii="Times New Roman"/>
                <w:b w:val="false"/>
                <w:i w:val="false"/>
                <w:color w:val="000000"/>
                <w:sz w:val="20"/>
              </w:rPr>
              <w:t>орнатуды, пайдалануды, сақтауды,</w:t>
            </w:r>
            <w:r>
              <w:br/>
            </w:r>
            <w:r>
              <w:rPr>
                <w:rFonts w:ascii="Times New Roman"/>
                <w:b w:val="false"/>
                <w:i w:val="false"/>
                <w:color w:val="000000"/>
                <w:sz w:val="20"/>
              </w:rPr>
              <w:t>жөндеуді және сервистік қызмет</w:t>
            </w:r>
            <w:r>
              <w:br/>
            </w:r>
            <w:r>
              <w:rPr>
                <w:rFonts w:ascii="Times New Roman"/>
                <w:b w:val="false"/>
                <w:i w:val="false"/>
                <w:color w:val="000000"/>
                <w:sz w:val="20"/>
              </w:rPr>
              <w:t>көрсетуді қоса алғанда,</w:t>
            </w:r>
            <w:r>
              <w:br/>
            </w:r>
            <w:r>
              <w:rPr>
                <w:rFonts w:ascii="Times New Roman"/>
                <w:b w:val="false"/>
                <w:i w:val="false"/>
                <w:color w:val="000000"/>
                <w:sz w:val="20"/>
              </w:rPr>
              <w:t>оқ-дәрілерді, қару-жарақ пен әскери</w:t>
            </w:r>
            <w:r>
              <w:br/>
            </w:r>
            <w:r>
              <w:rPr>
                <w:rFonts w:ascii="Times New Roman"/>
                <w:b w:val="false"/>
                <w:i w:val="false"/>
                <w:color w:val="000000"/>
                <w:sz w:val="20"/>
              </w:rPr>
              <w:t>техниканы, олардың қосалқы</w:t>
            </w:r>
            <w:r>
              <w:br/>
            </w:r>
            <w:r>
              <w:rPr>
                <w:rFonts w:ascii="Times New Roman"/>
                <w:b w:val="false"/>
                <w:i w:val="false"/>
                <w:color w:val="000000"/>
                <w:sz w:val="20"/>
              </w:rPr>
              <w:t>бөлшектерін, жиынтықтаушы бұйымдары</w:t>
            </w:r>
            <w:r>
              <w:br/>
            </w:r>
            <w:r>
              <w:rPr>
                <w:rFonts w:ascii="Times New Roman"/>
                <w:b w:val="false"/>
                <w:i w:val="false"/>
                <w:color w:val="000000"/>
                <w:sz w:val="20"/>
              </w:rPr>
              <w:t>мен аспаптарын, сондай-ақ арнайы</w:t>
            </w:r>
            <w:r>
              <w:br/>
            </w:r>
            <w:r>
              <w:rPr>
                <w:rFonts w:ascii="Times New Roman"/>
                <w:b w:val="false"/>
                <w:i w:val="false"/>
                <w:color w:val="000000"/>
                <w:sz w:val="20"/>
              </w:rPr>
              <w:t>материалдарды және оларды өндіруге</w:t>
            </w:r>
            <w:r>
              <w:br/>
            </w:r>
            <w:r>
              <w:rPr>
                <w:rFonts w:ascii="Times New Roman"/>
                <w:b w:val="false"/>
                <w:i w:val="false"/>
                <w:color w:val="000000"/>
                <w:sz w:val="20"/>
              </w:rPr>
              <w:t>арналған жабдықтарды әзірлеу, өндіру,</w:t>
            </w:r>
            <w:r>
              <w:br/>
            </w:r>
            <w:r>
              <w:rPr>
                <w:rFonts w:ascii="Times New Roman"/>
                <w:b w:val="false"/>
                <w:i w:val="false"/>
                <w:color w:val="000000"/>
                <w:sz w:val="20"/>
              </w:rPr>
              <w:t>жөндеу, сатып алу және өткізу жөнiндегi</w:t>
            </w:r>
            <w:r>
              <w:br/>
            </w:r>
            <w:r>
              <w:rPr>
                <w:rFonts w:ascii="Times New Roman"/>
                <w:b w:val="false"/>
                <w:i w:val="false"/>
                <w:color w:val="000000"/>
                <w:sz w:val="20"/>
              </w:rPr>
              <w:t>қызметтi жүзеге асыруға лицензия</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 қосымша</w:t>
            </w:r>
          </w:p>
        </w:tc>
      </w:tr>
    </w:tbl>
    <w:bookmarkStart w:name="z61" w:id="57"/>
    <w:p>
      <w:pPr>
        <w:spacing w:after="0"/>
        <w:ind w:left="0"/>
        <w:jc w:val="left"/>
      </w:pPr>
      <w:r>
        <w:rPr>
          <w:rFonts w:ascii="Times New Roman"/>
          <w:b/>
          <w:i w:val="false"/>
          <w:color w:val="000000"/>
        </w:rPr>
        <w:t xml:space="preserve"> Монтаждауды, реттеуді, жаңғыртуды, орнатуды, пайдалануды,</w:t>
      </w:r>
      <w:r>
        <w:br/>
      </w:r>
      <w:r>
        <w:rPr>
          <w:rFonts w:ascii="Times New Roman"/>
          <w:b/>
          <w:i w:val="false"/>
          <w:color w:val="000000"/>
        </w:rPr>
        <w:t>сақтауды, жөндеуді және сервистік қызмет көрсетуді қоса</w:t>
      </w:r>
      <w:r>
        <w:br/>
      </w:r>
      <w:r>
        <w:rPr>
          <w:rFonts w:ascii="Times New Roman"/>
          <w:b/>
          <w:i w:val="false"/>
          <w:color w:val="000000"/>
        </w:rPr>
        <w:t>алғанда, оқ-дәрілерді, қару-жарақ пен әскери техниканы, олардың</w:t>
      </w:r>
      <w:r>
        <w:br/>
      </w:r>
      <w:r>
        <w:rPr>
          <w:rFonts w:ascii="Times New Roman"/>
          <w:b/>
          <w:i w:val="false"/>
          <w:color w:val="000000"/>
        </w:rPr>
        <w:t>қосалқы бөлшектерін, жиынтықтаушы бұйымдары мен аспаптарын,</w:t>
      </w:r>
      <w:r>
        <w:br/>
      </w:r>
      <w:r>
        <w:rPr>
          <w:rFonts w:ascii="Times New Roman"/>
          <w:b/>
          <w:i w:val="false"/>
          <w:color w:val="000000"/>
        </w:rPr>
        <w:t>сондай-ақ арнайы материалдарды және оларды өндіруге арналған</w:t>
      </w:r>
      <w:r>
        <w:br/>
      </w:r>
      <w:r>
        <w:rPr>
          <w:rFonts w:ascii="Times New Roman"/>
          <w:b/>
          <w:i w:val="false"/>
          <w:color w:val="000000"/>
        </w:rPr>
        <w:t>жабдықтарды әзірлеу, өндіру, жөндеу, сатып алу және өткізу</w:t>
      </w:r>
      <w:r>
        <w:br/>
      </w:r>
      <w:r>
        <w:rPr>
          <w:rFonts w:ascii="Times New Roman"/>
          <w:b/>
          <w:i w:val="false"/>
          <w:color w:val="000000"/>
        </w:rPr>
        <w:t>жөнiндегi қызметтi жүзеге асыру үшін бiлiктiлiк талаптарына</w:t>
      </w:r>
      <w:r>
        <w:br/>
      </w:r>
      <w:r>
        <w:rPr>
          <w:rFonts w:ascii="Times New Roman"/>
          <w:b/>
          <w:i w:val="false"/>
          <w:color w:val="000000"/>
        </w:rPr>
        <w:t>және оларға сәйкестiктi растайтын құжаттардың тiзбесiне</w:t>
      </w:r>
      <w:r>
        <w:br/>
      </w:r>
      <w:r>
        <w:rPr>
          <w:rFonts w:ascii="Times New Roman"/>
          <w:b/>
          <w:i w:val="false"/>
          <w:color w:val="000000"/>
        </w:rPr>
        <w:t>мәлiметтер нысаны</w:t>
      </w:r>
    </w:p>
    <w:bookmarkEnd w:id="57"/>
    <w:bookmarkStart w:name="z62" w:id="58"/>
    <w:p>
      <w:pPr>
        <w:spacing w:after="0"/>
        <w:ind w:left="0"/>
        <w:jc w:val="both"/>
      </w:pPr>
      <w:r>
        <w:rPr>
          <w:rFonts w:ascii="Times New Roman"/>
          <w:b w:val="false"/>
          <w:i w:val="false"/>
          <w:color w:val="000000"/>
          <w:sz w:val="28"/>
        </w:rPr>
        <w:t>
      1.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 жөнiндегi кiшi қызмет түрi үшiн мыналардың болуы қажет:</w:t>
      </w:r>
    </w:p>
    <w:bookmarkEnd w:id="58"/>
    <w:bookmarkStart w:name="z63" w:id="59"/>
    <w:p>
      <w:pPr>
        <w:spacing w:after="0"/>
        <w:ind w:left="0"/>
        <w:jc w:val="both"/>
      </w:pPr>
      <w:r>
        <w:rPr>
          <w:rFonts w:ascii="Times New Roman"/>
          <w:b w:val="false"/>
          <w:i w:val="false"/>
          <w:color w:val="000000"/>
          <w:sz w:val="28"/>
        </w:rPr>
        <w:t>
      1) заңды тұлға басшысының немесе басшысы орынбасарының, соның ішінде оның филиалы басшысының немесе оның басшысы орынбасарының, сондай-ақ лицензияланатын қызмет түрiн жүзеге асыратын жеке тұлғаның жоғары техникалық бiлiмi:</w:t>
      </w:r>
    </w:p>
    <w:bookmarkEnd w:id="59"/>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bookmarkStart w:name="z64" w:id="60"/>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bookmarkEnd w:id="60"/>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 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w:t>
      </w:r>
    </w:p>
    <w:bookmarkStart w:name="z65" w:id="61"/>
    <w:p>
      <w:pPr>
        <w:spacing w:after="0"/>
        <w:ind w:left="0"/>
        <w:jc w:val="both"/>
      </w:pPr>
      <w:r>
        <w:rPr>
          <w:rFonts w:ascii="Times New Roman"/>
          <w:b w:val="false"/>
          <w:i w:val="false"/>
          <w:color w:val="000000"/>
          <w:sz w:val="28"/>
        </w:rPr>
        <w:t>
      3) мыналарды:</w:t>
      </w:r>
    </w:p>
    <w:bookmarkEnd w:id="61"/>
    <w:p>
      <w:pPr>
        <w:spacing w:after="0"/>
        <w:ind w:left="0"/>
        <w:jc w:val="both"/>
      </w:pPr>
      <w:r>
        <w:rPr>
          <w:rFonts w:ascii="Times New Roman"/>
          <w:b w:val="false"/>
          <w:i w:val="false"/>
          <w:color w:val="000000"/>
          <w:sz w:val="28"/>
        </w:rPr>
        <w:t>
      арнайы өндiрiстiк ғимаратты_________;</w:t>
      </w:r>
    </w:p>
    <w:p>
      <w:pPr>
        <w:spacing w:after="0"/>
        <w:ind w:left="0"/>
        <w:jc w:val="both"/>
      </w:pPr>
      <w:r>
        <w:rPr>
          <w:rFonts w:ascii="Times New Roman"/>
          <w:b w:val="false"/>
          <w:i w:val="false"/>
          <w:color w:val="000000"/>
          <w:sz w:val="28"/>
        </w:rPr>
        <w:t>
      жабдықтарды, стендтi, көтергiш механизмдi_________________;</w:t>
      </w:r>
    </w:p>
    <w:p>
      <w:pPr>
        <w:spacing w:after="0"/>
        <w:ind w:left="0"/>
        <w:jc w:val="both"/>
      </w:pPr>
      <w:r>
        <w:rPr>
          <w:rFonts w:ascii="Times New Roman"/>
          <w:b w:val="false"/>
          <w:i w:val="false"/>
          <w:color w:val="000000"/>
          <w:sz w:val="28"/>
        </w:rPr>
        <w:t>
      әзiрленген және өндiрiлетiн өнiмдi сақтау және оларға бақылау</w:t>
      </w:r>
    </w:p>
    <w:p>
      <w:pPr>
        <w:spacing w:after="0"/>
        <w:ind w:left="0"/>
        <w:jc w:val="both"/>
      </w:pPr>
      <w:r>
        <w:rPr>
          <w:rFonts w:ascii="Times New Roman"/>
          <w:b w:val="false"/>
          <w:i w:val="false"/>
          <w:color w:val="000000"/>
          <w:sz w:val="28"/>
        </w:rPr>
        <w:t>
      сынақтарын жүргiзуге арналған арнайы жабдықталған аумақтар мен</w:t>
      </w:r>
    </w:p>
    <w:p>
      <w:pPr>
        <w:spacing w:after="0"/>
        <w:ind w:left="0"/>
        <w:jc w:val="both"/>
      </w:pPr>
      <w:r>
        <w:rPr>
          <w:rFonts w:ascii="Times New Roman"/>
          <w:b w:val="false"/>
          <w:i w:val="false"/>
          <w:color w:val="000000"/>
          <w:sz w:val="28"/>
        </w:rPr>
        <w:t>
      үй-жайларды_________________________________________________________;</w:t>
      </w:r>
    </w:p>
    <w:p>
      <w:pPr>
        <w:spacing w:after="0"/>
        <w:ind w:left="0"/>
        <w:jc w:val="both"/>
      </w:pPr>
      <w:r>
        <w:rPr>
          <w:rFonts w:ascii="Times New Roman"/>
          <w:b w:val="false"/>
          <w:i w:val="false"/>
          <w:color w:val="000000"/>
          <w:sz w:val="28"/>
        </w:rPr>
        <w:t>
      жұмысшы персоналды орналастыруға арналған қызметтiк</w:t>
      </w:r>
    </w:p>
    <w:p>
      <w:pPr>
        <w:spacing w:after="0"/>
        <w:ind w:left="0"/>
        <w:jc w:val="both"/>
      </w:pPr>
      <w:r>
        <w:rPr>
          <w:rFonts w:ascii="Times New Roman"/>
          <w:b w:val="false"/>
          <w:i w:val="false"/>
          <w:color w:val="000000"/>
          <w:sz w:val="28"/>
        </w:rPr>
        <w:t>
      үй-жайларды_________________________________________________________;</w:t>
      </w:r>
    </w:p>
    <w:p>
      <w:pPr>
        <w:spacing w:after="0"/>
        <w:ind w:left="0"/>
        <w:jc w:val="both"/>
      </w:pPr>
      <w:r>
        <w:rPr>
          <w:rFonts w:ascii="Times New Roman"/>
          <w:b w:val="false"/>
          <w:i w:val="false"/>
          <w:color w:val="000000"/>
          <w:sz w:val="28"/>
        </w:rPr>
        <w:t>
      қамтитын меншiк құқығындағы (арнайы экономикалық аймақта</w:t>
      </w:r>
    </w:p>
    <w:p>
      <w:pPr>
        <w:spacing w:after="0"/>
        <w:ind w:left="0"/>
        <w:jc w:val="both"/>
      </w:pPr>
      <w:r>
        <w:rPr>
          <w:rFonts w:ascii="Times New Roman"/>
          <w:b w:val="false"/>
          <w:i w:val="false"/>
          <w:color w:val="000000"/>
          <w:sz w:val="28"/>
        </w:rPr>
        <w:t>
      орналасқан кәсіпорындарға меншік құқығындағы өндiрiстiк-техникалық</w:t>
      </w:r>
    </w:p>
    <w:p>
      <w:pPr>
        <w:spacing w:after="0"/>
        <w:ind w:left="0"/>
        <w:jc w:val="both"/>
      </w:pPr>
      <w:r>
        <w:rPr>
          <w:rFonts w:ascii="Times New Roman"/>
          <w:b w:val="false"/>
          <w:i w:val="false"/>
          <w:color w:val="000000"/>
          <w:sz w:val="28"/>
        </w:rPr>
        <w:t>
      базаның (қойманың) және технологиялық жабдықтардың болуы міндетті</w:t>
      </w:r>
    </w:p>
    <w:p>
      <w:pPr>
        <w:spacing w:after="0"/>
        <w:ind w:left="0"/>
        <w:jc w:val="both"/>
      </w:pPr>
      <w:r>
        <w:rPr>
          <w:rFonts w:ascii="Times New Roman"/>
          <w:b w:val="false"/>
          <w:i w:val="false"/>
          <w:color w:val="000000"/>
          <w:sz w:val="28"/>
        </w:rPr>
        <w:t>
      емес) немесе өзге де заңды негiздегi қоршалған, оқшауланған</w:t>
      </w:r>
    </w:p>
    <w:p>
      <w:pPr>
        <w:spacing w:after="0"/>
        <w:ind w:left="0"/>
        <w:jc w:val="both"/>
      </w:pPr>
      <w:r>
        <w:rPr>
          <w:rFonts w:ascii="Times New Roman"/>
          <w:b w:val="false"/>
          <w:i w:val="false"/>
          <w:color w:val="000000"/>
          <w:sz w:val="28"/>
        </w:rPr>
        <w:t>
      қолданыстағы нормативтерде көзделген тұрғын үйлер мен өндiрiстiк</w:t>
      </w:r>
    </w:p>
    <w:p>
      <w:pPr>
        <w:spacing w:after="0"/>
        <w:ind w:left="0"/>
        <w:jc w:val="both"/>
      </w:pPr>
      <w:r>
        <w:rPr>
          <w:rFonts w:ascii="Times New Roman"/>
          <w:b w:val="false"/>
          <w:i w:val="false"/>
          <w:color w:val="000000"/>
          <w:sz w:val="28"/>
        </w:rPr>
        <w:t>
      объектiлерден қауiпсiз қашықтықта орналасқан, өндiрiстiк-техникалық</w:t>
      </w:r>
    </w:p>
    <w:p>
      <w:pPr>
        <w:spacing w:after="0"/>
        <w:ind w:left="0"/>
        <w:jc w:val="both"/>
      </w:pPr>
      <w:r>
        <w:rPr>
          <w:rFonts w:ascii="Times New Roman"/>
          <w:b w:val="false"/>
          <w:i w:val="false"/>
          <w:color w:val="000000"/>
          <w:sz w:val="28"/>
        </w:rPr>
        <w:t>
      базасы:</w:t>
      </w:r>
    </w:p>
    <w:p>
      <w:pPr>
        <w:spacing w:after="0"/>
        <w:ind w:left="0"/>
        <w:jc w:val="both"/>
      </w:pPr>
      <w:r>
        <w:rPr>
          <w:rFonts w:ascii="Times New Roman"/>
          <w:b w:val="false"/>
          <w:i w:val="false"/>
          <w:color w:val="000000"/>
          <w:sz w:val="28"/>
        </w:rPr>
        <w:t>
      жылжымайтын мүлiктiң кадастрлық нөмiрi (мекенжайы) ___________;</w:t>
      </w:r>
    </w:p>
    <w:p>
      <w:pPr>
        <w:spacing w:after="0"/>
        <w:ind w:left="0"/>
        <w:jc w:val="both"/>
      </w:pPr>
      <w:r>
        <w:rPr>
          <w:rFonts w:ascii="Times New Roman"/>
          <w:b w:val="false"/>
          <w:i w:val="false"/>
          <w:color w:val="000000"/>
          <w:sz w:val="28"/>
        </w:rPr>
        <w:t>
      егер өзге заңды негiзде болған жағдайда шарттың нөмiрi мен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шарт жасалған ұйымның атауы __________________________________;</w:t>
      </w:r>
    </w:p>
    <w:p>
      <w:pPr>
        <w:spacing w:after="0"/>
        <w:ind w:left="0"/>
        <w:jc w:val="both"/>
      </w:pPr>
      <w:r>
        <w:rPr>
          <w:rFonts w:ascii="Times New Roman"/>
          <w:b w:val="false"/>
          <w:i w:val="false"/>
          <w:color w:val="000000"/>
          <w:sz w:val="28"/>
        </w:rPr>
        <w:t>
      қоршау, оқшалау, тұрғын және өндiрiстiк объектiлерiнен</w:t>
      </w:r>
    </w:p>
    <w:p>
      <w:pPr>
        <w:spacing w:after="0"/>
        <w:ind w:left="0"/>
        <w:jc w:val="both"/>
      </w:pPr>
      <w:r>
        <w:rPr>
          <w:rFonts w:ascii="Times New Roman"/>
          <w:b w:val="false"/>
          <w:i w:val="false"/>
          <w:color w:val="000000"/>
          <w:sz w:val="28"/>
        </w:rPr>
        <w:t>
      қашықтығы туралы ақпарат, метрде____________________________________;</w:t>
      </w:r>
    </w:p>
    <w:bookmarkStart w:name="z66" w:id="62"/>
    <w:p>
      <w:pPr>
        <w:spacing w:after="0"/>
        <w:ind w:left="0"/>
        <w:jc w:val="both"/>
      </w:pPr>
      <w:r>
        <w:rPr>
          <w:rFonts w:ascii="Times New Roman"/>
          <w:b w:val="false"/>
          <w:i w:val="false"/>
          <w:color w:val="000000"/>
          <w:sz w:val="28"/>
        </w:rPr>
        <w:t>
      4)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рұқсаты:</w:t>
      </w:r>
    </w:p>
    <w:bookmarkEnd w:id="62"/>
    <w:p>
      <w:pPr>
        <w:spacing w:after="0"/>
        <w:ind w:left="0"/>
        <w:jc w:val="both"/>
      </w:pPr>
      <w:r>
        <w:rPr>
          <w:rFonts w:ascii="Times New Roman"/>
          <w:b w:val="false"/>
          <w:i w:val="false"/>
          <w:color w:val="000000"/>
          <w:sz w:val="28"/>
        </w:rPr>
        <w:t>
      рұқсаттың нөмiрi мен берiлген күнi ___________________________;</w:t>
      </w:r>
    </w:p>
    <w:p>
      <w:pPr>
        <w:spacing w:after="0"/>
        <w:ind w:left="0"/>
        <w:jc w:val="both"/>
      </w:pPr>
      <w:r>
        <w:rPr>
          <w:rFonts w:ascii="Times New Roman"/>
          <w:b w:val="false"/>
          <w:i w:val="false"/>
          <w:color w:val="000000"/>
          <w:sz w:val="28"/>
        </w:rPr>
        <w:t>
      рұқсатты берген ұйымның атауы ________________________________;</w:t>
      </w:r>
    </w:p>
    <w:bookmarkStart w:name="z67" w:id="63"/>
    <w:p>
      <w:pPr>
        <w:spacing w:after="0"/>
        <w:ind w:left="0"/>
        <w:jc w:val="both"/>
      </w:pPr>
      <w:r>
        <w:rPr>
          <w:rFonts w:ascii="Times New Roman"/>
          <w:b w:val="false"/>
          <w:i w:val="false"/>
          <w:color w:val="000000"/>
          <w:sz w:val="28"/>
        </w:rPr>
        <w:t>
      5) пайдалану шарттарына және олар үшiн белгiленген өлшеу құралдарын қамтамасыз ету туралы заңнаманың талаптарына жауап беретiн өлшеу құралдары:</w:t>
      </w:r>
    </w:p>
    <w:bookmarkEnd w:id="63"/>
    <w:p>
      <w:pPr>
        <w:spacing w:after="0"/>
        <w:ind w:left="0"/>
        <w:jc w:val="both"/>
      </w:pPr>
      <w:r>
        <w:rPr>
          <w:rFonts w:ascii="Times New Roman"/>
          <w:b w:val="false"/>
          <w:i w:val="false"/>
          <w:color w:val="000000"/>
          <w:sz w:val="28"/>
        </w:rPr>
        <w:t>
      өлшеу құралдары туралы ақпарат _______________________________;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нөмiрi мен</w:t>
      </w:r>
    </w:p>
    <w:p>
      <w:pPr>
        <w:spacing w:after="0"/>
        <w:ind w:left="0"/>
        <w:jc w:val="both"/>
      </w:pPr>
      <w:r>
        <w:rPr>
          <w:rFonts w:ascii="Times New Roman"/>
          <w:b w:val="false"/>
          <w:i w:val="false"/>
          <w:color w:val="000000"/>
          <w:sz w:val="28"/>
        </w:rPr>
        <w:t>
      берiлген күнi ______________________________________________________;</w:t>
      </w:r>
    </w:p>
    <w:bookmarkStart w:name="z68" w:id="64"/>
    <w:p>
      <w:pPr>
        <w:spacing w:after="0"/>
        <w:ind w:left="0"/>
        <w:jc w:val="both"/>
      </w:pPr>
      <w:r>
        <w:rPr>
          <w:rFonts w:ascii="Times New Roman"/>
          <w:b w:val="false"/>
          <w:i w:val="false"/>
          <w:color w:val="000000"/>
          <w:sz w:val="28"/>
        </w:rPr>
        <w:t>
      6) ұйымның басшысы бекiткен әзiрлеу және өндiру жұмыстарын қауiпсiз жүргiзу жөнiндегi нұсқаулықтар:</w:t>
      </w:r>
    </w:p>
    <w:bookmarkEnd w:id="64"/>
    <w:p>
      <w:pPr>
        <w:spacing w:after="0"/>
        <w:ind w:left="0"/>
        <w:jc w:val="both"/>
      </w:pPr>
      <w:r>
        <w:rPr>
          <w:rFonts w:ascii="Times New Roman"/>
          <w:b w:val="false"/>
          <w:i w:val="false"/>
          <w:color w:val="000000"/>
          <w:sz w:val="28"/>
        </w:rPr>
        <w:t>
      ұйымның басшысы бекiткен әзiрлеу және өндiру жұмыстарын</w:t>
      </w:r>
    </w:p>
    <w:p>
      <w:pPr>
        <w:spacing w:after="0"/>
        <w:ind w:left="0"/>
        <w:jc w:val="both"/>
      </w:pPr>
      <w:r>
        <w:rPr>
          <w:rFonts w:ascii="Times New Roman"/>
          <w:b w:val="false"/>
          <w:i w:val="false"/>
          <w:color w:val="000000"/>
          <w:sz w:val="28"/>
        </w:rPr>
        <w:t>
      қауiпсiз жүргiзу жөнiндегi нұсқаулықтар туралы ақпарат _____________;</w:t>
      </w:r>
    </w:p>
    <w:bookmarkStart w:name="z69" w:id="65"/>
    <w:p>
      <w:pPr>
        <w:spacing w:after="0"/>
        <w:ind w:left="0"/>
        <w:jc w:val="both"/>
      </w:pPr>
      <w:r>
        <w:rPr>
          <w:rFonts w:ascii="Times New Roman"/>
          <w:b w:val="false"/>
          <w:i w:val="false"/>
          <w:color w:val="000000"/>
          <w:sz w:val="28"/>
        </w:rPr>
        <w:t>
      7) материалдарды, жартылай фабрикаттарды (әзiрлемелердi), жинақтаушы бөлшектердi, дайын және жарамсыз бұйымдарды есепке алу және сақтау жөнiндегi журнал:</w:t>
      </w:r>
    </w:p>
    <w:bookmarkEnd w:id="65"/>
    <w:p>
      <w:pPr>
        <w:spacing w:after="0"/>
        <w:ind w:left="0"/>
        <w:jc w:val="both"/>
      </w:pPr>
      <w:r>
        <w:rPr>
          <w:rFonts w:ascii="Times New Roman"/>
          <w:b w:val="false"/>
          <w:i w:val="false"/>
          <w:color w:val="000000"/>
          <w:sz w:val="28"/>
        </w:rPr>
        <w:t>
      материалдарды, жартылай фабрикаттарды (әзiрлемелердi),</w:t>
      </w:r>
    </w:p>
    <w:p>
      <w:pPr>
        <w:spacing w:after="0"/>
        <w:ind w:left="0"/>
        <w:jc w:val="both"/>
      </w:pPr>
      <w:r>
        <w:rPr>
          <w:rFonts w:ascii="Times New Roman"/>
          <w:b w:val="false"/>
          <w:i w:val="false"/>
          <w:color w:val="000000"/>
          <w:sz w:val="28"/>
        </w:rPr>
        <w:t>
      жинақтаушы бөлшектердi, дайын және жарамсыз бұйымдарды есепке алу</w:t>
      </w:r>
    </w:p>
    <w:p>
      <w:pPr>
        <w:spacing w:after="0"/>
        <w:ind w:left="0"/>
        <w:jc w:val="both"/>
      </w:pPr>
      <w:r>
        <w:rPr>
          <w:rFonts w:ascii="Times New Roman"/>
          <w:b w:val="false"/>
          <w:i w:val="false"/>
          <w:color w:val="000000"/>
          <w:sz w:val="28"/>
        </w:rPr>
        <w:t>
      және сақтау жөнiндегi журнал туралы ақпарат ________________________.</w:t>
      </w:r>
    </w:p>
    <w:bookmarkStart w:name="z70" w:id="66"/>
    <w:p>
      <w:pPr>
        <w:spacing w:after="0"/>
        <w:ind w:left="0"/>
        <w:jc w:val="both"/>
      </w:pPr>
      <w:r>
        <w:rPr>
          <w:rFonts w:ascii="Times New Roman"/>
          <w:b w:val="false"/>
          <w:i w:val="false"/>
          <w:color w:val="000000"/>
          <w:sz w:val="28"/>
        </w:rPr>
        <w:t>
      2.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және оларды өндіруге арналған жабдықтарды жөндеу жөнiндегi кiшi қызмет түрi үшiн мыналардың болуы қажет:</w:t>
      </w:r>
    </w:p>
    <w:bookmarkEnd w:id="66"/>
    <w:bookmarkStart w:name="z71" w:id="67"/>
    <w:p>
      <w:pPr>
        <w:spacing w:after="0"/>
        <w:ind w:left="0"/>
        <w:jc w:val="both"/>
      </w:pPr>
      <w:r>
        <w:rPr>
          <w:rFonts w:ascii="Times New Roman"/>
          <w:b w:val="false"/>
          <w:i w:val="false"/>
          <w:color w:val="000000"/>
          <w:sz w:val="28"/>
        </w:rPr>
        <w:t>
      1) заңды тұлға басшысының немесе басшысы орынбасарының, оның iшiнде филиалы басшысының немесе оның басшысы орынбасарының, сондай-ақ лицензияланатын қызмет түрiмен айналысатын жеке тұлғаның жоғары техникалық бiлiмi:</w:t>
      </w:r>
    </w:p>
    <w:bookmarkEnd w:id="67"/>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72" w:id="68"/>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bookmarkEnd w:id="68"/>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73" w:id="69"/>
    <w:p>
      <w:pPr>
        <w:spacing w:after="0"/>
        <w:ind w:left="0"/>
        <w:jc w:val="both"/>
      </w:pPr>
      <w:r>
        <w:rPr>
          <w:rFonts w:ascii="Times New Roman"/>
          <w:b w:val="false"/>
          <w:i w:val="false"/>
          <w:color w:val="000000"/>
          <w:sz w:val="28"/>
        </w:rPr>
        <w:t>
      3) мыналарды:</w:t>
      </w:r>
    </w:p>
    <w:bookmarkEnd w:id="69"/>
    <w:p>
      <w:pPr>
        <w:spacing w:after="0"/>
        <w:ind w:left="0"/>
        <w:jc w:val="both"/>
      </w:pPr>
      <w:r>
        <w:rPr>
          <w:rFonts w:ascii="Times New Roman"/>
          <w:b w:val="false"/>
          <w:i w:val="false"/>
          <w:color w:val="000000"/>
          <w:sz w:val="28"/>
        </w:rPr>
        <w:t>
      арнайы өндiрiстiк ғимаратты, ангар____________________________;</w:t>
      </w:r>
    </w:p>
    <w:p>
      <w:pPr>
        <w:spacing w:after="0"/>
        <w:ind w:left="0"/>
        <w:jc w:val="both"/>
      </w:pPr>
      <w:r>
        <w:rPr>
          <w:rFonts w:ascii="Times New Roman"/>
          <w:b w:val="false"/>
          <w:i w:val="false"/>
          <w:color w:val="000000"/>
          <w:sz w:val="28"/>
        </w:rPr>
        <w:t>
      жабдықтарды, стендiнi, көтергiш механизмдi____________________;</w:t>
      </w:r>
    </w:p>
    <w:p>
      <w:pPr>
        <w:spacing w:after="0"/>
        <w:ind w:left="0"/>
        <w:jc w:val="both"/>
      </w:pPr>
      <w:r>
        <w:rPr>
          <w:rFonts w:ascii="Times New Roman"/>
          <w:b w:val="false"/>
          <w:i w:val="false"/>
          <w:color w:val="000000"/>
          <w:sz w:val="28"/>
        </w:rPr>
        <w:t>
      жөндеу жүргiзiлгеннен кейiн өнiмдi сақтау және оларға бақылау</w:t>
      </w:r>
    </w:p>
    <w:p>
      <w:pPr>
        <w:spacing w:after="0"/>
        <w:ind w:left="0"/>
        <w:jc w:val="both"/>
      </w:pPr>
      <w:r>
        <w:rPr>
          <w:rFonts w:ascii="Times New Roman"/>
          <w:b w:val="false"/>
          <w:i w:val="false"/>
          <w:color w:val="000000"/>
          <w:sz w:val="28"/>
        </w:rPr>
        <w:t>
      сынақтарын жүргiзуге арналған арнайы жабдықталған аумақтар мен</w:t>
      </w:r>
    </w:p>
    <w:p>
      <w:pPr>
        <w:spacing w:after="0"/>
        <w:ind w:left="0"/>
        <w:jc w:val="both"/>
      </w:pPr>
      <w:r>
        <w:rPr>
          <w:rFonts w:ascii="Times New Roman"/>
          <w:b w:val="false"/>
          <w:i w:val="false"/>
          <w:color w:val="000000"/>
          <w:sz w:val="28"/>
        </w:rPr>
        <w:t>
      үй-жайларды_________________________________________________________;</w:t>
      </w:r>
    </w:p>
    <w:p>
      <w:pPr>
        <w:spacing w:after="0"/>
        <w:ind w:left="0"/>
        <w:jc w:val="both"/>
      </w:pPr>
      <w:r>
        <w:rPr>
          <w:rFonts w:ascii="Times New Roman"/>
          <w:b w:val="false"/>
          <w:i w:val="false"/>
          <w:color w:val="000000"/>
          <w:sz w:val="28"/>
        </w:rPr>
        <w:t>
      жұмысшы персоналды орналастыруға арналған қызметтiк</w:t>
      </w:r>
    </w:p>
    <w:p>
      <w:pPr>
        <w:spacing w:after="0"/>
        <w:ind w:left="0"/>
        <w:jc w:val="both"/>
      </w:pPr>
      <w:r>
        <w:rPr>
          <w:rFonts w:ascii="Times New Roman"/>
          <w:b w:val="false"/>
          <w:i w:val="false"/>
          <w:color w:val="000000"/>
          <w:sz w:val="28"/>
        </w:rPr>
        <w:t>
      үй-жайларды_________________________________________________________;</w:t>
      </w:r>
    </w:p>
    <w:p>
      <w:pPr>
        <w:spacing w:after="0"/>
        <w:ind w:left="0"/>
        <w:jc w:val="both"/>
      </w:pPr>
      <w:r>
        <w:rPr>
          <w:rFonts w:ascii="Times New Roman"/>
          <w:b w:val="false"/>
          <w:i w:val="false"/>
          <w:color w:val="000000"/>
          <w:sz w:val="28"/>
        </w:rPr>
        <w:t>
      қамтитын меншiк құқығындағы (арнайы экономикалық аймақта</w:t>
      </w:r>
    </w:p>
    <w:p>
      <w:pPr>
        <w:spacing w:after="0"/>
        <w:ind w:left="0"/>
        <w:jc w:val="both"/>
      </w:pPr>
      <w:r>
        <w:rPr>
          <w:rFonts w:ascii="Times New Roman"/>
          <w:b w:val="false"/>
          <w:i w:val="false"/>
          <w:color w:val="000000"/>
          <w:sz w:val="28"/>
        </w:rPr>
        <w:t>
      орналасқан кәсіпорындарға меншік құқығындағы өндiрiстiк-техникалық</w:t>
      </w:r>
    </w:p>
    <w:p>
      <w:pPr>
        <w:spacing w:after="0"/>
        <w:ind w:left="0"/>
        <w:jc w:val="both"/>
      </w:pPr>
      <w:r>
        <w:rPr>
          <w:rFonts w:ascii="Times New Roman"/>
          <w:b w:val="false"/>
          <w:i w:val="false"/>
          <w:color w:val="000000"/>
          <w:sz w:val="28"/>
        </w:rPr>
        <w:t>
      базаның (қойманың) және технологиялық жабдықтардың болуы міндетті</w:t>
      </w:r>
    </w:p>
    <w:p>
      <w:pPr>
        <w:spacing w:after="0"/>
        <w:ind w:left="0"/>
        <w:jc w:val="both"/>
      </w:pPr>
      <w:r>
        <w:rPr>
          <w:rFonts w:ascii="Times New Roman"/>
          <w:b w:val="false"/>
          <w:i w:val="false"/>
          <w:color w:val="000000"/>
          <w:sz w:val="28"/>
        </w:rPr>
        <w:t>
      емес) немесе өзге де заңды негiздегi қоршалған, оқшауланған,</w:t>
      </w:r>
    </w:p>
    <w:p>
      <w:pPr>
        <w:spacing w:after="0"/>
        <w:ind w:left="0"/>
        <w:jc w:val="both"/>
      </w:pPr>
      <w:r>
        <w:rPr>
          <w:rFonts w:ascii="Times New Roman"/>
          <w:b w:val="false"/>
          <w:i w:val="false"/>
          <w:color w:val="000000"/>
          <w:sz w:val="28"/>
        </w:rPr>
        <w:t>
      қолданыстағы нормативтерде көзделген тұрғын үйлер мен өндiрiстiк</w:t>
      </w:r>
    </w:p>
    <w:p>
      <w:pPr>
        <w:spacing w:after="0"/>
        <w:ind w:left="0"/>
        <w:jc w:val="both"/>
      </w:pPr>
      <w:r>
        <w:rPr>
          <w:rFonts w:ascii="Times New Roman"/>
          <w:b w:val="false"/>
          <w:i w:val="false"/>
          <w:color w:val="000000"/>
          <w:sz w:val="28"/>
        </w:rPr>
        <w:t>
      объектiлерден қауiпсiз қашықтықта орналасқан өндiрiстiк-техникалық</w:t>
      </w:r>
    </w:p>
    <w:p>
      <w:pPr>
        <w:spacing w:after="0"/>
        <w:ind w:left="0"/>
        <w:jc w:val="both"/>
      </w:pPr>
      <w:r>
        <w:rPr>
          <w:rFonts w:ascii="Times New Roman"/>
          <w:b w:val="false"/>
          <w:i w:val="false"/>
          <w:color w:val="000000"/>
          <w:sz w:val="28"/>
        </w:rPr>
        <w:t>
      базасы:</w:t>
      </w:r>
    </w:p>
    <w:p>
      <w:pPr>
        <w:spacing w:after="0"/>
        <w:ind w:left="0"/>
        <w:jc w:val="both"/>
      </w:pPr>
      <w:r>
        <w:rPr>
          <w:rFonts w:ascii="Times New Roman"/>
          <w:b w:val="false"/>
          <w:i w:val="false"/>
          <w:color w:val="000000"/>
          <w:sz w:val="28"/>
        </w:rPr>
        <w:t>
      жылжымайтын мүлiктiң кадастрлық нөмiрi (мекенжайы) ___________;</w:t>
      </w:r>
    </w:p>
    <w:p>
      <w:pPr>
        <w:spacing w:after="0"/>
        <w:ind w:left="0"/>
        <w:jc w:val="both"/>
      </w:pPr>
      <w:r>
        <w:rPr>
          <w:rFonts w:ascii="Times New Roman"/>
          <w:b w:val="false"/>
          <w:i w:val="false"/>
          <w:color w:val="000000"/>
          <w:sz w:val="28"/>
        </w:rPr>
        <w:t>
      егер өзге заңды негiзде болған жағдайда шарттың нөмiрi мен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шарт жасалған ұйымның атауы __________________________________;</w:t>
      </w:r>
    </w:p>
    <w:p>
      <w:pPr>
        <w:spacing w:after="0"/>
        <w:ind w:left="0"/>
        <w:jc w:val="both"/>
      </w:pPr>
      <w:r>
        <w:rPr>
          <w:rFonts w:ascii="Times New Roman"/>
          <w:b w:val="false"/>
          <w:i w:val="false"/>
          <w:color w:val="000000"/>
          <w:sz w:val="28"/>
        </w:rPr>
        <w:t>
      қоршау, оқшаулау, тұрғын үй және өндiрiстiк объектiлерiнен</w:t>
      </w:r>
    </w:p>
    <w:p>
      <w:pPr>
        <w:spacing w:after="0"/>
        <w:ind w:left="0"/>
        <w:jc w:val="both"/>
      </w:pPr>
      <w:r>
        <w:rPr>
          <w:rFonts w:ascii="Times New Roman"/>
          <w:b w:val="false"/>
          <w:i w:val="false"/>
          <w:color w:val="000000"/>
          <w:sz w:val="28"/>
        </w:rPr>
        <w:t>
      қашықтығы туралы ақпарат, метрде____________________________________;</w:t>
      </w:r>
    </w:p>
    <w:bookmarkStart w:name="z74" w:id="70"/>
    <w:p>
      <w:pPr>
        <w:spacing w:after="0"/>
        <w:ind w:left="0"/>
        <w:jc w:val="both"/>
      </w:pPr>
      <w:r>
        <w:rPr>
          <w:rFonts w:ascii="Times New Roman"/>
          <w:b w:val="false"/>
          <w:i w:val="false"/>
          <w:color w:val="000000"/>
          <w:sz w:val="28"/>
        </w:rPr>
        <w:t>
      4)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bookmarkEnd w:id="70"/>
    <w:p>
      <w:pPr>
        <w:spacing w:after="0"/>
        <w:ind w:left="0"/>
        <w:jc w:val="both"/>
      </w:pPr>
      <w:r>
        <w:rPr>
          <w:rFonts w:ascii="Times New Roman"/>
          <w:b w:val="false"/>
          <w:i w:val="false"/>
          <w:color w:val="000000"/>
          <w:sz w:val="28"/>
        </w:rPr>
        <w:t>
      рұқсаттың нөмiрi мен берiлген күнi ___________________________;</w:t>
      </w:r>
    </w:p>
    <w:p>
      <w:pPr>
        <w:spacing w:after="0"/>
        <w:ind w:left="0"/>
        <w:jc w:val="both"/>
      </w:pPr>
      <w:r>
        <w:rPr>
          <w:rFonts w:ascii="Times New Roman"/>
          <w:b w:val="false"/>
          <w:i w:val="false"/>
          <w:color w:val="000000"/>
          <w:sz w:val="28"/>
        </w:rPr>
        <w:t>
      рұқсатты берген ұйымның атауы ________________________________;</w:t>
      </w:r>
    </w:p>
    <w:bookmarkStart w:name="z75" w:id="71"/>
    <w:p>
      <w:pPr>
        <w:spacing w:after="0"/>
        <w:ind w:left="0"/>
        <w:jc w:val="both"/>
      </w:pPr>
      <w:r>
        <w:rPr>
          <w:rFonts w:ascii="Times New Roman"/>
          <w:b w:val="false"/>
          <w:i w:val="false"/>
          <w:color w:val="000000"/>
          <w:sz w:val="28"/>
        </w:rPr>
        <w:t>
      5) пайдалану шарттарына және олар үшiн белгiленген өлшеу құралдарын қамтамасыз ету туралы заңнаманың талаптарына жауап беретiн өлшеу құралдары:</w:t>
      </w:r>
    </w:p>
    <w:bookmarkEnd w:id="71"/>
    <w:p>
      <w:pPr>
        <w:spacing w:after="0"/>
        <w:ind w:left="0"/>
        <w:jc w:val="both"/>
      </w:pPr>
      <w:r>
        <w:rPr>
          <w:rFonts w:ascii="Times New Roman"/>
          <w:b w:val="false"/>
          <w:i w:val="false"/>
          <w:color w:val="000000"/>
          <w:sz w:val="28"/>
        </w:rPr>
        <w:t>
      өлшеу құралдары туралы ақпарат _______________________________;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нөмiрi мен</w:t>
      </w:r>
    </w:p>
    <w:p>
      <w:pPr>
        <w:spacing w:after="0"/>
        <w:ind w:left="0"/>
        <w:jc w:val="both"/>
      </w:pPr>
      <w:r>
        <w:rPr>
          <w:rFonts w:ascii="Times New Roman"/>
          <w:b w:val="false"/>
          <w:i w:val="false"/>
          <w:color w:val="000000"/>
          <w:sz w:val="28"/>
        </w:rPr>
        <w:t>
      берiлген күнi ______________________________________________________;</w:t>
      </w:r>
    </w:p>
    <w:bookmarkStart w:name="z76" w:id="72"/>
    <w:p>
      <w:pPr>
        <w:spacing w:after="0"/>
        <w:ind w:left="0"/>
        <w:jc w:val="both"/>
      </w:pPr>
      <w:r>
        <w:rPr>
          <w:rFonts w:ascii="Times New Roman"/>
          <w:b w:val="false"/>
          <w:i w:val="false"/>
          <w:color w:val="000000"/>
          <w:sz w:val="28"/>
        </w:rPr>
        <w:t>
      6) материалдарды, жартылай фабрикаттарды (әзiрлемелердi), жинақтаушы бөлшектердi, дайын және жарамсыз бұйымдарды есепке алу және сақтау жөнiндегi журнал:</w:t>
      </w:r>
    </w:p>
    <w:bookmarkEnd w:id="72"/>
    <w:p>
      <w:pPr>
        <w:spacing w:after="0"/>
        <w:ind w:left="0"/>
        <w:jc w:val="both"/>
      </w:pPr>
      <w:r>
        <w:rPr>
          <w:rFonts w:ascii="Times New Roman"/>
          <w:b w:val="false"/>
          <w:i w:val="false"/>
          <w:color w:val="000000"/>
          <w:sz w:val="28"/>
        </w:rPr>
        <w:t>
      материалдарды, жартылай фабрикаттарды (әзiрлемелердi),</w:t>
      </w:r>
    </w:p>
    <w:p>
      <w:pPr>
        <w:spacing w:after="0"/>
        <w:ind w:left="0"/>
        <w:jc w:val="both"/>
      </w:pPr>
      <w:r>
        <w:rPr>
          <w:rFonts w:ascii="Times New Roman"/>
          <w:b w:val="false"/>
          <w:i w:val="false"/>
          <w:color w:val="000000"/>
          <w:sz w:val="28"/>
        </w:rPr>
        <w:t>
      жинақтаушы бөлшектердi, дайын және жарамсыз бұйымдарды есепке алу</w:t>
      </w:r>
    </w:p>
    <w:p>
      <w:pPr>
        <w:spacing w:after="0"/>
        <w:ind w:left="0"/>
        <w:jc w:val="both"/>
      </w:pPr>
      <w:r>
        <w:rPr>
          <w:rFonts w:ascii="Times New Roman"/>
          <w:b w:val="false"/>
          <w:i w:val="false"/>
          <w:color w:val="000000"/>
          <w:sz w:val="28"/>
        </w:rPr>
        <w:t>
      және сақтау жөнiндегi журнал туралы ақпарат ________________________;</w:t>
      </w:r>
    </w:p>
    <w:bookmarkStart w:name="z77" w:id="73"/>
    <w:p>
      <w:pPr>
        <w:spacing w:after="0"/>
        <w:ind w:left="0"/>
        <w:jc w:val="both"/>
      </w:pPr>
      <w:r>
        <w:rPr>
          <w:rFonts w:ascii="Times New Roman"/>
          <w:b w:val="false"/>
          <w:i w:val="false"/>
          <w:color w:val="000000"/>
          <w:sz w:val="28"/>
        </w:rPr>
        <w:t>
      7) ұйымның басшысы бекiткен әзiрлеу, өндiру жұмыстарын қауiпсiз жүргiзу жөнiндегi нұсқаулықтар:</w:t>
      </w:r>
    </w:p>
    <w:bookmarkEnd w:id="73"/>
    <w:p>
      <w:pPr>
        <w:spacing w:after="0"/>
        <w:ind w:left="0"/>
        <w:jc w:val="both"/>
      </w:pPr>
      <w:r>
        <w:rPr>
          <w:rFonts w:ascii="Times New Roman"/>
          <w:b w:val="false"/>
          <w:i w:val="false"/>
          <w:color w:val="000000"/>
          <w:sz w:val="28"/>
        </w:rPr>
        <w:t>
      ұйымның басшысы бекiткен әзiрлеу, өндiру жұмыстарын қауiпсiз</w:t>
      </w:r>
    </w:p>
    <w:p>
      <w:pPr>
        <w:spacing w:after="0"/>
        <w:ind w:left="0"/>
        <w:jc w:val="both"/>
      </w:pPr>
      <w:r>
        <w:rPr>
          <w:rFonts w:ascii="Times New Roman"/>
          <w:b w:val="false"/>
          <w:i w:val="false"/>
          <w:color w:val="000000"/>
          <w:sz w:val="28"/>
        </w:rPr>
        <w:t>
      жүргiзу жөнiндегi нұсқаулық туралы ақпарат _________________________.</w:t>
      </w:r>
    </w:p>
    <w:bookmarkStart w:name="z78" w:id="74"/>
    <w:p>
      <w:pPr>
        <w:spacing w:after="0"/>
        <w:ind w:left="0"/>
        <w:jc w:val="both"/>
      </w:pPr>
      <w:r>
        <w:rPr>
          <w:rFonts w:ascii="Times New Roman"/>
          <w:b w:val="false"/>
          <w:i w:val="false"/>
          <w:color w:val="000000"/>
          <w:sz w:val="28"/>
        </w:rPr>
        <w:t>
      3.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жөнiндегi кiшi қызмет түрi үшiн мыналардың болуы қажет:</w:t>
      </w:r>
    </w:p>
    <w:bookmarkEnd w:id="74"/>
    <w:bookmarkStart w:name="z79" w:id="75"/>
    <w:p>
      <w:pPr>
        <w:spacing w:after="0"/>
        <w:ind w:left="0"/>
        <w:jc w:val="both"/>
      </w:pPr>
      <w:r>
        <w:rPr>
          <w:rFonts w:ascii="Times New Roman"/>
          <w:b w:val="false"/>
          <w:i w:val="false"/>
          <w:color w:val="000000"/>
          <w:sz w:val="28"/>
        </w:rPr>
        <w:t>
      1) заңды тұлға басшысының немесе басшысы орынбасарының, оның iшiнде филиалы басшысының немесе оның басшысы орынбасарының, сондай-ақ лицензияланатын қызмет түрiмен айналысатын жеке тұлғаның жоғары техникалық бiлiмi:</w:t>
      </w:r>
    </w:p>
    <w:bookmarkEnd w:id="75"/>
    <w:p>
      <w:pPr>
        <w:spacing w:after="0"/>
        <w:ind w:left="0"/>
        <w:jc w:val="both"/>
      </w:pPr>
      <w:r>
        <w:rPr>
          <w:rFonts w:ascii="Times New Roman"/>
          <w:b w:val="false"/>
          <w:i w:val="false"/>
          <w:color w:val="000000"/>
          <w:sz w:val="28"/>
        </w:rPr>
        <w:t>
      тегi, аты, әкесiнiң аты 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80" w:id="76"/>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bookmarkEnd w:id="76"/>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81" w:id="77"/>
    <w:p>
      <w:pPr>
        <w:spacing w:after="0"/>
        <w:ind w:left="0"/>
        <w:jc w:val="both"/>
      </w:pPr>
      <w:r>
        <w:rPr>
          <w:rFonts w:ascii="Times New Roman"/>
          <w:b w:val="false"/>
          <w:i w:val="false"/>
          <w:color w:val="000000"/>
          <w:sz w:val="28"/>
        </w:rPr>
        <w:t>
      3) оқ-дәрiлердi, қару-жарақ пен әскери техниканы, олардың қосалқы бөлшектерiн, жинақтаушы бұйымдары мен аспаптарын, арнайы материалдарын сақтауға арналған, қоршалған, оқшауланған қолданыстағы нормативтерде көзделген тұрғын үйлер мен өндiрiстiк объектiлерден қауiпсiз қашықтықта орналасқан, меншiк құқығындағы (арнайы экономикалық аймақта орналасқан кәсіпорындарға меншік құқығындағы өндiрiстiк-техникалық базаның (қойманың) және технологиялық жабдықтардың болуы міндетті емес) немесе өзге де заңды негiздегi арнайы жабдықталған қойма:</w:t>
      </w:r>
    </w:p>
    <w:bookmarkEnd w:id="77"/>
    <w:p>
      <w:pPr>
        <w:spacing w:after="0"/>
        <w:ind w:left="0"/>
        <w:jc w:val="both"/>
      </w:pPr>
      <w:r>
        <w:rPr>
          <w:rFonts w:ascii="Times New Roman"/>
          <w:b w:val="false"/>
          <w:i w:val="false"/>
          <w:color w:val="000000"/>
          <w:sz w:val="28"/>
        </w:rPr>
        <w:t>
      жылжымайтын мүлiктiң кадастрлық нөмiрi (мекенжайы)_____________</w:t>
      </w:r>
    </w:p>
    <w:p>
      <w:pPr>
        <w:spacing w:after="0"/>
        <w:ind w:left="0"/>
        <w:jc w:val="both"/>
      </w:pPr>
      <w:r>
        <w:rPr>
          <w:rFonts w:ascii="Times New Roman"/>
          <w:b w:val="false"/>
          <w:i w:val="false"/>
          <w:color w:val="000000"/>
          <w:sz w:val="28"/>
        </w:rPr>
        <w:t>
      егер өзге де заңды негiзде болған жағдайда шарттың нөмiрi мен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шарт жасалған ұйымның атауы __________________________________;</w:t>
      </w:r>
    </w:p>
    <w:p>
      <w:pPr>
        <w:spacing w:after="0"/>
        <w:ind w:left="0"/>
        <w:jc w:val="both"/>
      </w:pPr>
      <w:r>
        <w:rPr>
          <w:rFonts w:ascii="Times New Roman"/>
          <w:b w:val="false"/>
          <w:i w:val="false"/>
          <w:color w:val="000000"/>
          <w:sz w:val="28"/>
        </w:rPr>
        <w:t>
      қоршау, оқшаулау, тұрғын үй және өндiрiстiк объектiлерiнен</w:t>
      </w:r>
    </w:p>
    <w:p>
      <w:pPr>
        <w:spacing w:after="0"/>
        <w:ind w:left="0"/>
        <w:jc w:val="both"/>
      </w:pPr>
      <w:r>
        <w:rPr>
          <w:rFonts w:ascii="Times New Roman"/>
          <w:b w:val="false"/>
          <w:i w:val="false"/>
          <w:color w:val="000000"/>
          <w:sz w:val="28"/>
        </w:rPr>
        <w:t>
      қашықтығы туралы ақпарат, метрде____________________________________;</w:t>
      </w:r>
    </w:p>
    <w:bookmarkStart w:name="z82" w:id="78"/>
    <w:p>
      <w:pPr>
        <w:spacing w:after="0"/>
        <w:ind w:left="0"/>
        <w:jc w:val="both"/>
      </w:pPr>
      <w:r>
        <w:rPr>
          <w:rFonts w:ascii="Times New Roman"/>
          <w:b w:val="false"/>
          <w:i w:val="false"/>
          <w:color w:val="000000"/>
          <w:sz w:val="28"/>
        </w:rPr>
        <w:t>
      4) қызметтiң мәлiмделген түрi бойынша мемлекеттiк құпияларды құрайтын мәлiметтердi пайдалана отырып, жұмыс жүргiзуге Қазақстан Республикасы Ұлттық қауiпсiздiк комитетiнiң немесе оның аумақтық органдарының рұқсаттары:</w:t>
      </w:r>
    </w:p>
    <w:bookmarkEnd w:id="78"/>
    <w:p>
      <w:pPr>
        <w:spacing w:after="0"/>
        <w:ind w:left="0"/>
        <w:jc w:val="both"/>
      </w:pPr>
      <w:r>
        <w:rPr>
          <w:rFonts w:ascii="Times New Roman"/>
          <w:b w:val="false"/>
          <w:i w:val="false"/>
          <w:color w:val="000000"/>
          <w:sz w:val="28"/>
        </w:rPr>
        <w:t>
      рұқсаттың нөмiрi мен берiлген күнi ___________________________;</w:t>
      </w:r>
    </w:p>
    <w:p>
      <w:pPr>
        <w:spacing w:after="0"/>
        <w:ind w:left="0"/>
        <w:jc w:val="both"/>
      </w:pPr>
      <w:r>
        <w:rPr>
          <w:rFonts w:ascii="Times New Roman"/>
          <w:b w:val="false"/>
          <w:i w:val="false"/>
          <w:color w:val="000000"/>
          <w:sz w:val="28"/>
        </w:rPr>
        <w:t>
      рұқсат берген ұйымның атауы __________________________________;</w:t>
      </w:r>
    </w:p>
    <w:bookmarkStart w:name="z83" w:id="79"/>
    <w:p>
      <w:pPr>
        <w:spacing w:after="0"/>
        <w:ind w:left="0"/>
        <w:jc w:val="both"/>
      </w:pPr>
      <w:r>
        <w:rPr>
          <w:rFonts w:ascii="Times New Roman"/>
          <w:b w:val="false"/>
          <w:i w:val="false"/>
          <w:color w:val="000000"/>
          <w:sz w:val="28"/>
        </w:rPr>
        <w:t>
      5)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оларды өндiруге арналған жабдықтарды есепке алу және сақтау жөнiндегi журнал:</w:t>
      </w:r>
    </w:p>
    <w:bookmarkEnd w:id="79"/>
    <w:p>
      <w:pPr>
        <w:spacing w:after="0"/>
        <w:ind w:left="0"/>
        <w:jc w:val="both"/>
      </w:pPr>
      <w:r>
        <w:rPr>
          <w:rFonts w:ascii="Times New Roman"/>
          <w:b w:val="false"/>
          <w:i w:val="false"/>
          <w:color w:val="000000"/>
          <w:sz w:val="28"/>
        </w:rPr>
        <w:t>
      монтаждауды, реттеудi, жаңғыртуды, орнатуды, пайдалануды,</w:t>
      </w:r>
    </w:p>
    <w:p>
      <w:pPr>
        <w:spacing w:after="0"/>
        <w:ind w:left="0"/>
        <w:jc w:val="both"/>
      </w:pPr>
      <w:r>
        <w:rPr>
          <w:rFonts w:ascii="Times New Roman"/>
          <w:b w:val="false"/>
          <w:i w:val="false"/>
          <w:color w:val="000000"/>
          <w:sz w:val="28"/>
        </w:rPr>
        <w:t>
      сақтауды, жөндеудi және сервистiк қызмет көрсетудi қоса алғанда,</w:t>
      </w:r>
    </w:p>
    <w:p>
      <w:pPr>
        <w:spacing w:after="0"/>
        <w:ind w:left="0"/>
        <w:jc w:val="both"/>
      </w:pPr>
      <w:r>
        <w:rPr>
          <w:rFonts w:ascii="Times New Roman"/>
          <w:b w:val="false"/>
          <w:i w:val="false"/>
          <w:color w:val="000000"/>
          <w:sz w:val="28"/>
        </w:rPr>
        <w:t>
      оқ-дәрiлердi, қару-жарақ пен әскери техниканы, олардың қосалқы</w:t>
      </w:r>
    </w:p>
    <w:p>
      <w:pPr>
        <w:spacing w:after="0"/>
        <w:ind w:left="0"/>
        <w:jc w:val="both"/>
      </w:pPr>
      <w:r>
        <w:rPr>
          <w:rFonts w:ascii="Times New Roman"/>
          <w:b w:val="false"/>
          <w:i w:val="false"/>
          <w:color w:val="000000"/>
          <w:sz w:val="28"/>
        </w:rPr>
        <w:t>
      бөлшектерiн, жиынтықтаушы бұйымдары мен аспаптарын, сондай-ақ арнайы</w:t>
      </w:r>
    </w:p>
    <w:p>
      <w:pPr>
        <w:spacing w:after="0"/>
        <w:ind w:left="0"/>
        <w:jc w:val="both"/>
      </w:pPr>
      <w:r>
        <w:rPr>
          <w:rFonts w:ascii="Times New Roman"/>
          <w:b w:val="false"/>
          <w:i w:val="false"/>
          <w:color w:val="000000"/>
          <w:sz w:val="28"/>
        </w:rPr>
        <w:t>
      материалдарды, оларды өндiруге арналған жабдықтарды есепке алу және</w:t>
      </w:r>
    </w:p>
    <w:p>
      <w:pPr>
        <w:spacing w:after="0"/>
        <w:ind w:left="0"/>
        <w:jc w:val="both"/>
      </w:pPr>
      <w:r>
        <w:rPr>
          <w:rFonts w:ascii="Times New Roman"/>
          <w:b w:val="false"/>
          <w:i w:val="false"/>
          <w:color w:val="000000"/>
          <w:sz w:val="28"/>
        </w:rPr>
        <w:t>
      сақтау жөнiндегi журнал туралы ақпарат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292 бұйрығына</w:t>
            </w:r>
            <w:r>
              <w:br/>
            </w:r>
            <w:r>
              <w:rPr>
                <w:rFonts w:ascii="Times New Roman"/>
                <w:b w:val="false"/>
                <w:i w:val="false"/>
                <w:color w:val="000000"/>
                <w:sz w:val="20"/>
              </w:rPr>
              <w:t>2-қосымша</w:t>
            </w:r>
          </w:p>
        </w:tc>
      </w:tr>
    </w:tbl>
    <w:bookmarkStart w:name="z85" w:id="80"/>
    <w:p>
      <w:pPr>
        <w:spacing w:after="0"/>
        <w:ind w:left="0"/>
        <w:jc w:val="left"/>
      </w:pPr>
      <w:r>
        <w:rPr>
          <w:rFonts w:ascii="Times New Roman"/>
          <w:b/>
          <w:i w:val="false"/>
          <w:color w:val="000000"/>
        </w:rPr>
        <w:t xml:space="preserve"> "Босатылатын оқ-дәрiлердi, қару-жарақтарды, әскери техниканы,</w:t>
      </w:r>
      <w:r>
        <w:br/>
      </w:r>
      <w:r>
        <w:rPr>
          <w:rFonts w:ascii="Times New Roman"/>
          <w:b/>
          <w:i w:val="false"/>
          <w:color w:val="000000"/>
        </w:rPr>
        <w:t>арнайы құралдарды жою (құрту, кәдеге жарату, көму) және қайта</w:t>
      </w:r>
      <w:r>
        <w:br/>
      </w:r>
      <w:r>
        <w:rPr>
          <w:rFonts w:ascii="Times New Roman"/>
          <w:b/>
          <w:i w:val="false"/>
          <w:color w:val="000000"/>
        </w:rPr>
        <w:t>өңдеу жөніндегі қызметтi жүзеге асыруға лицензия беру"</w:t>
      </w:r>
      <w:r>
        <w:br/>
      </w:r>
      <w:r>
        <w:rPr>
          <w:rFonts w:ascii="Times New Roman"/>
          <w:b/>
          <w:i w:val="false"/>
          <w:color w:val="000000"/>
        </w:rPr>
        <w:t>мемлекеттiк көрсетілетін қызмет стандарты</w:t>
      </w:r>
      <w:r>
        <w:br/>
      </w:r>
      <w:r>
        <w:rPr>
          <w:rFonts w:ascii="Times New Roman"/>
          <w:b/>
          <w:i w:val="false"/>
          <w:color w:val="000000"/>
        </w:rPr>
        <w:t>1. Жалпы ережелер</w:t>
      </w:r>
    </w:p>
    <w:bookmarkEnd w:id="80"/>
    <w:bookmarkStart w:name="z87" w:id="81"/>
    <w:p>
      <w:pPr>
        <w:spacing w:after="0"/>
        <w:ind w:left="0"/>
        <w:jc w:val="both"/>
      </w:pPr>
      <w:r>
        <w:rPr>
          <w:rFonts w:ascii="Times New Roman"/>
          <w:b w:val="false"/>
          <w:i w:val="false"/>
          <w:color w:val="000000"/>
          <w:sz w:val="28"/>
        </w:rPr>
        <w:t>
      1. "Босатылатын оқ-дәрiлердi, қару-жарақтарды, әскери техниканы, арнайы құралдарды жою (құрту, кәдеге жарату, көму) және қайта өңдеу жөніндегі қызметтi жүзеге асыруға лицензия беру" мемлекеттiк көрсетілетін қызметі (бұдан әрi - мемлекеттiк көрсетілетін қызмет).</w:t>
      </w:r>
    </w:p>
    <w:bookmarkEnd w:id="81"/>
    <w:bookmarkStart w:name="z88" w:id="8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Инвестициялар және даму министрлігі (бұдан әрi – Министрлік) әзірледі.</w:t>
      </w:r>
    </w:p>
    <w:bookmarkEnd w:id="82"/>
    <w:bookmarkStart w:name="z89" w:id="83"/>
    <w:p>
      <w:pPr>
        <w:spacing w:after="0"/>
        <w:ind w:left="0"/>
        <w:jc w:val="both"/>
      </w:pPr>
      <w:r>
        <w:rPr>
          <w:rFonts w:ascii="Times New Roman"/>
          <w:b w:val="false"/>
          <w:i w:val="false"/>
          <w:color w:val="000000"/>
          <w:sz w:val="28"/>
        </w:rPr>
        <w:t xml:space="preserve">
      3. Мемлекеттiк қызметті Министрлiктің Индустриялық даму және өнеркәсiптiк қауiпсiздiк комитетi (бұдан әрi – көрсетілетін қызметті беруші) көрсетедi. </w:t>
      </w:r>
    </w:p>
    <w:bookmarkEnd w:id="83"/>
    <w:p>
      <w:pPr>
        <w:spacing w:after="0"/>
        <w:ind w:left="0"/>
        <w:jc w:val="both"/>
      </w:pPr>
      <w:r>
        <w:rPr>
          <w:rFonts w:ascii="Times New Roman"/>
          <w:b w:val="false"/>
          <w:i w:val="false"/>
          <w:color w:val="000000"/>
          <w:sz w:val="28"/>
        </w:rPr>
        <w:t>
      Көрсетілетін қызметті беруші өтінішті қабылдау және мемлекеттік қызметті көрсету нәтижелерін беруді:</w:t>
      </w:r>
    </w:p>
    <w:bookmarkStart w:name="z90" w:id="84"/>
    <w:p>
      <w:pPr>
        <w:spacing w:after="0"/>
        <w:ind w:left="0"/>
        <w:jc w:val="both"/>
      </w:pPr>
      <w:r>
        <w:rPr>
          <w:rFonts w:ascii="Times New Roman"/>
          <w:b w:val="false"/>
          <w:i w:val="false"/>
          <w:color w:val="000000"/>
          <w:sz w:val="28"/>
        </w:rPr>
        <w:t xml:space="preserve">
      3) көрсетілетін қызметті берушінің кеңсесі; </w:t>
      </w:r>
    </w:p>
    <w:bookmarkEnd w:id="84"/>
    <w:bookmarkStart w:name="z91" w:id="85"/>
    <w:p>
      <w:pPr>
        <w:spacing w:after="0"/>
        <w:ind w:left="0"/>
        <w:jc w:val="both"/>
      </w:pPr>
      <w:r>
        <w:rPr>
          <w:rFonts w:ascii="Times New Roman"/>
          <w:b w:val="false"/>
          <w:i w:val="false"/>
          <w:color w:val="000000"/>
          <w:sz w:val="28"/>
        </w:rPr>
        <w:t>
      4) "электрондық үкiметтiң" www.egov.kz, www.elicense.kz веб-порталы (бұдан әрi – портал) арқылы жүзеге асырады.</w:t>
      </w:r>
    </w:p>
    <w:bookmarkEnd w:id="85"/>
    <w:bookmarkStart w:name="z92" w:id="86"/>
    <w:p>
      <w:pPr>
        <w:spacing w:after="0"/>
        <w:ind w:left="0"/>
        <w:jc w:val="left"/>
      </w:pPr>
      <w:r>
        <w:rPr>
          <w:rFonts w:ascii="Times New Roman"/>
          <w:b/>
          <w:i w:val="false"/>
          <w:color w:val="000000"/>
        </w:rPr>
        <w:t xml:space="preserve"> 3. Мемлекеттiк қызметті көрсету тәртiбi</w:t>
      </w:r>
    </w:p>
    <w:bookmarkEnd w:id="86"/>
    <w:bookmarkStart w:name="z93" w:id="87"/>
    <w:p>
      <w:pPr>
        <w:spacing w:after="0"/>
        <w:ind w:left="0"/>
        <w:jc w:val="both"/>
      </w:pPr>
      <w:r>
        <w:rPr>
          <w:rFonts w:ascii="Times New Roman"/>
          <w:b w:val="false"/>
          <w:i w:val="false"/>
          <w:color w:val="000000"/>
          <w:sz w:val="28"/>
        </w:rPr>
        <w:t>
      4. Мемлекеттiк қызметті көрсету мерзiмi:</w:t>
      </w:r>
    </w:p>
    <w:bookmarkEnd w:id="87"/>
    <w:bookmarkStart w:name="z94" w:id="88"/>
    <w:p>
      <w:pPr>
        <w:spacing w:after="0"/>
        <w:ind w:left="0"/>
        <w:jc w:val="both"/>
      </w:pPr>
      <w:r>
        <w:rPr>
          <w:rFonts w:ascii="Times New Roman"/>
          <w:b w:val="false"/>
          <w:i w:val="false"/>
          <w:color w:val="000000"/>
          <w:sz w:val="28"/>
        </w:rPr>
        <w:t>
      1) көрсетілетін қызметті берушіге құжаттар топтамасы тапсырылған, сондай-ақ порталға өтініш берілген сәттен бастап:</w:t>
      </w:r>
    </w:p>
    <w:bookmarkEnd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лицензияны</w:t>
      </w:r>
      <w:r>
        <w:rPr>
          <w:rFonts w:ascii="Times New Roman"/>
          <w:b w:val="false"/>
          <w:i w:val="false"/>
          <w:color w:val="000000"/>
          <w:sz w:val="28"/>
        </w:rPr>
        <w:t xml:space="preserve"> және (немесе) лицензияға </w:t>
      </w:r>
      <w:r>
        <w:rPr>
          <w:rFonts w:ascii="Times New Roman"/>
          <w:b w:val="false"/>
          <w:i w:val="false"/>
          <w:color w:val="000000"/>
          <w:sz w:val="28"/>
        </w:rPr>
        <w:t>қосымшаны</w:t>
      </w:r>
      <w:r>
        <w:rPr>
          <w:rFonts w:ascii="Times New Roman"/>
          <w:b w:val="false"/>
          <w:i w:val="false"/>
          <w:color w:val="000000"/>
          <w:sz w:val="28"/>
        </w:rPr>
        <w:t xml:space="preserve"> беру – 15 (он бес)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ресiмдеу – 3 (үш) жұмыс күні;</w:t>
      </w:r>
    </w:p>
    <w:p>
      <w:pPr>
        <w:spacing w:after="0"/>
        <w:ind w:left="0"/>
        <w:jc w:val="both"/>
      </w:pPr>
      <w:r>
        <w:rPr>
          <w:rFonts w:ascii="Times New Roman"/>
          <w:b w:val="false"/>
          <w:i w:val="false"/>
          <w:color w:val="000000"/>
          <w:sz w:val="28"/>
        </w:rPr>
        <w:t>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 – 15 (он бес) жұмыс күні;</w:t>
      </w:r>
    </w:p>
    <w:p>
      <w:pPr>
        <w:spacing w:after="0"/>
        <w:ind w:left="0"/>
        <w:jc w:val="both"/>
      </w:pPr>
      <w:r>
        <w:rPr>
          <w:rFonts w:ascii="Times New Roman"/>
          <w:b w:val="false"/>
          <w:i w:val="false"/>
          <w:color w:val="000000"/>
          <w:sz w:val="28"/>
        </w:rPr>
        <w:t>
      лицензияның және (немесе) лицензияға қосымшаның төлнұсқаларын беру – 2 (екi) жұмыс күні;</w:t>
      </w:r>
    </w:p>
    <w:bookmarkStart w:name="z95" w:id="89"/>
    <w:p>
      <w:pPr>
        <w:spacing w:after="0"/>
        <w:ind w:left="0"/>
        <w:jc w:val="both"/>
      </w:pPr>
      <w:r>
        <w:rPr>
          <w:rFonts w:ascii="Times New Roman"/>
          <w:b w:val="false"/>
          <w:i w:val="false"/>
          <w:color w:val="000000"/>
          <w:sz w:val="28"/>
        </w:rPr>
        <w:t>
      2) құжаттар топтамасын тапсыру үшiн күтудің рұқсат етілетін ең ұзақ уақыты – 15 (он бес) минут;</w:t>
      </w:r>
    </w:p>
    <w:bookmarkEnd w:id="89"/>
    <w:bookmarkStart w:name="z96" w:id="90"/>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90"/>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bookmarkStart w:name="z97" w:id="91"/>
    <w:p>
      <w:pPr>
        <w:spacing w:after="0"/>
        <w:ind w:left="0"/>
        <w:jc w:val="both"/>
      </w:pPr>
      <w:r>
        <w:rPr>
          <w:rFonts w:ascii="Times New Roman"/>
          <w:b w:val="false"/>
          <w:i w:val="false"/>
          <w:color w:val="000000"/>
          <w:sz w:val="28"/>
        </w:rPr>
        <w:t>
      5. Мемлекеттiк қызметті көрсету нысаны – электрондық (ішінара автоматтандырылған) және (немесе) қағаз түрiнде.</w:t>
      </w:r>
    </w:p>
    <w:bookmarkEnd w:id="91"/>
    <w:bookmarkStart w:name="z98" w:id="92"/>
    <w:p>
      <w:pPr>
        <w:spacing w:after="0"/>
        <w:ind w:left="0"/>
        <w:jc w:val="both"/>
      </w:pPr>
      <w:r>
        <w:rPr>
          <w:rFonts w:ascii="Times New Roman"/>
          <w:b w:val="false"/>
          <w:i w:val="false"/>
          <w:color w:val="000000"/>
          <w:sz w:val="28"/>
        </w:rPr>
        <w:t xml:space="preserve">
      6. Мемлекеттiк көрсетiлетiн қызметтiң нәтижесi - босатылатын оқ-дәрiлердi, қару-жарақтарды, әскери техниканы, арнайы құралдарды жою (құрту, кәдеге жарату, көму) және қайта өңдеу жөніндегі қызметтi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осы мемлекеттiк көрсетiлетiн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w:t>
      </w:r>
    </w:p>
    <w:bookmarkEnd w:id="92"/>
    <w:p>
      <w:pPr>
        <w:spacing w:after="0"/>
        <w:ind w:left="0"/>
        <w:jc w:val="both"/>
      </w:pPr>
      <w:r>
        <w:rPr>
          <w:rFonts w:ascii="Times New Roman"/>
          <w:b w:val="false"/>
          <w:i w:val="false"/>
          <w:color w:val="000000"/>
          <w:sz w:val="28"/>
        </w:rPr>
        <w:t>
      Мемлекеттiк қызметті көрсету нәтижесiн ұсыну нысаны: электронды түрiнде.</w:t>
      </w:r>
    </w:p>
    <w:p>
      <w:pPr>
        <w:spacing w:after="0"/>
        <w:ind w:left="0"/>
        <w:jc w:val="both"/>
      </w:pPr>
      <w:r>
        <w:rPr>
          <w:rFonts w:ascii="Times New Roman"/>
          <w:b w:val="false"/>
          <w:i w:val="false"/>
          <w:color w:val="000000"/>
          <w:sz w:val="28"/>
        </w:rPr>
        <w:t>
      Мемлекеттiк көрсетілетін қызметті алу үшін портал арқылы жүгінген кезде мемлекеттік көрсетілетін қызмет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қағаз тасығышта алу үшін өтініш білдірген жағдайда мемлекеттік қызметті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p>
    <w:bookmarkStart w:name="z99" w:id="93"/>
    <w:p>
      <w:pPr>
        <w:spacing w:after="0"/>
        <w:ind w:left="0"/>
        <w:jc w:val="both"/>
      </w:pPr>
      <w:r>
        <w:rPr>
          <w:rFonts w:ascii="Times New Roman"/>
          <w:b w:val="false"/>
          <w:i w:val="false"/>
          <w:color w:val="000000"/>
          <w:sz w:val="28"/>
        </w:rPr>
        <w:t xml:space="preserve">
      7. Мемлекеттiк көрсетілетін қызмет жеке және заңды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 </w:t>
      </w:r>
    </w:p>
    <w:bookmarkEnd w:id="93"/>
    <w:bookmarkStart w:name="z100" w:id="94"/>
    <w:p>
      <w:pPr>
        <w:spacing w:after="0"/>
        <w:ind w:left="0"/>
        <w:jc w:val="both"/>
      </w:pPr>
      <w:r>
        <w:rPr>
          <w:rFonts w:ascii="Times New Roman"/>
          <w:b w:val="false"/>
          <w:i w:val="false"/>
          <w:color w:val="000000"/>
          <w:sz w:val="28"/>
        </w:rPr>
        <w:t>
      1) аталған қызмет түрiмен айналысу құқығына лицензия беру кезінде лицензиялық алым 22 айлық есептік көрсеткішті (бұдан әрі – АЕК) құрайды;</w:t>
      </w:r>
    </w:p>
    <w:bookmarkEnd w:id="94"/>
    <w:bookmarkStart w:name="z101" w:id="95"/>
    <w:p>
      <w:pPr>
        <w:spacing w:after="0"/>
        <w:ind w:left="0"/>
        <w:jc w:val="both"/>
      </w:pPr>
      <w:r>
        <w:rPr>
          <w:rFonts w:ascii="Times New Roman"/>
          <w:b w:val="false"/>
          <w:i w:val="false"/>
          <w:color w:val="000000"/>
          <w:sz w:val="28"/>
        </w:rPr>
        <w:t>
      2) лицензияны қайта ресімдегені үшін лицензиялық алым - лицензия беру кезіндегі ставканың 10 %-ын құрайды, бiрақ 4 АЕК-тен аспайды.</w:t>
      </w:r>
    </w:p>
    <w:bookmarkEnd w:id="95"/>
    <w:bookmarkStart w:name="z102" w:id="96"/>
    <w:p>
      <w:pPr>
        <w:spacing w:after="0"/>
        <w:ind w:left="0"/>
        <w:jc w:val="both"/>
      </w:pPr>
      <w:r>
        <w:rPr>
          <w:rFonts w:ascii="Times New Roman"/>
          <w:b w:val="false"/>
          <w:i w:val="false"/>
          <w:color w:val="000000"/>
          <w:sz w:val="28"/>
        </w:rPr>
        <w:t>
      3) лицензияның телнұсқасын беру – лицензия беру кезіндегі ставканың 100 %-ын құрайды.</w:t>
      </w:r>
    </w:p>
    <w:bookmarkEnd w:id="96"/>
    <w:p>
      <w:pPr>
        <w:spacing w:after="0"/>
        <w:ind w:left="0"/>
        <w:jc w:val="both"/>
      </w:pP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p>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деңгейдегі банктер арқылы жүзеге асырылады.</w:t>
      </w:r>
    </w:p>
    <w:bookmarkStart w:name="z103" w:id="97"/>
    <w:p>
      <w:pPr>
        <w:spacing w:after="0"/>
        <w:ind w:left="0"/>
        <w:jc w:val="both"/>
      </w:pPr>
      <w:r>
        <w:rPr>
          <w:rFonts w:ascii="Times New Roman"/>
          <w:b w:val="false"/>
          <w:i w:val="false"/>
          <w:color w:val="000000"/>
          <w:sz w:val="28"/>
        </w:rPr>
        <w:t>
      8. Жұмыс кестесі:</w:t>
      </w:r>
    </w:p>
    <w:bookmarkEnd w:id="97"/>
    <w:bookmarkStart w:name="z104" w:id="98"/>
    <w:p>
      <w:pPr>
        <w:spacing w:after="0"/>
        <w:ind w:left="0"/>
        <w:jc w:val="both"/>
      </w:pPr>
      <w:r>
        <w:rPr>
          <w:rFonts w:ascii="Times New Roman"/>
          <w:b w:val="false"/>
          <w:i w:val="false"/>
          <w:color w:val="000000"/>
          <w:sz w:val="28"/>
        </w:rPr>
        <w:t xml:space="preserve">
      1) көрсетiлетiн қызметтi берушiнің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күндерiнен</w:t>
      </w:r>
      <w:r>
        <w:rPr>
          <w:rFonts w:ascii="Times New Roman"/>
          <w:b w:val="false"/>
          <w:i w:val="false"/>
          <w:color w:val="000000"/>
          <w:sz w:val="28"/>
        </w:rPr>
        <w:t xml:space="preserve"> басқа, дүйсенбiден бастап жұма аралығында, сағат 13.00-ден 14.30-ға дейін түскі асқа үзіліспен сағат 9.00-ден 18.30-ға дейін жүзеге асырылады.</w:t>
      </w:r>
    </w:p>
    <w:bookmarkEnd w:id="9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асқа үзіліспен сағат 9.00-ден 17.30-ға дейін жүзеге асырылады.</w:t>
      </w:r>
    </w:p>
    <w:p>
      <w:pPr>
        <w:spacing w:after="0"/>
        <w:ind w:left="0"/>
        <w:jc w:val="both"/>
      </w:pPr>
      <w:r>
        <w:rPr>
          <w:rFonts w:ascii="Times New Roman"/>
          <w:b w:val="false"/>
          <w:i w:val="false"/>
          <w:color w:val="000000"/>
          <w:sz w:val="28"/>
        </w:rPr>
        <w:t>
      Мемлекеттiк көрсетілетін қызмет алдын ала жазылусыз және жеделдетілген қызмет көрсетусіз кезек тәртiбiмен көрсетіледі.</w:t>
      </w:r>
    </w:p>
    <w:bookmarkStart w:name="z105" w:id="99"/>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қызметті көрсетуге өтініш пен мемлекеттік қызметті көрсету нәтижесін беру келесі жұмыс күнінде жүзеге асырылады).</w:t>
      </w:r>
    </w:p>
    <w:bookmarkEnd w:id="99"/>
    <w:bookmarkStart w:name="z106" w:id="100"/>
    <w:p>
      <w:pPr>
        <w:spacing w:after="0"/>
        <w:ind w:left="0"/>
        <w:jc w:val="both"/>
      </w:pPr>
      <w:r>
        <w:rPr>
          <w:rFonts w:ascii="Times New Roman"/>
          <w:b w:val="false"/>
          <w:i w:val="false"/>
          <w:color w:val="000000"/>
          <w:sz w:val="28"/>
        </w:rPr>
        <w:t>
      9. Көрсетiлетiн қызметтi алушының (не оның өкілінің) жүгінуі кезінде мемлекеттiк қызметті көрсетуге қажеттi құжаттар тiзбесi көрсетілетін қызметті берушіге:</w:t>
      </w:r>
    </w:p>
    <w:bookmarkEnd w:id="100"/>
    <w:bookmarkStart w:name="z107" w:id="101"/>
    <w:p>
      <w:pPr>
        <w:spacing w:after="0"/>
        <w:ind w:left="0"/>
        <w:jc w:val="both"/>
      </w:pPr>
      <w:r>
        <w:rPr>
          <w:rFonts w:ascii="Times New Roman"/>
          <w:b w:val="false"/>
          <w:i w:val="false"/>
          <w:color w:val="000000"/>
          <w:sz w:val="28"/>
        </w:rPr>
        <w:t>
      1) Лицензияны және (немесе) лицензияға қосымшаны алу үшiн өтініш беруші мынадай құжаттарды ұсынады:</w:t>
      </w:r>
    </w:p>
    <w:bookmarkEnd w:id="101"/>
    <w:p>
      <w:pPr>
        <w:spacing w:after="0"/>
        <w:ind w:left="0"/>
        <w:jc w:val="both"/>
      </w:pPr>
      <w:r>
        <w:rPr>
          <w:rFonts w:ascii="Times New Roman"/>
          <w:b w:val="false"/>
          <w:i w:val="false"/>
          <w:color w:val="000000"/>
          <w:sz w:val="28"/>
        </w:rPr>
        <w:t xml:space="preserve">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бұйрығына (бұдан әрі – Бұйрық) (Нормативтік құқықтық актілерді мемлекеттік тіркеу тізілімінде № 10195 болып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лицензияны және (немесе) лицензияға қосымшаны алу үшiн заңды және жеке тұлғаның өтiнiші;</w:t>
      </w:r>
    </w:p>
    <w:p>
      <w:pPr>
        <w:spacing w:after="0"/>
        <w:ind w:left="0"/>
        <w:jc w:val="both"/>
      </w:pPr>
      <w:r>
        <w:rPr>
          <w:rFonts w:ascii="Times New Roman"/>
          <w:b w:val="false"/>
          <w:i w:val="false"/>
          <w:color w:val="000000"/>
          <w:sz w:val="28"/>
        </w:rPr>
        <w:t xml:space="preserve">
      заңды тұлға үшiн – өтініш беруші заңды тұлғасының мемлекеттiк тiркеу (қайта тіркеу) туралы </w:t>
      </w:r>
      <w:r>
        <w:rPr>
          <w:rFonts w:ascii="Times New Roman"/>
          <w:b w:val="false"/>
          <w:i w:val="false"/>
          <w:color w:val="000000"/>
          <w:sz w:val="28"/>
        </w:rPr>
        <w:t>анықтамасы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жеке тұлға үшін –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көшiрмесi;</w:t>
      </w:r>
    </w:p>
    <w:p>
      <w:pPr>
        <w:spacing w:after="0"/>
        <w:ind w:left="0"/>
        <w:jc w:val="both"/>
      </w:pPr>
      <w:r>
        <w:rPr>
          <w:rFonts w:ascii="Times New Roman"/>
          <w:b w:val="false"/>
          <w:i w:val="false"/>
          <w:color w:val="000000"/>
          <w:sz w:val="28"/>
        </w:rPr>
        <w:t>
      жеке кәсiпкер үшiн – өтiнiш берушiнi жеке кәсiпкер ретiнде мемлекеттiк тiркеу туралы куәлiктiң (салыстырып тексеру үшiн түпнұсқа ұсынылмаған жағдайда нотариалды куәландырылған) көшiрмесi;</w:t>
      </w:r>
    </w:p>
    <w:p>
      <w:pPr>
        <w:spacing w:after="0"/>
        <w:ind w:left="0"/>
        <w:jc w:val="both"/>
      </w:pPr>
      <w:r>
        <w:rPr>
          <w:rFonts w:ascii="Times New Roman"/>
          <w:b w:val="false"/>
          <w:i w:val="false"/>
          <w:color w:val="000000"/>
          <w:sz w:val="28"/>
        </w:rPr>
        <w:t>
      "электрондық үкімет" төлем шлюзі арқылы төленген жағдайларды қоспағанда жекелеген қызмет түрлерімен айналысу құқығына лицензиялық алым төлегенін растайтын құжаттың көшірмесі;</w:t>
      </w:r>
    </w:p>
    <w:p>
      <w:pPr>
        <w:spacing w:after="0"/>
        <w:ind w:left="0"/>
        <w:jc w:val="both"/>
      </w:pPr>
      <w:r>
        <w:rPr>
          <w:rFonts w:ascii="Times New Roman"/>
          <w:b w:val="false"/>
          <w:i w:val="false"/>
          <w:color w:val="000000"/>
          <w:sz w:val="28"/>
        </w:rPr>
        <w:t>
      өрт қауіпсіздігі және күзет шараларын ұйымдастыруға жауапты адамды тағайындау туралы бұйрықтың көшірмесі;</w:t>
      </w:r>
    </w:p>
    <w:p>
      <w:pPr>
        <w:spacing w:after="0"/>
        <w:ind w:left="0"/>
        <w:jc w:val="both"/>
      </w:pPr>
      <w:r>
        <w:rPr>
          <w:rFonts w:ascii="Times New Roman"/>
          <w:b w:val="false"/>
          <w:i w:val="false"/>
          <w:color w:val="000000"/>
          <w:sz w:val="28"/>
        </w:rPr>
        <w:t xml:space="preserve">
      өндірістік-техникалық базасының иеленушiсі мен күзет қызметiне </w:t>
      </w:r>
      <w:r>
        <w:rPr>
          <w:rFonts w:ascii="Times New Roman"/>
          <w:b w:val="false"/>
          <w:i w:val="false"/>
          <w:color w:val="000000"/>
          <w:sz w:val="28"/>
        </w:rPr>
        <w:t>лицензиясы</w:t>
      </w:r>
      <w:r>
        <w:rPr>
          <w:rFonts w:ascii="Times New Roman"/>
          <w:b w:val="false"/>
          <w:i w:val="false"/>
          <w:color w:val="000000"/>
          <w:sz w:val="28"/>
        </w:rPr>
        <w:t xml:space="preserve"> бар мамандандырылған ұйыммен атыс қаруын пайдалана отырып күзетуге арналған </w:t>
      </w:r>
      <w:r>
        <w:rPr>
          <w:rFonts w:ascii="Times New Roman"/>
          <w:b w:val="false"/>
          <w:i w:val="false"/>
          <w:color w:val="000000"/>
          <w:sz w:val="28"/>
        </w:rPr>
        <w:t>шарттың</w:t>
      </w:r>
      <w:r>
        <w:rPr>
          <w:rFonts w:ascii="Times New Roman"/>
          <w:b w:val="false"/>
          <w:i w:val="false"/>
          <w:color w:val="000000"/>
          <w:sz w:val="28"/>
        </w:rPr>
        <w:t xml:space="preserve">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босатылатын оқ-дәрілерді, қару-жарақтарды, әскери техниканы, арнайы құралдарды жою (құрту, кәдеге жарату, көму) және қайта өңдеу жөніндегі қызметті жүзеге асыру үшін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және оларға сәйкестікті растайтын құжаттарға мәліметтер нысаны;</w:t>
      </w:r>
    </w:p>
    <w:bookmarkStart w:name="z108" w:id="102"/>
    <w:p>
      <w:pPr>
        <w:spacing w:after="0"/>
        <w:ind w:left="0"/>
        <w:jc w:val="both"/>
      </w:pPr>
      <w:r>
        <w:rPr>
          <w:rFonts w:ascii="Times New Roman"/>
          <w:b w:val="false"/>
          <w:i w:val="false"/>
          <w:color w:val="000000"/>
          <w:sz w:val="28"/>
        </w:rPr>
        <w:t>
      2) жарамды лицензияға қосымшаны алу үшiн өтініш беруші осы тармақтың 1) тармақшасының екінші, жетінші, сегізінші, тоғызыншы абзацына сәйкес құжаттарды ұсынады:</w:t>
      </w:r>
    </w:p>
    <w:bookmarkEnd w:id="102"/>
    <w:bookmarkStart w:name="z109" w:id="103"/>
    <w:p>
      <w:pPr>
        <w:spacing w:after="0"/>
        <w:ind w:left="0"/>
        <w:jc w:val="both"/>
      </w:pPr>
      <w:r>
        <w:rPr>
          <w:rFonts w:ascii="Times New Roman"/>
          <w:b w:val="false"/>
          <w:i w:val="false"/>
          <w:color w:val="000000"/>
          <w:sz w:val="28"/>
        </w:rPr>
        <w:t>
      3) лицензияны және (немесе) лицензияға қосымшаны қайта ресімдеу үшiн:</w:t>
      </w:r>
    </w:p>
    <w:bookmarkEnd w:id="103"/>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және заңды тұлғаның өтiнiші; </w:t>
      </w:r>
    </w:p>
    <w:p>
      <w:pPr>
        <w:spacing w:after="0"/>
        <w:ind w:left="0"/>
        <w:jc w:val="both"/>
      </w:pPr>
      <w:r>
        <w:rPr>
          <w:rFonts w:ascii="Times New Roman"/>
          <w:b w:val="false"/>
          <w:i w:val="false"/>
          <w:color w:val="000000"/>
          <w:sz w:val="28"/>
        </w:rPr>
        <w:t>
      лицензияны қайта ресімдеу үшiн электрондық үкіметтің төлем шлюзі арқылы төленген жағдайларды қоспағанда лицензиялық алым төлегенін растайтын құжаттың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bookmarkStart w:name="z110" w:id="104"/>
    <w:p>
      <w:pPr>
        <w:spacing w:after="0"/>
        <w:ind w:left="0"/>
        <w:jc w:val="both"/>
      </w:pPr>
      <w:r>
        <w:rPr>
          <w:rFonts w:ascii="Times New Roman"/>
          <w:b w:val="false"/>
          <w:i w:val="false"/>
          <w:color w:val="000000"/>
          <w:sz w:val="28"/>
        </w:rPr>
        <w:t>
      4) тиісті ақпараттық жүйелерден лицензия туралы мәліметтер алуға мүмкіндік болмаған жағдайда лицензияның және (немесе) лицензияға қосымшаның телнұсқасын алу үшiн:</w:t>
      </w:r>
    </w:p>
    <w:bookmarkEnd w:id="104"/>
    <w:p>
      <w:pPr>
        <w:spacing w:after="0"/>
        <w:ind w:left="0"/>
        <w:jc w:val="both"/>
      </w:pPr>
      <w:r>
        <w:rPr>
          <w:rFonts w:ascii="Times New Roman"/>
          <w:b w:val="false"/>
          <w:i w:val="false"/>
          <w:color w:val="000000"/>
          <w:sz w:val="28"/>
        </w:rPr>
        <w:t>
      еркін нысандағы өтiнiш;</w:t>
      </w:r>
    </w:p>
    <w:p>
      <w:pPr>
        <w:spacing w:after="0"/>
        <w:ind w:left="0"/>
        <w:jc w:val="both"/>
      </w:pPr>
      <w:r>
        <w:rPr>
          <w:rFonts w:ascii="Times New Roman"/>
          <w:b w:val="false"/>
          <w:i w:val="false"/>
          <w:color w:val="000000"/>
          <w:sz w:val="28"/>
        </w:rPr>
        <w:t>
      жеке тұлға үшін – жеке басын куәландырылатын құжаттың көшiрмесi;</w:t>
      </w:r>
    </w:p>
    <w:p>
      <w:pPr>
        <w:spacing w:after="0"/>
        <w:ind w:left="0"/>
        <w:jc w:val="both"/>
      </w:pPr>
      <w:r>
        <w:rPr>
          <w:rFonts w:ascii="Times New Roman"/>
          <w:b w:val="false"/>
          <w:i w:val="false"/>
          <w:color w:val="000000"/>
          <w:sz w:val="28"/>
        </w:rPr>
        <w:t>
      лицензияның телнұсқасын алу үшiн бюджетке лицензиялық алымның төленгенiн растайтын құжаттың көшiрмесi.</w:t>
      </w:r>
    </w:p>
    <w:p>
      <w:pPr>
        <w:spacing w:after="0"/>
        <w:ind w:left="0"/>
        <w:jc w:val="both"/>
      </w:pPr>
      <w:r>
        <w:rPr>
          <w:rFonts w:ascii="Times New Roman"/>
          <w:b w:val="false"/>
          <w:i w:val="false"/>
          <w:color w:val="000000"/>
          <w:sz w:val="28"/>
        </w:rPr>
        <w:t>
      Көрсетiлетiн қызметтi алушы (не оның өкілі) порталға жүгінген кезде мемлекеттiк қызмет көрсету үшін қажеттi құжаттардың тiзбесi:</w:t>
      </w:r>
    </w:p>
    <w:bookmarkStart w:name="z111" w:id="105"/>
    <w:p>
      <w:pPr>
        <w:spacing w:after="0"/>
        <w:ind w:left="0"/>
        <w:jc w:val="both"/>
      </w:pPr>
      <w:r>
        <w:rPr>
          <w:rFonts w:ascii="Times New Roman"/>
          <w:b w:val="false"/>
          <w:i w:val="false"/>
          <w:color w:val="000000"/>
          <w:sz w:val="28"/>
        </w:rPr>
        <w:t>
      1) лицензияны және (немесе) лицензияға қосымшаны алу үшiн өтініш беруші:</w:t>
      </w:r>
    </w:p>
    <w:bookmarkEnd w:id="105"/>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тармақтың бірінші бөлімі 1) тармақшасының екінші абзацына сәйкес лицензияны және (немесе) лицензияға қосымшаны алу үшiн жеке және заңды тұлғаның өтiнiшін; </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құжаттың электрондық көшірмесін;</w:t>
      </w:r>
    </w:p>
    <w:p>
      <w:pPr>
        <w:spacing w:after="0"/>
        <w:ind w:left="0"/>
        <w:jc w:val="both"/>
      </w:pPr>
      <w:r>
        <w:rPr>
          <w:rFonts w:ascii="Times New Roman"/>
          <w:b w:val="false"/>
          <w:i w:val="false"/>
          <w:color w:val="000000"/>
          <w:sz w:val="28"/>
        </w:rPr>
        <w:t>
      өрт қауіпсіздігі және күзет шараларын ұйымдастыруға жауапты адамды тағайындау туралы бұйрықтың электрондық көшірмесі;</w:t>
      </w:r>
    </w:p>
    <w:p>
      <w:pPr>
        <w:spacing w:after="0"/>
        <w:ind w:left="0"/>
        <w:jc w:val="both"/>
      </w:pPr>
      <w:r>
        <w:rPr>
          <w:rFonts w:ascii="Times New Roman"/>
          <w:b w:val="false"/>
          <w:i w:val="false"/>
          <w:color w:val="000000"/>
          <w:sz w:val="28"/>
        </w:rPr>
        <w:t xml:space="preserve">
      күзет қызметіне лицензиясы бар мамандандырылған ұйыммен және өндірістік-техникалық база иесімен атыс қаруын пайдалана отырып күзетуге арналған шарттың электрондық көшірмесін; </w:t>
      </w:r>
    </w:p>
    <w:p>
      <w:pPr>
        <w:spacing w:after="0"/>
        <w:ind w:left="0"/>
        <w:jc w:val="both"/>
      </w:pPr>
      <w:r>
        <w:rPr>
          <w:rFonts w:ascii="Times New Roman"/>
          <w:b w:val="false"/>
          <w:i w:val="false"/>
          <w:color w:val="000000"/>
          <w:sz w:val="28"/>
        </w:rPr>
        <w:t>
      осы мемлекеттік көрсетілетін қызмет стандартының қосымшасына сәйкес нысан бойынша бiлiктiлiк талаптарына сәйкес босатылатын оқ-дәрілерді, қару-жарақтарды, әскери техниканы, арнайы құралдарды жою (құрту,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құжаттарға мәліметтер нысаны;</w:t>
      </w:r>
    </w:p>
    <w:bookmarkStart w:name="z112" w:id="106"/>
    <w:p>
      <w:pPr>
        <w:spacing w:after="0"/>
        <w:ind w:left="0"/>
        <w:jc w:val="both"/>
      </w:pPr>
      <w:r>
        <w:rPr>
          <w:rFonts w:ascii="Times New Roman"/>
          <w:b w:val="false"/>
          <w:i w:val="false"/>
          <w:color w:val="000000"/>
          <w:sz w:val="28"/>
        </w:rPr>
        <w:t xml:space="preserve">
      2) жарамды лицензияға қосымшаны алу үшiн өтініш беруші осы тармақтың 1) тармақшасының екінші, жетінші, сегізінші, тоғызыншы абзацына сәйкес құжаттарды ұсынады: </w:t>
      </w:r>
    </w:p>
    <w:bookmarkEnd w:id="106"/>
    <w:bookmarkStart w:name="z113" w:id="107"/>
    <w:p>
      <w:pPr>
        <w:spacing w:after="0"/>
        <w:ind w:left="0"/>
        <w:jc w:val="both"/>
      </w:pPr>
      <w:r>
        <w:rPr>
          <w:rFonts w:ascii="Times New Roman"/>
          <w:b w:val="false"/>
          <w:i w:val="false"/>
          <w:color w:val="000000"/>
          <w:sz w:val="28"/>
        </w:rPr>
        <w:t>
      3) лицензияны және (немесе) лицензияға қосымшаны қайта ресімдеу үшiн:</w:t>
      </w:r>
    </w:p>
    <w:bookmarkEnd w:id="107"/>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 осы тармақтың бірінші бөлімі 3) тармақшасының екінші абзацына сәйкес лицензияны және (немесе) лицензияға қосымшаны қайта ресімдеуге арналған заңды және жеке тұлғаның өтiнiші; </w:t>
      </w:r>
    </w:p>
    <w:p>
      <w:pPr>
        <w:spacing w:after="0"/>
        <w:ind w:left="0"/>
        <w:jc w:val="both"/>
      </w:pPr>
      <w:r>
        <w:rPr>
          <w:rFonts w:ascii="Times New Roman"/>
          <w:b w:val="false"/>
          <w:i w:val="false"/>
          <w:color w:val="000000"/>
          <w:sz w:val="28"/>
        </w:rPr>
        <w:t>
      ЭҮТШ арқылы ақысын төлеуді қоспағанда, лицензияны қайта ресімдеу үшiн лицензиялық алым төлегенін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bookmarkStart w:name="z114" w:id="108"/>
    <w:p>
      <w:pPr>
        <w:spacing w:after="0"/>
        <w:ind w:left="0"/>
        <w:jc w:val="both"/>
      </w:pPr>
      <w:r>
        <w:rPr>
          <w:rFonts w:ascii="Times New Roman"/>
          <w:b w:val="false"/>
          <w:i w:val="false"/>
          <w:color w:val="000000"/>
          <w:sz w:val="28"/>
        </w:rPr>
        <w:t>
      4) тиісті ақпараттық жүйелерден лицензия туралы мәліметтер алу мүмкіндігі болмаған жағдайда лицензияның және (немесе) лицензияға қосымшаның телнұсқасын алу үшiн:</w:t>
      </w:r>
    </w:p>
    <w:bookmarkEnd w:id="108"/>
    <w:p>
      <w:pPr>
        <w:spacing w:after="0"/>
        <w:ind w:left="0"/>
        <w:jc w:val="both"/>
      </w:pPr>
      <w:r>
        <w:rPr>
          <w:rFonts w:ascii="Times New Roman"/>
          <w:b w:val="false"/>
          <w:i w:val="false"/>
          <w:color w:val="000000"/>
          <w:sz w:val="28"/>
        </w:rPr>
        <w:t>
      көрсетiлетiн қызметтi алушының ЭЦҚ-сымен куәландырылған электрондық құжат нысанындағы еркін нысандағы сұрау;</w:t>
      </w:r>
    </w:p>
    <w:p>
      <w:pPr>
        <w:spacing w:after="0"/>
        <w:ind w:left="0"/>
        <w:jc w:val="both"/>
      </w:pPr>
      <w:r>
        <w:rPr>
          <w:rFonts w:ascii="Times New Roman"/>
          <w:b w:val="false"/>
          <w:i w:val="false"/>
          <w:color w:val="000000"/>
          <w:sz w:val="28"/>
        </w:rPr>
        <w:t>
      ЭҮТШ арқылы ақысын төлеуді қоспағанда, лицензияның телнұсқасын алу үшiн бюджетке лицензиялық алымның төленгенiн растайтын құжаттың электрондық көшiрмесi;</w:t>
      </w:r>
    </w:p>
    <w:p>
      <w:pPr>
        <w:spacing w:after="0"/>
        <w:ind w:left="0"/>
        <w:jc w:val="both"/>
      </w:pPr>
      <w:r>
        <w:rPr>
          <w:rFonts w:ascii="Times New Roman"/>
          <w:b w:val="false"/>
          <w:i w:val="false"/>
          <w:color w:val="000000"/>
          <w:sz w:val="28"/>
        </w:rPr>
        <w:t>
      Жеке басты куәландыратын құжат туралы, заңды тұлғаны, дербес кәсiпкерді мемлекеттік тіркеу (қайта тіркеу) туралы, ЭҮТШ арқылы төленгені туралы мәлiметтерді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Start w:name="z115" w:id="109"/>
    <w:p>
      <w:pPr>
        <w:spacing w:after="0"/>
        <w:ind w:left="0"/>
        <w:jc w:val="both"/>
      </w:pPr>
      <w:r>
        <w:rPr>
          <w:rFonts w:ascii="Times New Roman"/>
          <w:b w:val="false"/>
          <w:i w:val="false"/>
          <w:color w:val="000000"/>
          <w:sz w:val="28"/>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p>
    <w:bookmarkEnd w:id="109"/>
    <w:bookmarkStart w:name="z116" w:id="110"/>
    <w:p>
      <w:pPr>
        <w:spacing w:after="0"/>
        <w:ind w:left="0"/>
        <w:jc w:val="both"/>
      </w:pPr>
      <w:r>
        <w:rPr>
          <w:rFonts w:ascii="Times New Roman"/>
          <w:b w:val="false"/>
          <w:i w:val="false"/>
          <w:color w:val="000000"/>
          <w:sz w:val="28"/>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bookmarkEnd w:id="110"/>
    <w:bookmarkStart w:name="z117" w:id="111"/>
    <w:p>
      <w:pPr>
        <w:spacing w:after="0"/>
        <w:ind w:left="0"/>
        <w:jc w:val="both"/>
      </w:pPr>
      <w:r>
        <w:rPr>
          <w:rFonts w:ascii="Times New Roman"/>
          <w:b w:val="false"/>
          <w:i w:val="false"/>
          <w:color w:val="000000"/>
          <w:sz w:val="28"/>
        </w:rPr>
        <w:t>
      10. Мемлекеттiк қызметті көрсетуден бас тарту негіздері:</w:t>
      </w:r>
    </w:p>
    <w:bookmarkEnd w:id="111"/>
    <w:bookmarkStart w:name="z118" w:id="112"/>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112"/>
    <w:bookmarkStart w:name="z119" w:id="113"/>
    <w:p>
      <w:pPr>
        <w:spacing w:after="0"/>
        <w:ind w:left="0"/>
        <w:jc w:val="both"/>
      </w:pPr>
      <w:r>
        <w:rPr>
          <w:rFonts w:ascii="Times New Roman"/>
          <w:b w:val="false"/>
          <w:i w:val="false"/>
          <w:color w:val="000000"/>
          <w:sz w:val="28"/>
        </w:rPr>
        <w:t>
      2) лицензиялық алым енгізілмеген;</w:t>
      </w:r>
    </w:p>
    <w:bookmarkEnd w:id="113"/>
    <w:bookmarkStart w:name="z120" w:id="114"/>
    <w:p>
      <w:pPr>
        <w:spacing w:after="0"/>
        <w:ind w:left="0"/>
        <w:jc w:val="both"/>
      </w:pPr>
      <w:r>
        <w:rPr>
          <w:rFonts w:ascii="Times New Roman"/>
          <w:b w:val="false"/>
          <w:i w:val="false"/>
          <w:color w:val="000000"/>
          <w:sz w:val="28"/>
        </w:rPr>
        <w:t xml:space="preserve">
      3) көрсетілетін қызметті алушы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келмеген;</w:t>
      </w:r>
    </w:p>
    <w:bookmarkEnd w:id="114"/>
    <w:bookmarkStart w:name="z121" w:id="115"/>
    <w:p>
      <w:pPr>
        <w:spacing w:after="0"/>
        <w:ind w:left="0"/>
        <w:jc w:val="both"/>
      </w:pPr>
      <w:r>
        <w:rPr>
          <w:rFonts w:ascii="Times New Roman"/>
          <w:b w:val="false"/>
          <w:i w:val="false"/>
          <w:color w:val="000000"/>
          <w:sz w:val="28"/>
        </w:rPr>
        <w:t>
      4)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115"/>
    <w:bookmarkStart w:name="z122" w:id="116"/>
    <w:p>
      <w:pPr>
        <w:spacing w:after="0"/>
        <w:ind w:left="0"/>
        <w:jc w:val="both"/>
      </w:pPr>
      <w:r>
        <w:rPr>
          <w:rFonts w:ascii="Times New Roman"/>
          <w:b w:val="false"/>
          <w:i w:val="false"/>
          <w:color w:val="000000"/>
          <w:sz w:val="28"/>
        </w:rPr>
        <w:t>
      5) сот орындаушысының ұсынуы негізінде сот көрсетілетін қызметті алушы-борышкерге лицензия беруге уақытша тыйым салған жағдайларда жүзеге асырылады.</w:t>
      </w:r>
    </w:p>
    <w:bookmarkEnd w:id="116"/>
    <w:bookmarkStart w:name="z123" w:id="117"/>
    <w:p>
      <w:pPr>
        <w:spacing w:after="0"/>
        <w:ind w:left="0"/>
        <w:jc w:val="left"/>
      </w:pPr>
      <w:r>
        <w:rPr>
          <w:rFonts w:ascii="Times New Roman"/>
          <w:b/>
          <w:i w:val="false"/>
          <w:color w:val="000000"/>
        </w:rPr>
        <w:t xml:space="preserve"> 3. Мемлекеттік қызметті көрсету мәселелері бойынша көрсетiлетiн</w:t>
      </w:r>
      <w:r>
        <w:br/>
      </w:r>
      <w:r>
        <w:rPr>
          <w:rFonts w:ascii="Times New Roman"/>
          <w:b/>
          <w:i w:val="false"/>
          <w:color w:val="000000"/>
        </w:rPr>
        <w:t>қызметті берушiлердiң және (немесе) олардың лауазымды</w:t>
      </w:r>
      <w:r>
        <w:br/>
      </w:r>
      <w:r>
        <w:rPr>
          <w:rFonts w:ascii="Times New Roman"/>
          <w:b/>
          <w:i w:val="false"/>
          <w:color w:val="000000"/>
        </w:rPr>
        <w:t>адамдарының шешiмдерiне, әрекетiне (әрекетсiздiгiне)</w:t>
      </w:r>
      <w:r>
        <w:br/>
      </w:r>
      <w:r>
        <w:rPr>
          <w:rFonts w:ascii="Times New Roman"/>
          <w:b/>
          <w:i w:val="false"/>
          <w:color w:val="000000"/>
        </w:rPr>
        <w:t>шағымдану тәртiбi</w:t>
      </w:r>
    </w:p>
    <w:bookmarkEnd w:id="117"/>
    <w:bookmarkStart w:name="z124" w:id="118"/>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көрсетiлетiн қызметті берушінің және (немесе) оның лауазымды адамдарының шешімдеріне, әрекетіне (әрекетсіздігіне) шағымдану: шағым осы мемлекеттiк көрсетiлетiн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bookmarkEnd w:id="118"/>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пошталық мекенжайын, шығыс нөмірі мен күнін көрсетеді. Шағымға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xml:space="preserve">
      Портал арқылы жүгінген кезде шағым жасаудың тәртібі туралы ақпаратты мемлекеттік қызметті көрсету мәселелері жөніндегі </w:t>
      </w:r>
      <w:r>
        <w:rPr>
          <w:rFonts w:ascii="Times New Roman"/>
          <w:b w:val="false"/>
          <w:i w:val="false"/>
          <w:color w:val="000000"/>
          <w:sz w:val="28"/>
        </w:rPr>
        <w:t>бірыңғай байланыс орталығының</w:t>
      </w:r>
      <w:r>
        <w:rPr>
          <w:rFonts w:ascii="Times New Roman"/>
          <w:b w:val="false"/>
          <w:i w:val="false"/>
          <w:color w:val="000000"/>
          <w:sz w:val="28"/>
        </w:rPr>
        <w:t xml:space="preserve"> 1414, 8 800 080 7777 телефоны бойынша алуға болады.</w:t>
      </w:r>
    </w:p>
    <w:p>
      <w:pPr>
        <w:spacing w:after="0"/>
        <w:ind w:left="0"/>
        <w:jc w:val="both"/>
      </w:pPr>
      <w:r>
        <w:rPr>
          <w:rFonts w:ascii="Times New Roman"/>
          <w:b w:val="false"/>
          <w:i w:val="false"/>
          <w:color w:val="000000"/>
          <w:sz w:val="28"/>
        </w:rPr>
        <w:t>
      Шағымды портал арқылы жiберген кезде көрсетiлетiн қызметтi алушыға "жеке кабинеттен"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bookmarkStart w:name="z125" w:id="119"/>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көрсетiлетiн қызметтi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сотқа жүгінуге құқығы бар.</w:t>
      </w:r>
    </w:p>
    <w:bookmarkEnd w:id="119"/>
    <w:bookmarkStart w:name="z126" w:id="120"/>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нысанда көрсетілетін қызметтің ерекшеліктері ескерілген</w:t>
      </w:r>
      <w:r>
        <w:br/>
      </w:r>
      <w:r>
        <w:rPr>
          <w:rFonts w:ascii="Times New Roman"/>
          <w:b/>
          <w:i w:val="false"/>
          <w:color w:val="000000"/>
        </w:rPr>
        <w:t>өзге де талаптар</w:t>
      </w:r>
    </w:p>
    <w:bookmarkEnd w:id="120"/>
    <w:bookmarkStart w:name="z127" w:id="121"/>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www.comprom.kz интернет-ресурсында, "Мемлекеттiк көрсетiлетiн қызметтер" бөлімінде орналастырылған.</w:t>
      </w:r>
    </w:p>
    <w:bookmarkEnd w:id="121"/>
    <w:bookmarkStart w:name="z128" w:id="122"/>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122"/>
    <w:bookmarkStart w:name="z129" w:id="123"/>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p>
    <w:bookmarkEnd w:id="123"/>
    <w:bookmarkStart w:name="z130" w:id="124"/>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қызметтің байланыс телефондары: 8 (7172) 75-41-02, 75-41-04, мемлекеттік қызметті көрсету мәселелері жөніндегі бірыңғай байланыс орталығы: 1414, 8 800 080 7777.</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оқ-дәрiлердi,</w:t>
            </w:r>
            <w:r>
              <w:br/>
            </w:r>
            <w:r>
              <w:rPr>
                <w:rFonts w:ascii="Times New Roman"/>
                <w:b w:val="false"/>
                <w:i w:val="false"/>
                <w:color w:val="000000"/>
                <w:sz w:val="20"/>
              </w:rPr>
              <w:t>қару-жарақтарды, әскери техниканы,</w:t>
            </w:r>
            <w:r>
              <w:br/>
            </w:r>
            <w:r>
              <w:rPr>
                <w:rFonts w:ascii="Times New Roman"/>
                <w:b w:val="false"/>
                <w:i w:val="false"/>
                <w:color w:val="000000"/>
                <w:sz w:val="20"/>
              </w:rPr>
              <w:t>арнайы құралдарды жою</w:t>
            </w:r>
            <w:r>
              <w:br/>
            </w:r>
            <w:r>
              <w:rPr>
                <w:rFonts w:ascii="Times New Roman"/>
                <w:b w:val="false"/>
                <w:i w:val="false"/>
                <w:color w:val="000000"/>
                <w:sz w:val="20"/>
              </w:rPr>
              <w:t>(құрту, кәдеге жарату, көму)</w:t>
            </w:r>
            <w:r>
              <w:br/>
            </w:r>
            <w:r>
              <w:rPr>
                <w:rFonts w:ascii="Times New Roman"/>
                <w:b w:val="false"/>
                <w:i w:val="false"/>
                <w:color w:val="000000"/>
                <w:sz w:val="20"/>
              </w:rPr>
              <w:t>және қайта өңдеу жөніндегі қызметтi</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қосымша</w:t>
            </w:r>
          </w:p>
        </w:tc>
      </w:tr>
    </w:tbl>
    <w:bookmarkStart w:name="z132" w:id="125"/>
    <w:p>
      <w:pPr>
        <w:spacing w:after="0"/>
        <w:ind w:left="0"/>
        <w:jc w:val="left"/>
      </w:pPr>
      <w:r>
        <w:rPr>
          <w:rFonts w:ascii="Times New Roman"/>
          <w:b/>
          <w:i w:val="false"/>
          <w:color w:val="000000"/>
        </w:rPr>
        <w:t xml:space="preserve"> Босатылатын оқ-дәрілерді, қару-жарақтарды, әскери техниканы,</w:t>
      </w:r>
      <w:r>
        <w:br/>
      </w:r>
      <w:r>
        <w:rPr>
          <w:rFonts w:ascii="Times New Roman"/>
          <w:b/>
          <w:i w:val="false"/>
          <w:color w:val="000000"/>
        </w:rPr>
        <w:t>арнайы құралдарды жою (құрту, кәдеге жарату, көму) және</w:t>
      </w:r>
      <w:r>
        <w:br/>
      </w:r>
      <w:r>
        <w:rPr>
          <w:rFonts w:ascii="Times New Roman"/>
          <w:b/>
          <w:i w:val="false"/>
          <w:color w:val="000000"/>
        </w:rPr>
        <w:t>өңдеу жөніндегі қызметті жүзеге асыру үшін қойылатын біліктілік</w:t>
      </w:r>
      <w:r>
        <w:br/>
      </w:r>
      <w:r>
        <w:rPr>
          <w:rFonts w:ascii="Times New Roman"/>
          <w:b/>
          <w:i w:val="false"/>
          <w:color w:val="000000"/>
        </w:rPr>
        <w:t>талаптарына және оларға сәйкестікті растайтын құжаттарға</w:t>
      </w:r>
      <w:r>
        <w:br/>
      </w:r>
      <w:r>
        <w:rPr>
          <w:rFonts w:ascii="Times New Roman"/>
          <w:b/>
          <w:i w:val="false"/>
          <w:color w:val="000000"/>
        </w:rPr>
        <w:t>мәліметтер нысаны</w:t>
      </w:r>
    </w:p>
    <w:bookmarkEnd w:id="125"/>
    <w:bookmarkStart w:name="z133" w:id="126"/>
    <w:p>
      <w:pPr>
        <w:spacing w:after="0"/>
        <w:ind w:left="0"/>
        <w:jc w:val="both"/>
      </w:pPr>
      <w:r>
        <w:rPr>
          <w:rFonts w:ascii="Times New Roman"/>
          <w:b w:val="false"/>
          <w:i w:val="false"/>
          <w:color w:val="000000"/>
          <w:sz w:val="28"/>
        </w:rPr>
        <w:t>
      1. Босатылатын оқ-дәрілерді жою (құрту, кәдеге жарату, көму) және қайта өңдеу жөніндегі қызметтің кіші түрі үшін мыналар болуы қажет:</w:t>
      </w:r>
    </w:p>
    <w:bookmarkEnd w:id="126"/>
    <w:bookmarkStart w:name="z134" w:id="127"/>
    <w:p>
      <w:pPr>
        <w:spacing w:after="0"/>
        <w:ind w:left="0"/>
        <w:jc w:val="both"/>
      </w:pPr>
      <w:r>
        <w:rPr>
          <w:rFonts w:ascii="Times New Roman"/>
          <w:b w:val="false"/>
          <w:i w:val="false"/>
          <w:color w:val="000000"/>
          <w:sz w:val="28"/>
        </w:rPr>
        <w:t>
      1) заңды тұлға басшысының немесе басшысы орынбасарының, соның ішінде оның филиалы басшысының немесе оның басшысы орынбасарының, сондай-ақ лицензияланатын қызмет түрiн жүзеге асыратын жеке тұлғаның жоғары техникалық бiлiмi:</w:t>
      </w:r>
    </w:p>
    <w:bookmarkEnd w:id="127"/>
    <w:p>
      <w:pPr>
        <w:spacing w:after="0"/>
        <w:ind w:left="0"/>
        <w:jc w:val="both"/>
      </w:pPr>
      <w:r>
        <w:rPr>
          <w:rFonts w:ascii="Times New Roman"/>
          <w:b w:val="false"/>
          <w:i w:val="false"/>
          <w:color w:val="000000"/>
          <w:sz w:val="28"/>
        </w:rPr>
        <w:t>
      тегi, аты, әкесiнiң аты (бар болса) 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bookmarkStart w:name="z135" w:id="128"/>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bookmarkEnd w:id="128"/>
    <w:p>
      <w:pPr>
        <w:spacing w:after="0"/>
        <w:ind w:left="0"/>
        <w:jc w:val="both"/>
      </w:pPr>
      <w:r>
        <w:rPr>
          <w:rFonts w:ascii="Times New Roman"/>
          <w:b w:val="false"/>
          <w:i w:val="false"/>
          <w:color w:val="000000"/>
          <w:sz w:val="28"/>
        </w:rPr>
        <w:t>
      тегi, аты, әкесiнiң аты (бар болса)___________________________;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 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bookmarkStart w:name="z136" w:id="129"/>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санитарлық-эпидемиологиялық қауiпсiздік талаптарына жауап беретін және мыналарды қамтитын меншік құқығындағы (стационарлық және (немесе) ұтқыр) немесе өзге де заңды негiздегi өндірістік-техникалық базаны:</w:t>
      </w:r>
    </w:p>
    <w:bookmarkEnd w:id="129"/>
    <w:p>
      <w:pPr>
        <w:spacing w:after="0"/>
        <w:ind w:left="0"/>
        <w:jc w:val="both"/>
      </w:pPr>
      <w:r>
        <w:rPr>
          <w:rFonts w:ascii="Times New Roman"/>
          <w:b w:val="false"/>
          <w:i w:val="false"/>
          <w:color w:val="000000"/>
          <w:sz w:val="28"/>
        </w:rPr>
        <w:t>
      мамандандырылған өндірістік ғимаратты, құрылысты және (немесе)</w:t>
      </w:r>
    </w:p>
    <w:p>
      <w:pPr>
        <w:spacing w:after="0"/>
        <w:ind w:left="0"/>
        <w:jc w:val="both"/>
      </w:pPr>
      <w:r>
        <w:rPr>
          <w:rFonts w:ascii="Times New Roman"/>
          <w:b w:val="false"/>
          <w:i w:val="false"/>
          <w:color w:val="000000"/>
          <w:sz w:val="28"/>
        </w:rPr>
        <w:t>
      контейнерлік типтегі ұтқыр модульді, көтергіш механизмді,</w:t>
      </w:r>
    </w:p>
    <w:p>
      <w:pPr>
        <w:spacing w:after="0"/>
        <w:ind w:left="0"/>
        <w:jc w:val="both"/>
      </w:pPr>
      <w:r>
        <w:rPr>
          <w:rFonts w:ascii="Times New Roman"/>
          <w:b w:val="false"/>
          <w:i w:val="false"/>
          <w:color w:val="000000"/>
          <w:sz w:val="28"/>
        </w:rPr>
        <w:t>
      жабдықты____________________________________________________________;</w:t>
      </w:r>
    </w:p>
    <w:p>
      <w:pPr>
        <w:spacing w:after="0"/>
        <w:ind w:left="0"/>
        <w:jc w:val="both"/>
      </w:pPr>
      <w:r>
        <w:rPr>
          <w:rFonts w:ascii="Times New Roman"/>
          <w:b w:val="false"/>
          <w:i w:val="false"/>
          <w:color w:val="000000"/>
          <w:sz w:val="28"/>
        </w:rPr>
        <w:t>
      босатылатын оқ-дәрілер мен олардың құрамдастарын сақтауға</w:t>
      </w:r>
    </w:p>
    <w:p>
      <w:pPr>
        <w:spacing w:after="0"/>
        <w:ind w:left="0"/>
        <w:jc w:val="both"/>
      </w:pPr>
      <w:r>
        <w:rPr>
          <w:rFonts w:ascii="Times New Roman"/>
          <w:b w:val="false"/>
          <w:i w:val="false"/>
          <w:color w:val="000000"/>
          <w:sz w:val="28"/>
        </w:rPr>
        <w:t>
      арналған жай тартқышы бар контурлы найзағайдан қорғау жүйесімен</w:t>
      </w:r>
    </w:p>
    <w:p>
      <w:pPr>
        <w:spacing w:after="0"/>
        <w:ind w:left="0"/>
        <w:jc w:val="both"/>
      </w:pPr>
      <w:r>
        <w:rPr>
          <w:rFonts w:ascii="Times New Roman"/>
          <w:b w:val="false"/>
          <w:i w:val="false"/>
          <w:color w:val="000000"/>
          <w:sz w:val="28"/>
        </w:rPr>
        <w:t>
      жабдықталған арнайы жабдықталған қойманы____________________________;</w:t>
      </w:r>
    </w:p>
    <w:p>
      <w:pPr>
        <w:spacing w:after="0"/>
        <w:ind w:left="0"/>
        <w:jc w:val="both"/>
      </w:pPr>
      <w:r>
        <w:rPr>
          <w:rFonts w:ascii="Times New Roman"/>
          <w:b w:val="false"/>
          <w:i w:val="false"/>
          <w:color w:val="000000"/>
          <w:sz w:val="28"/>
        </w:rPr>
        <w:t>
      босатылатын оқ-дәрілердің қалдықтарын және өңделген</w:t>
      </w:r>
    </w:p>
    <w:p>
      <w:pPr>
        <w:spacing w:after="0"/>
        <w:ind w:left="0"/>
        <w:jc w:val="both"/>
      </w:pPr>
      <w:r>
        <w:rPr>
          <w:rFonts w:ascii="Times New Roman"/>
          <w:b w:val="false"/>
          <w:i w:val="false"/>
          <w:color w:val="000000"/>
          <w:sz w:val="28"/>
        </w:rPr>
        <w:t>
      материалдарын сұрыптауға, кесуге, пакеттерге салуға арналған</w:t>
      </w:r>
    </w:p>
    <w:p>
      <w:pPr>
        <w:spacing w:after="0"/>
        <w:ind w:left="0"/>
        <w:jc w:val="both"/>
      </w:pPr>
      <w:r>
        <w:rPr>
          <w:rFonts w:ascii="Times New Roman"/>
          <w:b w:val="false"/>
          <w:i w:val="false"/>
          <w:color w:val="000000"/>
          <w:sz w:val="28"/>
        </w:rPr>
        <w:t>
      жабдықтар мен құрал-саймандары бар үй-жайды немесе арнайы</w:t>
      </w:r>
    </w:p>
    <w:p>
      <w:pPr>
        <w:spacing w:after="0"/>
        <w:ind w:left="0"/>
        <w:jc w:val="both"/>
      </w:pPr>
      <w:r>
        <w:rPr>
          <w:rFonts w:ascii="Times New Roman"/>
          <w:b w:val="false"/>
          <w:i w:val="false"/>
          <w:color w:val="000000"/>
          <w:sz w:val="28"/>
        </w:rPr>
        <w:t>
      алаңды______________________________________________________________;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w:t>
      </w:r>
    </w:p>
    <w:p>
      <w:pPr>
        <w:spacing w:after="0"/>
        <w:ind w:left="0"/>
        <w:jc w:val="both"/>
      </w:pPr>
      <w:r>
        <w:rPr>
          <w:rFonts w:ascii="Times New Roman"/>
          <w:b w:val="false"/>
          <w:i w:val="false"/>
          <w:color w:val="000000"/>
          <w:sz w:val="28"/>
        </w:rPr>
        <w:t>
      үй-жайды____________________________________________________________: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(мекен жайы) __________;</w:t>
      </w:r>
    </w:p>
    <w:p>
      <w:pPr>
        <w:spacing w:after="0"/>
        <w:ind w:left="0"/>
        <w:jc w:val="both"/>
      </w:pPr>
      <w:r>
        <w:rPr>
          <w:rFonts w:ascii="Times New Roman"/>
          <w:b w:val="false"/>
          <w:i w:val="false"/>
          <w:color w:val="000000"/>
          <w:sz w:val="28"/>
        </w:rPr>
        <w:t>
      егер өзге де заңды негізде болған жағдайда келісімшарттың</w:t>
      </w:r>
    </w:p>
    <w:p>
      <w:pPr>
        <w:spacing w:after="0"/>
        <w:ind w:left="0"/>
        <w:jc w:val="both"/>
      </w:pPr>
      <w:r>
        <w:rPr>
          <w:rFonts w:ascii="Times New Roman"/>
          <w:b w:val="false"/>
          <w:i w:val="false"/>
          <w:color w:val="000000"/>
          <w:sz w:val="28"/>
        </w:rPr>
        <w:t>
      нөмірі мен шартқа қол қойылған күні_________________________________;</w:t>
      </w:r>
    </w:p>
    <w:p>
      <w:pPr>
        <w:spacing w:after="0"/>
        <w:ind w:left="0"/>
        <w:jc w:val="both"/>
      </w:pPr>
      <w:r>
        <w:rPr>
          <w:rFonts w:ascii="Times New Roman"/>
          <w:b w:val="false"/>
          <w:i w:val="false"/>
          <w:color w:val="000000"/>
          <w:sz w:val="28"/>
        </w:rPr>
        <w:t>
      шарт жасасқан ұйымның атауы __________________________________;</w:t>
      </w:r>
    </w:p>
    <w:p>
      <w:pPr>
        <w:spacing w:after="0"/>
        <w:ind w:left="0"/>
        <w:jc w:val="both"/>
      </w:pPr>
      <w:r>
        <w:rPr>
          <w:rFonts w:ascii="Times New Roman"/>
          <w:b w:val="false"/>
          <w:i w:val="false"/>
          <w:color w:val="000000"/>
          <w:sz w:val="28"/>
        </w:rPr>
        <w:t>
      қоршаудың, оқшаулаудың болуы, тұрғын және өндiрiстiк</w:t>
      </w:r>
    </w:p>
    <w:p>
      <w:pPr>
        <w:spacing w:after="0"/>
        <w:ind w:left="0"/>
        <w:jc w:val="both"/>
      </w:pPr>
      <w:r>
        <w:rPr>
          <w:rFonts w:ascii="Times New Roman"/>
          <w:b w:val="false"/>
          <w:i w:val="false"/>
          <w:color w:val="000000"/>
          <w:sz w:val="28"/>
        </w:rPr>
        <w:t>
      объектiлерден метр арақашықтығы туралы ақпарат______________________;</w:t>
      </w:r>
    </w:p>
    <w:bookmarkStart w:name="z137" w:id="130"/>
    <w:p>
      <w:pPr>
        <w:spacing w:after="0"/>
        <w:ind w:left="0"/>
        <w:jc w:val="both"/>
      </w:pPr>
      <w:r>
        <w:rPr>
          <w:rFonts w:ascii="Times New Roman"/>
          <w:b w:val="false"/>
          <w:i w:val="false"/>
          <w:color w:val="000000"/>
          <w:sz w:val="28"/>
        </w:rPr>
        <w:t>
      4) пайдалану шарттарына және оларға белгіленген өлшем бірлігін, оның ішінде радиацияны өлшеу құралдарын қамтамасыз ету туралы заңнаманың талаптарына сәйкес келетін өлшеу құралдары:</w:t>
      </w:r>
    </w:p>
    <w:bookmarkEnd w:id="130"/>
    <w:p>
      <w:pPr>
        <w:spacing w:after="0"/>
        <w:ind w:left="0"/>
        <w:jc w:val="both"/>
      </w:pPr>
      <w:r>
        <w:rPr>
          <w:rFonts w:ascii="Times New Roman"/>
          <w:b w:val="false"/>
          <w:i w:val="false"/>
          <w:color w:val="000000"/>
          <w:sz w:val="28"/>
        </w:rPr>
        <w:t>
      өлшеу құралдарының болуы туралы ақпарат 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нөмірі мен</w:t>
      </w:r>
    </w:p>
    <w:p>
      <w:pPr>
        <w:spacing w:after="0"/>
        <w:ind w:left="0"/>
        <w:jc w:val="both"/>
      </w:pPr>
      <w:r>
        <w:rPr>
          <w:rFonts w:ascii="Times New Roman"/>
          <w:b w:val="false"/>
          <w:i w:val="false"/>
          <w:color w:val="000000"/>
          <w:sz w:val="28"/>
        </w:rPr>
        <w:t>
      күні________________________________________________________________;</w:t>
      </w:r>
    </w:p>
    <w:bookmarkStart w:name="z138" w:id="131"/>
    <w:p>
      <w:pPr>
        <w:spacing w:after="0"/>
        <w:ind w:left="0"/>
        <w:jc w:val="both"/>
      </w:pPr>
      <w:r>
        <w:rPr>
          <w:rFonts w:ascii="Times New Roman"/>
          <w:b w:val="false"/>
          <w:i w:val="false"/>
          <w:color w:val="000000"/>
          <w:sz w:val="28"/>
        </w:rPr>
        <w:t>
      5) мәлімделген қызмет түрі бойынша мемлекеттік құпияларды құрайтын мәліметтерді пайдаланумен жұмысқа Қазақстан Республикасы Ұлттық қауіпсіздік комитетінің немесе оның аумақтық органдарының рұқсаттары:</w:t>
      </w:r>
    </w:p>
    <w:bookmarkEnd w:id="131"/>
    <w:p>
      <w:pPr>
        <w:spacing w:after="0"/>
        <w:ind w:left="0"/>
        <w:jc w:val="both"/>
      </w:pPr>
      <w:r>
        <w:rPr>
          <w:rFonts w:ascii="Times New Roman"/>
          <w:b w:val="false"/>
          <w:i w:val="false"/>
          <w:color w:val="000000"/>
          <w:sz w:val="28"/>
        </w:rPr>
        <w:t>
      рұқсаттың нөмірі мен берілген күні ___________________________;</w:t>
      </w:r>
    </w:p>
    <w:p>
      <w:pPr>
        <w:spacing w:after="0"/>
        <w:ind w:left="0"/>
        <w:jc w:val="both"/>
      </w:pPr>
      <w:r>
        <w:rPr>
          <w:rFonts w:ascii="Times New Roman"/>
          <w:b w:val="false"/>
          <w:i w:val="false"/>
          <w:color w:val="000000"/>
          <w:sz w:val="28"/>
        </w:rPr>
        <w:t>
      кім берді ____________________________________________________;</w:t>
      </w:r>
    </w:p>
    <w:bookmarkStart w:name="z139" w:id="132"/>
    <w:p>
      <w:pPr>
        <w:spacing w:after="0"/>
        <w:ind w:left="0"/>
        <w:jc w:val="both"/>
      </w:pPr>
      <w:r>
        <w:rPr>
          <w:rFonts w:ascii="Times New Roman"/>
          <w:b w:val="false"/>
          <w:i w:val="false"/>
          <w:color w:val="000000"/>
          <w:sz w:val="28"/>
        </w:rPr>
        <w:t>
      6) ұйымның басшысы бекіткен персоналға қауіпсіздік техникасын оқыту жөніндегі және босатылатын оқ-дәрілерді жою (құрту, кәдеге жарату, көму) және өңдеу жөніндегі жұмысты ұйымдастыру тәртібі туралы нұсқаулықтар:</w:t>
      </w:r>
    </w:p>
    <w:bookmarkEnd w:id="132"/>
    <w:p>
      <w:pPr>
        <w:spacing w:after="0"/>
        <w:ind w:left="0"/>
        <w:jc w:val="both"/>
      </w:pPr>
      <w:r>
        <w:rPr>
          <w:rFonts w:ascii="Times New Roman"/>
          <w:b w:val="false"/>
          <w:i w:val="false"/>
          <w:color w:val="000000"/>
          <w:sz w:val="28"/>
        </w:rPr>
        <w:t>
      ұйымның басшысы бекіткен персоналға қауіпсіздік техникасын</w:t>
      </w:r>
    </w:p>
    <w:p>
      <w:pPr>
        <w:spacing w:after="0"/>
        <w:ind w:left="0"/>
        <w:jc w:val="both"/>
      </w:pPr>
      <w:r>
        <w:rPr>
          <w:rFonts w:ascii="Times New Roman"/>
          <w:b w:val="false"/>
          <w:i w:val="false"/>
          <w:color w:val="000000"/>
          <w:sz w:val="28"/>
        </w:rPr>
        <w:t>
      оқыту жөніндегі және босатылатын оқ-дәрілерді жою (құрту, кәдеге</w:t>
      </w:r>
    </w:p>
    <w:p>
      <w:pPr>
        <w:spacing w:after="0"/>
        <w:ind w:left="0"/>
        <w:jc w:val="both"/>
      </w:pPr>
      <w:r>
        <w:rPr>
          <w:rFonts w:ascii="Times New Roman"/>
          <w:b w:val="false"/>
          <w:i w:val="false"/>
          <w:color w:val="000000"/>
          <w:sz w:val="28"/>
        </w:rPr>
        <w:t>
      жарату, көму) және өңдеу жөніндегі жұмысты ұйымдастыру тәртібі туралы</w:t>
      </w:r>
    </w:p>
    <w:p>
      <w:pPr>
        <w:spacing w:after="0"/>
        <w:ind w:left="0"/>
        <w:jc w:val="both"/>
      </w:pPr>
      <w:r>
        <w:rPr>
          <w:rFonts w:ascii="Times New Roman"/>
          <w:b w:val="false"/>
          <w:i w:val="false"/>
          <w:color w:val="000000"/>
          <w:sz w:val="28"/>
        </w:rPr>
        <w:t>
      нұсқаулықтардың болуы туралы ақпарат _______________________________;</w:t>
      </w:r>
    </w:p>
    <w:bookmarkStart w:name="z140" w:id="133"/>
    <w:p>
      <w:pPr>
        <w:spacing w:after="0"/>
        <w:ind w:left="0"/>
        <w:jc w:val="both"/>
      </w:pPr>
      <w:r>
        <w:rPr>
          <w:rFonts w:ascii="Times New Roman"/>
          <w:b w:val="false"/>
          <w:i w:val="false"/>
          <w:color w:val="000000"/>
          <w:sz w:val="28"/>
        </w:rPr>
        <w:t>
      7) кәдеге жаратылған босатылатын оқ-дәрілердің материалдарын, жиынтықтаушы бөлшектерін, бұйымдарын есепке алу және сақтау жөніндегі журнал:</w:t>
      </w:r>
    </w:p>
    <w:bookmarkEnd w:id="133"/>
    <w:p>
      <w:pPr>
        <w:spacing w:after="0"/>
        <w:ind w:left="0"/>
        <w:jc w:val="both"/>
      </w:pPr>
      <w:r>
        <w:rPr>
          <w:rFonts w:ascii="Times New Roman"/>
          <w:b w:val="false"/>
          <w:i w:val="false"/>
          <w:color w:val="000000"/>
          <w:sz w:val="28"/>
        </w:rPr>
        <w:t>
      кәдеге жаратылған босатылатын оқ-дәрілердің материалдарын,</w:t>
      </w:r>
    </w:p>
    <w:p>
      <w:pPr>
        <w:spacing w:after="0"/>
        <w:ind w:left="0"/>
        <w:jc w:val="both"/>
      </w:pPr>
      <w:r>
        <w:rPr>
          <w:rFonts w:ascii="Times New Roman"/>
          <w:b w:val="false"/>
          <w:i w:val="false"/>
          <w:color w:val="000000"/>
          <w:sz w:val="28"/>
        </w:rPr>
        <w:t>
      жиынтықтаушы бөлшектерін, бұйымдарын есепке алу және сақтау жөніндегі</w:t>
      </w:r>
    </w:p>
    <w:p>
      <w:pPr>
        <w:spacing w:after="0"/>
        <w:ind w:left="0"/>
        <w:jc w:val="both"/>
      </w:pPr>
      <w:r>
        <w:rPr>
          <w:rFonts w:ascii="Times New Roman"/>
          <w:b w:val="false"/>
          <w:i w:val="false"/>
          <w:color w:val="000000"/>
          <w:sz w:val="28"/>
        </w:rPr>
        <w:t>
      журналдың болуы туралы ақпарат _____________________________________.</w:t>
      </w:r>
    </w:p>
    <w:bookmarkStart w:name="z141" w:id="134"/>
    <w:p>
      <w:pPr>
        <w:spacing w:after="0"/>
        <w:ind w:left="0"/>
        <w:jc w:val="both"/>
      </w:pPr>
      <w:r>
        <w:rPr>
          <w:rFonts w:ascii="Times New Roman"/>
          <w:b w:val="false"/>
          <w:i w:val="false"/>
          <w:color w:val="000000"/>
          <w:sz w:val="28"/>
        </w:rPr>
        <w:t>
      2. Босатылатын қару-жарақты, әскери техниканы, арнайы құралдарды жою (құрту, кәдеге жарату, көму) және өңдеу жөніндегі кіші қызмет түрі үшін:</w:t>
      </w:r>
    </w:p>
    <w:bookmarkEnd w:id="134"/>
    <w:bookmarkStart w:name="z142" w:id="135"/>
    <w:p>
      <w:pPr>
        <w:spacing w:after="0"/>
        <w:ind w:left="0"/>
        <w:jc w:val="both"/>
      </w:pPr>
      <w:r>
        <w:rPr>
          <w:rFonts w:ascii="Times New Roman"/>
          <w:b w:val="false"/>
          <w:i w:val="false"/>
          <w:color w:val="000000"/>
          <w:sz w:val="28"/>
        </w:rPr>
        <w:t>
      1) заңды тұлға басшысы немесе оның орынбасары, оның ішінде оның филиалы басшысы немесе оның орынбасары, сондай-ақ лицензияланатын қызмет түрін жүзеге асыратын жеке тұлға үшін жоғары техникалық білімі:</w:t>
      </w:r>
    </w:p>
    <w:bookmarkEnd w:id="135"/>
    <w:p>
      <w:pPr>
        <w:spacing w:after="0"/>
        <w:ind w:left="0"/>
        <w:jc w:val="both"/>
      </w:pPr>
      <w:r>
        <w:rPr>
          <w:rFonts w:ascii="Times New Roman"/>
          <w:b w:val="false"/>
          <w:i w:val="false"/>
          <w:color w:val="000000"/>
          <w:sz w:val="28"/>
        </w:rPr>
        <w:t>
      тегі, аты, әкесінің аты (бар болса)___________________________;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w:t>
      </w:r>
    </w:p>
    <w:p>
      <w:pPr>
        <w:spacing w:after="0"/>
        <w:ind w:left="0"/>
        <w:jc w:val="both"/>
      </w:pPr>
      <w:r>
        <w:rPr>
          <w:rFonts w:ascii="Times New Roman"/>
          <w:b w:val="false"/>
          <w:i w:val="false"/>
          <w:color w:val="000000"/>
          <w:sz w:val="28"/>
        </w:rPr>
        <w:t>
      білімі бойынша мамандығы _____________________________________;</w:t>
      </w:r>
    </w:p>
    <w:p>
      <w:pPr>
        <w:spacing w:after="0"/>
        <w:ind w:left="0"/>
        <w:jc w:val="both"/>
      </w:pPr>
      <w:r>
        <w:rPr>
          <w:rFonts w:ascii="Times New Roman"/>
          <w:b w:val="false"/>
          <w:i w:val="false"/>
          <w:color w:val="000000"/>
          <w:sz w:val="28"/>
        </w:rPr>
        <w:t>
      жоғары техникалық білімі туралы дипломның нөмірі мен берілген</w:t>
      </w:r>
    </w:p>
    <w:p>
      <w:pPr>
        <w:spacing w:after="0"/>
        <w:ind w:left="0"/>
        <w:jc w:val="both"/>
      </w:pPr>
      <w:r>
        <w:rPr>
          <w:rFonts w:ascii="Times New Roman"/>
          <w:b w:val="false"/>
          <w:i w:val="false"/>
          <w:color w:val="000000"/>
          <w:sz w:val="28"/>
        </w:rPr>
        <w:t>
      күні________________________________________________________________;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bookmarkStart w:name="z143" w:id="136"/>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bookmarkEnd w:id="136"/>
    <w:p>
      <w:pPr>
        <w:spacing w:after="0"/>
        <w:ind w:left="0"/>
        <w:jc w:val="both"/>
      </w:pPr>
      <w:r>
        <w:rPr>
          <w:rFonts w:ascii="Times New Roman"/>
          <w:b w:val="false"/>
          <w:i w:val="false"/>
          <w:color w:val="000000"/>
          <w:sz w:val="28"/>
        </w:rPr>
        <w:t>
      тегі, аты, әкесінің аты (бар болса) 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w:t>
      </w:r>
    </w:p>
    <w:p>
      <w:pPr>
        <w:spacing w:after="0"/>
        <w:ind w:left="0"/>
        <w:jc w:val="both"/>
      </w:pPr>
      <w:r>
        <w:rPr>
          <w:rFonts w:ascii="Times New Roman"/>
          <w:b w:val="false"/>
          <w:i w:val="false"/>
          <w:color w:val="000000"/>
          <w:sz w:val="28"/>
        </w:rPr>
        <w:t>
      мамандығы бойынша жұмыс өтілі 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күні___;</w:t>
      </w:r>
    </w:p>
    <w:p>
      <w:pPr>
        <w:spacing w:after="0"/>
        <w:ind w:left="0"/>
        <w:jc w:val="both"/>
      </w:pPr>
      <w:r>
        <w:rPr>
          <w:rFonts w:ascii="Times New Roman"/>
          <w:b w:val="false"/>
          <w:i w:val="false"/>
          <w:color w:val="000000"/>
          <w:sz w:val="28"/>
        </w:rPr>
        <w:t>
      дипломды берген оқу орнының атауы ____________________________;</w:t>
      </w:r>
    </w:p>
    <w:bookmarkStart w:name="z144" w:id="137"/>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санитарлы-эпидемиологиялық қауiпсiздiгі талаптарына жауап беретін және мыналарды қамтитын жеке меншік құқығындағы (арнайы экономикалық аймақта орналасқан кәсіпорындарға меншік құқығындағы өндiрiстiк-техникалық базаның болуы міндетті емес) өндірістік-техникалық базаны:</w:t>
      </w:r>
    </w:p>
    <w:bookmarkEnd w:id="137"/>
    <w:p>
      <w:pPr>
        <w:spacing w:after="0"/>
        <w:ind w:left="0"/>
        <w:jc w:val="both"/>
      </w:pPr>
      <w:r>
        <w:rPr>
          <w:rFonts w:ascii="Times New Roman"/>
          <w:b w:val="false"/>
          <w:i w:val="false"/>
          <w:color w:val="000000"/>
          <w:sz w:val="28"/>
        </w:rPr>
        <w:t>
      мамандандырылған өндірістік ғимаратты, құрылысты, көтергіш</w:t>
      </w:r>
    </w:p>
    <w:p>
      <w:pPr>
        <w:spacing w:after="0"/>
        <w:ind w:left="0"/>
        <w:jc w:val="both"/>
      </w:pPr>
      <w:r>
        <w:rPr>
          <w:rFonts w:ascii="Times New Roman"/>
          <w:b w:val="false"/>
          <w:i w:val="false"/>
          <w:color w:val="000000"/>
          <w:sz w:val="28"/>
        </w:rPr>
        <w:t>
      механизмді, жабдықты________________________________________________;</w:t>
      </w:r>
    </w:p>
    <w:p>
      <w:pPr>
        <w:spacing w:after="0"/>
        <w:ind w:left="0"/>
        <w:jc w:val="both"/>
      </w:pPr>
      <w:r>
        <w:rPr>
          <w:rFonts w:ascii="Times New Roman"/>
          <w:b w:val="false"/>
          <w:i w:val="false"/>
          <w:color w:val="000000"/>
          <w:sz w:val="28"/>
        </w:rPr>
        <w:t>
      босатылатын қару-жарақты, әскери техниканы, арнайы құралдарды</w:t>
      </w:r>
    </w:p>
    <w:p>
      <w:pPr>
        <w:spacing w:after="0"/>
        <w:ind w:left="0"/>
        <w:jc w:val="both"/>
      </w:pPr>
      <w:r>
        <w:rPr>
          <w:rFonts w:ascii="Times New Roman"/>
          <w:b w:val="false"/>
          <w:i w:val="false"/>
          <w:color w:val="000000"/>
          <w:sz w:val="28"/>
        </w:rPr>
        <w:t>
      сақтауға арналған арнайы жабдықталған қойманы_______________________;</w:t>
      </w:r>
    </w:p>
    <w:p>
      <w:pPr>
        <w:spacing w:after="0"/>
        <w:ind w:left="0"/>
        <w:jc w:val="both"/>
      </w:pPr>
      <w:r>
        <w:rPr>
          <w:rFonts w:ascii="Times New Roman"/>
          <w:b w:val="false"/>
          <w:i w:val="false"/>
          <w:color w:val="000000"/>
          <w:sz w:val="28"/>
        </w:rPr>
        <w:t>
      босатылатын қару-жарақтардың, әскери техниканың, арнайы</w:t>
      </w:r>
    </w:p>
    <w:p>
      <w:pPr>
        <w:spacing w:after="0"/>
        <w:ind w:left="0"/>
        <w:jc w:val="both"/>
      </w:pPr>
      <w:r>
        <w:rPr>
          <w:rFonts w:ascii="Times New Roman"/>
          <w:b w:val="false"/>
          <w:i w:val="false"/>
          <w:color w:val="000000"/>
          <w:sz w:val="28"/>
        </w:rPr>
        <w:t>
      құралдардың қалдықтарын және өңделген материалдарын сұрыптауға,</w:t>
      </w:r>
    </w:p>
    <w:p>
      <w:pPr>
        <w:spacing w:after="0"/>
        <w:ind w:left="0"/>
        <w:jc w:val="both"/>
      </w:pPr>
      <w:r>
        <w:rPr>
          <w:rFonts w:ascii="Times New Roman"/>
          <w:b w:val="false"/>
          <w:i w:val="false"/>
          <w:color w:val="000000"/>
          <w:sz w:val="28"/>
        </w:rPr>
        <w:t>
      кесуге, пакеттерге салуға арналған жабдықтар мен құрал-саймандар бар</w:t>
      </w:r>
    </w:p>
    <w:p>
      <w:pPr>
        <w:spacing w:after="0"/>
        <w:ind w:left="0"/>
        <w:jc w:val="both"/>
      </w:pPr>
      <w:r>
        <w:rPr>
          <w:rFonts w:ascii="Times New Roman"/>
          <w:b w:val="false"/>
          <w:i w:val="false"/>
          <w:color w:val="000000"/>
          <w:sz w:val="28"/>
        </w:rPr>
        <w:t>
      үй-жайды немесе арнайы алаңды_______________________________________;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w:t>
      </w:r>
    </w:p>
    <w:p>
      <w:pPr>
        <w:spacing w:after="0"/>
        <w:ind w:left="0"/>
        <w:jc w:val="both"/>
      </w:pPr>
      <w:r>
        <w:rPr>
          <w:rFonts w:ascii="Times New Roman"/>
          <w:b w:val="false"/>
          <w:i w:val="false"/>
          <w:color w:val="000000"/>
          <w:sz w:val="28"/>
        </w:rPr>
        <w:t>
      үй-жайды____________________________________________________________;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(мекен жайы)___________;</w:t>
      </w:r>
    </w:p>
    <w:p>
      <w:pPr>
        <w:spacing w:after="0"/>
        <w:ind w:left="0"/>
        <w:jc w:val="both"/>
      </w:pPr>
      <w:r>
        <w:rPr>
          <w:rFonts w:ascii="Times New Roman"/>
          <w:b w:val="false"/>
          <w:i w:val="false"/>
          <w:color w:val="000000"/>
          <w:sz w:val="28"/>
        </w:rPr>
        <w:t>
      жабдықтың, көтеру механизмінің, қоршаудың, оқшаулаудың болуы,</w:t>
      </w:r>
    </w:p>
    <w:p>
      <w:pPr>
        <w:spacing w:after="0"/>
        <w:ind w:left="0"/>
        <w:jc w:val="both"/>
      </w:pPr>
      <w:r>
        <w:rPr>
          <w:rFonts w:ascii="Times New Roman"/>
          <w:b w:val="false"/>
          <w:i w:val="false"/>
          <w:color w:val="000000"/>
          <w:sz w:val="28"/>
        </w:rPr>
        <w:t>
      тұрғын және өндiрiстiк объектiлерден метр арақашықтығы туралы</w:t>
      </w:r>
    </w:p>
    <w:p>
      <w:pPr>
        <w:spacing w:after="0"/>
        <w:ind w:left="0"/>
        <w:jc w:val="both"/>
      </w:pPr>
      <w:r>
        <w:rPr>
          <w:rFonts w:ascii="Times New Roman"/>
          <w:b w:val="false"/>
          <w:i w:val="false"/>
          <w:color w:val="000000"/>
          <w:sz w:val="28"/>
        </w:rPr>
        <w:t>
      ақпарат_____________________________________________________________;</w:t>
      </w:r>
    </w:p>
    <w:bookmarkStart w:name="z145" w:id="138"/>
    <w:p>
      <w:pPr>
        <w:spacing w:after="0"/>
        <w:ind w:left="0"/>
        <w:jc w:val="both"/>
      </w:pPr>
      <w:r>
        <w:rPr>
          <w:rFonts w:ascii="Times New Roman"/>
          <w:b w:val="false"/>
          <w:i w:val="false"/>
          <w:color w:val="000000"/>
          <w:sz w:val="28"/>
        </w:rPr>
        <w:t>
      4) пайдалану шарттарына және оларға белгiленген өлшем бірлігін қамтамасыз ету туралы заңнама талаптарына сәйкес келетін өлшеу құралдары:</w:t>
      </w:r>
    </w:p>
    <w:bookmarkEnd w:id="138"/>
    <w:p>
      <w:pPr>
        <w:spacing w:after="0"/>
        <w:ind w:left="0"/>
        <w:jc w:val="both"/>
      </w:pPr>
      <w:r>
        <w:rPr>
          <w:rFonts w:ascii="Times New Roman"/>
          <w:b w:val="false"/>
          <w:i w:val="false"/>
          <w:color w:val="000000"/>
          <w:sz w:val="28"/>
        </w:rPr>
        <w:t>
      өлшеу құралдарының болуы туралы ақпарат ______________________;</w:t>
      </w:r>
    </w:p>
    <w:p>
      <w:pPr>
        <w:spacing w:after="0"/>
        <w:ind w:left="0"/>
        <w:jc w:val="both"/>
      </w:pPr>
      <w:r>
        <w:rPr>
          <w:rFonts w:ascii="Times New Roman"/>
          <w:b w:val="false"/>
          <w:i w:val="false"/>
          <w:color w:val="000000"/>
          <w:sz w:val="28"/>
        </w:rPr>
        <w:t>
      өлшеу құралын тексеру туралы сертификаттың нөмiрi мен күнi ___;</w:t>
      </w:r>
    </w:p>
    <w:bookmarkStart w:name="z146" w:id="139"/>
    <w:p>
      <w:pPr>
        <w:spacing w:after="0"/>
        <w:ind w:left="0"/>
        <w:jc w:val="both"/>
      </w:pPr>
      <w:r>
        <w:rPr>
          <w:rFonts w:ascii="Times New Roman"/>
          <w:b w:val="false"/>
          <w:i w:val="false"/>
          <w:color w:val="000000"/>
          <w:sz w:val="28"/>
        </w:rPr>
        <w:t>
      5) мәлімделген қызмет түрі бойынша мемлекеттік құпияларды құрайтын мәліметтерді пайдаланумен жұмысқа Қазақстан Республикасы Ұлттық қауіпсіздік комитетінің немесе оның аумақтық органдарының рұқсаттары:</w:t>
      </w:r>
    </w:p>
    <w:bookmarkEnd w:id="139"/>
    <w:p>
      <w:pPr>
        <w:spacing w:after="0"/>
        <w:ind w:left="0"/>
        <w:jc w:val="both"/>
      </w:pPr>
      <w:r>
        <w:rPr>
          <w:rFonts w:ascii="Times New Roman"/>
          <w:b w:val="false"/>
          <w:i w:val="false"/>
          <w:color w:val="000000"/>
          <w:sz w:val="28"/>
        </w:rPr>
        <w:t>
      рұқсаттың нөмірі мен берілген күні ___________________________;</w:t>
      </w:r>
    </w:p>
    <w:p>
      <w:pPr>
        <w:spacing w:after="0"/>
        <w:ind w:left="0"/>
        <w:jc w:val="both"/>
      </w:pPr>
      <w:r>
        <w:rPr>
          <w:rFonts w:ascii="Times New Roman"/>
          <w:b w:val="false"/>
          <w:i w:val="false"/>
          <w:color w:val="000000"/>
          <w:sz w:val="28"/>
        </w:rPr>
        <w:t>
      кім берді ____________________________________________________;</w:t>
      </w:r>
    </w:p>
    <w:bookmarkStart w:name="z147" w:id="140"/>
    <w:p>
      <w:pPr>
        <w:spacing w:after="0"/>
        <w:ind w:left="0"/>
        <w:jc w:val="both"/>
      </w:pPr>
      <w:r>
        <w:rPr>
          <w:rFonts w:ascii="Times New Roman"/>
          <w:b w:val="false"/>
          <w:i w:val="false"/>
          <w:color w:val="000000"/>
          <w:sz w:val="28"/>
        </w:rPr>
        <w:t>
      6) ұйымның басшысы бекіткен персоналға қауіпсіздік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w:t>
      </w:r>
    </w:p>
    <w:bookmarkEnd w:id="140"/>
    <w:p>
      <w:pPr>
        <w:spacing w:after="0"/>
        <w:ind w:left="0"/>
        <w:jc w:val="both"/>
      </w:pPr>
      <w:r>
        <w:rPr>
          <w:rFonts w:ascii="Times New Roman"/>
          <w:b w:val="false"/>
          <w:i w:val="false"/>
          <w:color w:val="000000"/>
          <w:sz w:val="28"/>
        </w:rPr>
        <w:t>
      ұйымның басшысы бекіткен персоналға қауіпсіздік техникасын</w:t>
      </w:r>
    </w:p>
    <w:p>
      <w:pPr>
        <w:spacing w:after="0"/>
        <w:ind w:left="0"/>
        <w:jc w:val="both"/>
      </w:pPr>
      <w:r>
        <w:rPr>
          <w:rFonts w:ascii="Times New Roman"/>
          <w:b w:val="false"/>
          <w:i w:val="false"/>
          <w:color w:val="000000"/>
          <w:sz w:val="28"/>
        </w:rPr>
        <w:t>
      оқыту жөніндегі және босатылатын қару-жарақтарды, әскери техниканы,</w:t>
      </w:r>
    </w:p>
    <w:p>
      <w:pPr>
        <w:spacing w:after="0"/>
        <w:ind w:left="0"/>
        <w:jc w:val="both"/>
      </w:pPr>
      <w:r>
        <w:rPr>
          <w:rFonts w:ascii="Times New Roman"/>
          <w:b w:val="false"/>
          <w:i w:val="false"/>
          <w:color w:val="000000"/>
          <w:sz w:val="28"/>
        </w:rPr>
        <w:t>
      арнайы құралдарды жою (құрту, кәдеге жарату, көму) жөніндегі жұмысты</w:t>
      </w:r>
    </w:p>
    <w:p>
      <w:pPr>
        <w:spacing w:after="0"/>
        <w:ind w:left="0"/>
        <w:jc w:val="both"/>
      </w:pPr>
      <w:r>
        <w:rPr>
          <w:rFonts w:ascii="Times New Roman"/>
          <w:b w:val="false"/>
          <w:i w:val="false"/>
          <w:color w:val="000000"/>
          <w:sz w:val="28"/>
        </w:rPr>
        <w:t>
      ұйымдастыру тәртібі туралы нұсқаулықтардың болуы туралы</w:t>
      </w:r>
    </w:p>
    <w:p>
      <w:pPr>
        <w:spacing w:after="0"/>
        <w:ind w:left="0"/>
        <w:jc w:val="both"/>
      </w:pPr>
      <w:r>
        <w:rPr>
          <w:rFonts w:ascii="Times New Roman"/>
          <w:b w:val="false"/>
          <w:i w:val="false"/>
          <w:color w:val="000000"/>
          <w:sz w:val="28"/>
        </w:rPr>
        <w:t>
      ақпарат_____________________________________________________________;</w:t>
      </w:r>
    </w:p>
    <w:bookmarkStart w:name="z148" w:id="141"/>
    <w:p>
      <w:pPr>
        <w:spacing w:after="0"/>
        <w:ind w:left="0"/>
        <w:jc w:val="both"/>
      </w:pPr>
      <w:r>
        <w:rPr>
          <w:rFonts w:ascii="Times New Roman"/>
          <w:b w:val="false"/>
          <w:i w:val="false"/>
          <w:color w:val="000000"/>
          <w:sz w:val="28"/>
        </w:rPr>
        <w:t>
      7)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w:t>
      </w:r>
    </w:p>
    <w:bookmarkEnd w:id="141"/>
    <w:p>
      <w:pPr>
        <w:spacing w:after="0"/>
        <w:ind w:left="0"/>
        <w:jc w:val="both"/>
      </w:pPr>
      <w:r>
        <w:rPr>
          <w:rFonts w:ascii="Times New Roman"/>
          <w:b w:val="false"/>
          <w:i w:val="false"/>
          <w:color w:val="000000"/>
          <w:sz w:val="28"/>
        </w:rPr>
        <w:t>
      кәдеге жаратылған босатылатын қару-жарақтардың, әскери</w:t>
      </w:r>
    </w:p>
    <w:p>
      <w:pPr>
        <w:spacing w:after="0"/>
        <w:ind w:left="0"/>
        <w:jc w:val="both"/>
      </w:pPr>
      <w:r>
        <w:rPr>
          <w:rFonts w:ascii="Times New Roman"/>
          <w:b w:val="false"/>
          <w:i w:val="false"/>
          <w:color w:val="000000"/>
          <w:sz w:val="28"/>
        </w:rPr>
        <w:t>
      техниканың, арнайы құралдардың материалдарын, жиынтықтаушы</w:t>
      </w:r>
    </w:p>
    <w:p>
      <w:pPr>
        <w:spacing w:after="0"/>
        <w:ind w:left="0"/>
        <w:jc w:val="both"/>
      </w:pPr>
      <w:r>
        <w:rPr>
          <w:rFonts w:ascii="Times New Roman"/>
          <w:b w:val="false"/>
          <w:i w:val="false"/>
          <w:color w:val="000000"/>
          <w:sz w:val="28"/>
        </w:rPr>
        <w:t>
      бөлшектерін, бұйымдарын есепке алу және сақтау жөніндегі журналдың</w:t>
      </w:r>
    </w:p>
    <w:p>
      <w:pPr>
        <w:spacing w:after="0"/>
        <w:ind w:left="0"/>
        <w:jc w:val="both"/>
      </w:pPr>
      <w:r>
        <w:rPr>
          <w:rFonts w:ascii="Times New Roman"/>
          <w:b w:val="false"/>
          <w:i w:val="false"/>
          <w:color w:val="000000"/>
          <w:sz w:val="28"/>
        </w:rPr>
        <w:t>
      болуы туралы ақпарат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292 бұйрығына</w:t>
            </w:r>
            <w:r>
              <w:br/>
            </w:r>
            <w:r>
              <w:rPr>
                <w:rFonts w:ascii="Times New Roman"/>
                <w:b w:val="false"/>
                <w:i w:val="false"/>
                <w:color w:val="000000"/>
                <w:sz w:val="20"/>
              </w:rPr>
              <w:t>3-қосымша</w:t>
            </w:r>
          </w:p>
        </w:tc>
      </w:tr>
    </w:tbl>
    <w:bookmarkStart w:name="z150" w:id="142"/>
    <w:p>
      <w:pPr>
        <w:spacing w:after="0"/>
        <w:ind w:left="0"/>
        <w:jc w:val="left"/>
      </w:pPr>
      <w:r>
        <w:rPr>
          <w:rFonts w:ascii="Times New Roman"/>
          <w:b/>
          <w:i w:val="false"/>
          <w:color w:val="000000"/>
        </w:rPr>
        <w:t xml:space="preserve"> "Жуынгерлік қол атыс қаруы мен оның патрондарын әзірлеу, жасау,</w:t>
      </w:r>
      <w:r>
        <w:br/>
      </w:r>
      <w:r>
        <w:rPr>
          <w:rFonts w:ascii="Times New Roman"/>
          <w:b/>
          <w:i w:val="false"/>
          <w:color w:val="000000"/>
        </w:rPr>
        <w:t>жөндеу, сату, сатып алу жөніндегі қызметті жүзеге асыруға</w:t>
      </w:r>
      <w:r>
        <w:br/>
      </w:r>
      <w:r>
        <w:rPr>
          <w:rFonts w:ascii="Times New Roman"/>
          <w:b/>
          <w:i w:val="false"/>
          <w:color w:val="000000"/>
        </w:rPr>
        <w:t>лицензия беру" мемлекеттiк көрсетілетін қызмет стандарты</w:t>
      </w:r>
      <w:r>
        <w:br/>
      </w:r>
      <w:r>
        <w:rPr>
          <w:rFonts w:ascii="Times New Roman"/>
          <w:b/>
          <w:i w:val="false"/>
          <w:color w:val="000000"/>
        </w:rPr>
        <w:t>1. Жалпы ережелер</w:t>
      </w:r>
    </w:p>
    <w:bookmarkEnd w:id="142"/>
    <w:bookmarkStart w:name="z152" w:id="143"/>
    <w:p>
      <w:pPr>
        <w:spacing w:after="0"/>
        <w:ind w:left="0"/>
        <w:jc w:val="both"/>
      </w:pPr>
      <w:r>
        <w:rPr>
          <w:rFonts w:ascii="Times New Roman"/>
          <w:b w:val="false"/>
          <w:i w:val="false"/>
          <w:color w:val="000000"/>
          <w:sz w:val="28"/>
        </w:rPr>
        <w:t>
      1. "Жуынгерлік қол атыс қаруы мен оның патрондарын әзірлеу, жасау, жөндеу, сату, сатып алу жөніндегі қызметті жүзеге асыруға лицензия беру" мемлекеттiк көрсетілетін қызметі (бұдан әрi - мемлекеттiк көрсетілетін қызмет).</w:t>
      </w:r>
    </w:p>
    <w:bookmarkEnd w:id="143"/>
    <w:bookmarkStart w:name="z153" w:id="1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Инвестициялар және даму министрлігі (бұдан әрi – Министрлік) әзірледі.</w:t>
      </w:r>
    </w:p>
    <w:bookmarkEnd w:id="144"/>
    <w:bookmarkStart w:name="z154" w:id="145"/>
    <w:p>
      <w:pPr>
        <w:spacing w:after="0"/>
        <w:ind w:left="0"/>
        <w:jc w:val="both"/>
      </w:pPr>
      <w:r>
        <w:rPr>
          <w:rFonts w:ascii="Times New Roman"/>
          <w:b w:val="false"/>
          <w:i w:val="false"/>
          <w:color w:val="000000"/>
          <w:sz w:val="28"/>
        </w:rPr>
        <w:t xml:space="preserve">
      3. Мемлекеттiк қызметті Министрлiктің Индустриялық даму және өнеркәсiптiк қауiпсiздiк комитетi (бұдан әрi – көрсетілетін қызметті беруші) көрсетедi. </w:t>
      </w:r>
    </w:p>
    <w:bookmarkEnd w:id="145"/>
    <w:p>
      <w:pPr>
        <w:spacing w:after="0"/>
        <w:ind w:left="0"/>
        <w:jc w:val="both"/>
      </w:pPr>
      <w:r>
        <w:rPr>
          <w:rFonts w:ascii="Times New Roman"/>
          <w:b w:val="false"/>
          <w:i w:val="false"/>
          <w:color w:val="000000"/>
          <w:sz w:val="28"/>
        </w:rPr>
        <w:t>
      Көрсетілетін қызметті беруші өтінішті қабылдау және мемлекеттік қызметті көрсету нәтижелерін беруді:</w:t>
      </w:r>
    </w:p>
    <w:bookmarkStart w:name="z155" w:id="146"/>
    <w:p>
      <w:pPr>
        <w:spacing w:after="0"/>
        <w:ind w:left="0"/>
        <w:jc w:val="both"/>
      </w:pPr>
      <w:r>
        <w:rPr>
          <w:rFonts w:ascii="Times New Roman"/>
          <w:b w:val="false"/>
          <w:i w:val="false"/>
          <w:color w:val="000000"/>
          <w:sz w:val="28"/>
        </w:rPr>
        <w:t xml:space="preserve">
      5) көрсетілетін қызметті берушінің кеңсесі; </w:t>
      </w:r>
    </w:p>
    <w:bookmarkEnd w:id="146"/>
    <w:bookmarkStart w:name="z156" w:id="147"/>
    <w:p>
      <w:pPr>
        <w:spacing w:after="0"/>
        <w:ind w:left="0"/>
        <w:jc w:val="both"/>
      </w:pPr>
      <w:r>
        <w:rPr>
          <w:rFonts w:ascii="Times New Roman"/>
          <w:b w:val="false"/>
          <w:i w:val="false"/>
          <w:color w:val="000000"/>
          <w:sz w:val="28"/>
        </w:rPr>
        <w:t>
      6) "электрондық үкiметтiң" www.egov.kz, www.elicense.kz веб-порталы (бұдан әрi – портал) арқылы жүзеге асырады.</w:t>
      </w:r>
    </w:p>
    <w:bookmarkEnd w:id="147"/>
    <w:bookmarkStart w:name="z157" w:id="148"/>
    <w:p>
      <w:pPr>
        <w:spacing w:after="0"/>
        <w:ind w:left="0"/>
        <w:jc w:val="left"/>
      </w:pPr>
      <w:r>
        <w:rPr>
          <w:rFonts w:ascii="Times New Roman"/>
          <w:b/>
          <w:i w:val="false"/>
          <w:color w:val="000000"/>
        </w:rPr>
        <w:t xml:space="preserve"> 4. Мемлекеттiк қызметті көрсету тәртiбi</w:t>
      </w:r>
    </w:p>
    <w:bookmarkEnd w:id="148"/>
    <w:bookmarkStart w:name="z158" w:id="149"/>
    <w:p>
      <w:pPr>
        <w:spacing w:after="0"/>
        <w:ind w:left="0"/>
        <w:jc w:val="both"/>
      </w:pPr>
      <w:r>
        <w:rPr>
          <w:rFonts w:ascii="Times New Roman"/>
          <w:b w:val="false"/>
          <w:i w:val="false"/>
          <w:color w:val="000000"/>
          <w:sz w:val="28"/>
        </w:rPr>
        <w:t>
      4. Мемлекеттiк қызметті көрсету мерзiмi:</w:t>
      </w:r>
    </w:p>
    <w:bookmarkEnd w:id="149"/>
    <w:bookmarkStart w:name="z159" w:id="150"/>
    <w:p>
      <w:pPr>
        <w:spacing w:after="0"/>
        <w:ind w:left="0"/>
        <w:jc w:val="both"/>
      </w:pPr>
      <w:r>
        <w:rPr>
          <w:rFonts w:ascii="Times New Roman"/>
          <w:b w:val="false"/>
          <w:i w:val="false"/>
          <w:color w:val="000000"/>
          <w:sz w:val="28"/>
        </w:rPr>
        <w:t>
      1) көрсетілетін қызметті берушіге құжаттар топтамасы тапсырылған, сондай-ақ порталға өтініш берілген сәттен бастап:</w:t>
      </w:r>
    </w:p>
    <w:bookmarkEnd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лицензияны</w:t>
      </w:r>
      <w:r>
        <w:rPr>
          <w:rFonts w:ascii="Times New Roman"/>
          <w:b w:val="false"/>
          <w:i w:val="false"/>
          <w:color w:val="000000"/>
          <w:sz w:val="28"/>
        </w:rPr>
        <w:t xml:space="preserve"> және (немесе) лицензияға </w:t>
      </w:r>
      <w:r>
        <w:rPr>
          <w:rFonts w:ascii="Times New Roman"/>
          <w:b w:val="false"/>
          <w:i w:val="false"/>
          <w:color w:val="000000"/>
          <w:sz w:val="28"/>
        </w:rPr>
        <w:t>қосымшаны</w:t>
      </w:r>
      <w:r>
        <w:rPr>
          <w:rFonts w:ascii="Times New Roman"/>
          <w:b w:val="false"/>
          <w:i w:val="false"/>
          <w:color w:val="000000"/>
          <w:sz w:val="28"/>
        </w:rPr>
        <w:t xml:space="preserve"> беру – 15 (он бес)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ресiмдеу – 3 (үш) жұмыс күні;</w:t>
      </w:r>
    </w:p>
    <w:p>
      <w:pPr>
        <w:spacing w:after="0"/>
        <w:ind w:left="0"/>
        <w:jc w:val="both"/>
      </w:pPr>
      <w:r>
        <w:rPr>
          <w:rFonts w:ascii="Times New Roman"/>
          <w:b w:val="false"/>
          <w:i w:val="false"/>
          <w:color w:val="000000"/>
          <w:sz w:val="28"/>
        </w:rPr>
        <w:t>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 – 15 (он бес) жұмыс күні;</w:t>
      </w:r>
    </w:p>
    <w:p>
      <w:pPr>
        <w:spacing w:after="0"/>
        <w:ind w:left="0"/>
        <w:jc w:val="both"/>
      </w:pPr>
      <w:r>
        <w:rPr>
          <w:rFonts w:ascii="Times New Roman"/>
          <w:b w:val="false"/>
          <w:i w:val="false"/>
          <w:color w:val="000000"/>
          <w:sz w:val="28"/>
        </w:rPr>
        <w:t>
      лицензияның және (немесе) лицензияға қосымшаның төлнұсқаларын беру – 2 (екi) жұмыс күні;</w:t>
      </w:r>
    </w:p>
    <w:bookmarkStart w:name="z160" w:id="151"/>
    <w:p>
      <w:pPr>
        <w:spacing w:after="0"/>
        <w:ind w:left="0"/>
        <w:jc w:val="both"/>
      </w:pPr>
      <w:r>
        <w:rPr>
          <w:rFonts w:ascii="Times New Roman"/>
          <w:b w:val="false"/>
          <w:i w:val="false"/>
          <w:color w:val="000000"/>
          <w:sz w:val="28"/>
        </w:rPr>
        <w:t>
      2) құжаттар топтамасын тапсыру үшiн күтудің рұқсат етілетін ең ұзақ уақыты – 15 (он бес) минут;</w:t>
      </w:r>
    </w:p>
    <w:bookmarkEnd w:id="151"/>
    <w:bookmarkStart w:name="z161" w:id="152"/>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152"/>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bookmarkStart w:name="z162" w:id="153"/>
    <w:p>
      <w:pPr>
        <w:spacing w:after="0"/>
        <w:ind w:left="0"/>
        <w:jc w:val="both"/>
      </w:pPr>
      <w:r>
        <w:rPr>
          <w:rFonts w:ascii="Times New Roman"/>
          <w:b w:val="false"/>
          <w:i w:val="false"/>
          <w:color w:val="000000"/>
          <w:sz w:val="28"/>
        </w:rPr>
        <w:t>
      5. Мемлекеттiк қызметті көрсету нысаны – электрондық (ішінара автоматтандырылған) және (немесе) қағаз түрiнде.</w:t>
      </w:r>
    </w:p>
    <w:bookmarkEnd w:id="153"/>
    <w:bookmarkStart w:name="z163" w:id="154"/>
    <w:p>
      <w:pPr>
        <w:spacing w:after="0"/>
        <w:ind w:left="0"/>
        <w:jc w:val="both"/>
      </w:pPr>
      <w:r>
        <w:rPr>
          <w:rFonts w:ascii="Times New Roman"/>
          <w:b w:val="false"/>
          <w:i w:val="false"/>
          <w:color w:val="000000"/>
          <w:sz w:val="28"/>
        </w:rPr>
        <w:t>
      6. Мемлекеттiк көрсетiлетiн қызметтiң нәтижесi - Жуынгерлік қол атыс қаруы мен оның патрондарын әзірлеу, жасау, жөндеу, сату, сатып алу жөніндегі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осы мемлекеттiк көрсетiлетiн қызмет стандартының 10-тармағында көзделген жағдайларда және негiздер бойынша мемлекеттiк көрсетілетін қызметтi көрсетуден бас тарту туралы дәлелдi жауап.</w:t>
      </w:r>
    </w:p>
    <w:bookmarkEnd w:id="154"/>
    <w:p>
      <w:pPr>
        <w:spacing w:after="0"/>
        <w:ind w:left="0"/>
        <w:jc w:val="both"/>
      </w:pPr>
      <w:r>
        <w:rPr>
          <w:rFonts w:ascii="Times New Roman"/>
          <w:b w:val="false"/>
          <w:i w:val="false"/>
          <w:color w:val="000000"/>
          <w:sz w:val="28"/>
        </w:rPr>
        <w:t>
      Мемлекеттiк қызметті көрсету нәтижесiн ұсыну нысаны: электронды түрiнде.</w:t>
      </w:r>
    </w:p>
    <w:p>
      <w:pPr>
        <w:spacing w:after="0"/>
        <w:ind w:left="0"/>
        <w:jc w:val="both"/>
      </w:pPr>
      <w:r>
        <w:rPr>
          <w:rFonts w:ascii="Times New Roman"/>
          <w:b w:val="false"/>
          <w:i w:val="false"/>
          <w:color w:val="000000"/>
          <w:sz w:val="28"/>
        </w:rPr>
        <w:t>
      Мемлекеттiк көрсетілетін қызметті алу үшін портал арқылы жүгінген кезде мемлекеттік көрсетілетін қызмет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қағаз тасығышта алу үшін өтініш білдірген жағдайда мемлекеттік қызметті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p>
    <w:bookmarkStart w:name="z164" w:id="155"/>
    <w:p>
      <w:pPr>
        <w:spacing w:after="0"/>
        <w:ind w:left="0"/>
        <w:jc w:val="both"/>
      </w:pPr>
      <w:r>
        <w:rPr>
          <w:rFonts w:ascii="Times New Roman"/>
          <w:b w:val="false"/>
          <w:i w:val="false"/>
          <w:color w:val="000000"/>
          <w:sz w:val="28"/>
        </w:rPr>
        <w:t xml:space="preserve">
      7. Мемлекеттiк көрсетілетін қызмет жеке және заңды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 </w:t>
      </w:r>
    </w:p>
    <w:bookmarkEnd w:id="155"/>
    <w:bookmarkStart w:name="z165" w:id="156"/>
    <w:p>
      <w:pPr>
        <w:spacing w:after="0"/>
        <w:ind w:left="0"/>
        <w:jc w:val="both"/>
      </w:pPr>
      <w:r>
        <w:rPr>
          <w:rFonts w:ascii="Times New Roman"/>
          <w:b w:val="false"/>
          <w:i w:val="false"/>
          <w:color w:val="000000"/>
          <w:sz w:val="28"/>
        </w:rPr>
        <w:t>
      1) аталған қызмет түрiмен айналысу құқығына лицензия беру кезінде лицензиялық алым 22 айлық есептік көрсеткішті (бұдан әрі – АЕК) құрайды;</w:t>
      </w:r>
    </w:p>
    <w:bookmarkEnd w:id="156"/>
    <w:bookmarkStart w:name="z166" w:id="157"/>
    <w:p>
      <w:pPr>
        <w:spacing w:after="0"/>
        <w:ind w:left="0"/>
        <w:jc w:val="both"/>
      </w:pPr>
      <w:r>
        <w:rPr>
          <w:rFonts w:ascii="Times New Roman"/>
          <w:b w:val="false"/>
          <w:i w:val="false"/>
          <w:color w:val="000000"/>
          <w:sz w:val="28"/>
        </w:rPr>
        <w:t>
      2) лицензияны қайта ресімдегені үшін лицензиялық алым - лицензия беру кезіндегі ставканың 10 %-ын құрайды, бiрақ 4 АЕК-тен аспайды.</w:t>
      </w:r>
    </w:p>
    <w:bookmarkEnd w:id="157"/>
    <w:bookmarkStart w:name="z167" w:id="158"/>
    <w:p>
      <w:pPr>
        <w:spacing w:after="0"/>
        <w:ind w:left="0"/>
        <w:jc w:val="both"/>
      </w:pPr>
      <w:r>
        <w:rPr>
          <w:rFonts w:ascii="Times New Roman"/>
          <w:b w:val="false"/>
          <w:i w:val="false"/>
          <w:color w:val="000000"/>
          <w:sz w:val="28"/>
        </w:rPr>
        <w:t>
      3) лицензияның телнұсқасын беру – лицензия беру кезіндегі ставканың 100 %-ын құрайды.</w:t>
      </w:r>
    </w:p>
    <w:bookmarkEnd w:id="158"/>
    <w:p>
      <w:pPr>
        <w:spacing w:after="0"/>
        <w:ind w:left="0"/>
        <w:jc w:val="both"/>
      </w:pP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p>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деңгейдегі банктер арқылы жүзеге асырылады.</w:t>
      </w:r>
    </w:p>
    <w:bookmarkStart w:name="z168" w:id="159"/>
    <w:p>
      <w:pPr>
        <w:spacing w:after="0"/>
        <w:ind w:left="0"/>
        <w:jc w:val="both"/>
      </w:pPr>
      <w:r>
        <w:rPr>
          <w:rFonts w:ascii="Times New Roman"/>
          <w:b w:val="false"/>
          <w:i w:val="false"/>
          <w:color w:val="000000"/>
          <w:sz w:val="28"/>
        </w:rPr>
        <w:t>
      8. Жұмыс кестесі:</w:t>
      </w:r>
    </w:p>
    <w:bookmarkEnd w:id="159"/>
    <w:bookmarkStart w:name="z169" w:id="160"/>
    <w:p>
      <w:pPr>
        <w:spacing w:after="0"/>
        <w:ind w:left="0"/>
        <w:jc w:val="both"/>
      </w:pPr>
      <w:r>
        <w:rPr>
          <w:rFonts w:ascii="Times New Roman"/>
          <w:b w:val="false"/>
          <w:i w:val="false"/>
          <w:color w:val="000000"/>
          <w:sz w:val="28"/>
        </w:rPr>
        <w:t xml:space="preserve">
      1) көрсетiлетiн қызметтi берушiнің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күндерiнен</w:t>
      </w:r>
      <w:r>
        <w:rPr>
          <w:rFonts w:ascii="Times New Roman"/>
          <w:b w:val="false"/>
          <w:i w:val="false"/>
          <w:color w:val="000000"/>
          <w:sz w:val="28"/>
        </w:rPr>
        <w:t xml:space="preserve"> басқа, дүйсенбiден бастап жұма аралығында, сағат 13.00-ден 14.30-ға дейін түскі асқа үзіліспен сағат 9.00-ден 18.30-ға дейін жүзеге асырылады.</w:t>
      </w:r>
    </w:p>
    <w:bookmarkEnd w:id="16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асқа үзіліспен сағат 9.00-ден 17.30-ға дейін жүзеге асырылады.</w:t>
      </w:r>
    </w:p>
    <w:p>
      <w:pPr>
        <w:spacing w:after="0"/>
        <w:ind w:left="0"/>
        <w:jc w:val="both"/>
      </w:pPr>
      <w:r>
        <w:rPr>
          <w:rFonts w:ascii="Times New Roman"/>
          <w:b w:val="false"/>
          <w:i w:val="false"/>
          <w:color w:val="000000"/>
          <w:sz w:val="28"/>
        </w:rPr>
        <w:t>
      Мемлекеттiк көрсетілетін қызмет алдын ала жазылусыз және жеделдетілген қызмет көрсетусіз кезек тәртiбiмен көрсетіледі.</w:t>
      </w:r>
    </w:p>
    <w:bookmarkStart w:name="z170" w:id="161"/>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қызметті көрсетуге өтініш пен мемлекеттік қызметті көрсету нәтижесін беру келесі жұмыс күнінде жүзеге асырылады).</w:t>
      </w:r>
    </w:p>
    <w:bookmarkEnd w:id="161"/>
    <w:bookmarkStart w:name="z171" w:id="162"/>
    <w:p>
      <w:pPr>
        <w:spacing w:after="0"/>
        <w:ind w:left="0"/>
        <w:jc w:val="both"/>
      </w:pPr>
      <w:r>
        <w:rPr>
          <w:rFonts w:ascii="Times New Roman"/>
          <w:b w:val="false"/>
          <w:i w:val="false"/>
          <w:color w:val="000000"/>
          <w:sz w:val="28"/>
        </w:rPr>
        <w:t>
      9. Көрсетiлетiн қызметтi алушының (не оның өкілінің) жүгінуі кезінде мемлекеттiк қызметті көрсетуге қажеттi құжаттар тiзбесi көрсетілетін қызметті берушіге:</w:t>
      </w:r>
    </w:p>
    <w:bookmarkEnd w:id="162"/>
    <w:bookmarkStart w:name="z172" w:id="163"/>
    <w:p>
      <w:pPr>
        <w:spacing w:after="0"/>
        <w:ind w:left="0"/>
        <w:jc w:val="both"/>
      </w:pPr>
      <w:r>
        <w:rPr>
          <w:rFonts w:ascii="Times New Roman"/>
          <w:b w:val="false"/>
          <w:i w:val="false"/>
          <w:color w:val="000000"/>
          <w:sz w:val="28"/>
        </w:rPr>
        <w:t>
      1) лицензияны және (немесе) лицензияға қосымшаны алу үшiн өтініш беруші мынадай құжаттарды ұсынады:</w:t>
      </w:r>
    </w:p>
    <w:bookmarkEnd w:id="163"/>
    <w:p>
      <w:pPr>
        <w:spacing w:after="0"/>
        <w:ind w:left="0"/>
        <w:jc w:val="both"/>
      </w:pPr>
      <w:r>
        <w:rPr>
          <w:rFonts w:ascii="Times New Roman"/>
          <w:b w:val="false"/>
          <w:i w:val="false"/>
          <w:color w:val="000000"/>
          <w:sz w:val="28"/>
        </w:rPr>
        <w:t xml:space="preserve">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бұйрығына (бұдан әрі – Бұйрық) (Нормативтік құқықтық актілерді мемлекеттік тіркеу тізілімінде № 10195 болып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лицензияны және (немесе) лицензияға қосымшаны алу үшiн заңды және жеке тұлғаның өтiнiші;</w:t>
      </w:r>
    </w:p>
    <w:p>
      <w:pPr>
        <w:spacing w:after="0"/>
        <w:ind w:left="0"/>
        <w:jc w:val="both"/>
      </w:pPr>
      <w:r>
        <w:rPr>
          <w:rFonts w:ascii="Times New Roman"/>
          <w:b w:val="false"/>
          <w:i w:val="false"/>
          <w:color w:val="000000"/>
          <w:sz w:val="28"/>
        </w:rPr>
        <w:t xml:space="preserve">
      заңды тұлға үшiн – өтініш беруші заңды тұлғасының мемлекеттiк тiркеу (қайта тіркеу) туралы </w:t>
      </w:r>
      <w:r>
        <w:rPr>
          <w:rFonts w:ascii="Times New Roman"/>
          <w:b w:val="false"/>
          <w:i w:val="false"/>
          <w:color w:val="000000"/>
          <w:sz w:val="28"/>
        </w:rPr>
        <w:t>анықтамасы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жеке тұлға үшін –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көшiрмесi;</w:t>
      </w:r>
    </w:p>
    <w:p>
      <w:pPr>
        <w:spacing w:after="0"/>
        <w:ind w:left="0"/>
        <w:jc w:val="both"/>
      </w:pPr>
      <w:r>
        <w:rPr>
          <w:rFonts w:ascii="Times New Roman"/>
          <w:b w:val="false"/>
          <w:i w:val="false"/>
          <w:color w:val="000000"/>
          <w:sz w:val="28"/>
        </w:rPr>
        <w:t>
      жеке кәсiпкер үшiн – өтiнiш берушiнi жеке кәсiпкер ретiнде мемлекеттiк тiркеу туралы куәлiктiң (салыстырып тексеру үшiн түпнұсқа ұсынылмаған жағдайда нотариалды куәландырылған) көшiрмесi;</w:t>
      </w:r>
    </w:p>
    <w:p>
      <w:pPr>
        <w:spacing w:after="0"/>
        <w:ind w:left="0"/>
        <w:jc w:val="both"/>
      </w:pPr>
      <w:r>
        <w:rPr>
          <w:rFonts w:ascii="Times New Roman"/>
          <w:b w:val="false"/>
          <w:i w:val="false"/>
          <w:color w:val="000000"/>
          <w:sz w:val="28"/>
        </w:rPr>
        <w:t xml:space="preserve">
      "электрондық үкімет" төлем шлюзі арқылы төленген жағдайларды қоспағанда жекелеген қызмет түрлерімен айналысу құқығына лицензиялық алым төлегенін растайтын құжаттың көшірмесі; </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w:t>
      </w:r>
      <w:r>
        <w:rPr>
          <w:rFonts w:ascii="Times New Roman"/>
          <w:b w:val="false"/>
          <w:i w:val="false"/>
          <w:color w:val="000000"/>
          <w:sz w:val="28"/>
        </w:rPr>
        <w:t>бiлiктiлiк талаптарына</w:t>
      </w:r>
      <w:r>
        <w:rPr>
          <w:rFonts w:ascii="Times New Roman"/>
          <w:b w:val="false"/>
          <w:i w:val="false"/>
          <w:color w:val="000000"/>
          <w:sz w:val="28"/>
        </w:rPr>
        <w:t xml:space="preserve"> сәйкес жауынгерлік қол атыс қаруы мен оның патрондарын әзірлеу, жасау, жөндеу, сату, сатып алу жөніндегі қызметті жүзеге асыру үшін біліктілік талаптары және оларға сәйкестікті растайтын құжаттардың тізбесіне мәліметтер нысаны;</w:t>
      </w:r>
    </w:p>
    <w:p>
      <w:pPr>
        <w:spacing w:after="0"/>
        <w:ind w:left="0"/>
        <w:jc w:val="both"/>
      </w:pPr>
      <w:r>
        <w:rPr>
          <w:rFonts w:ascii="Times New Roman"/>
          <w:b w:val="false"/>
          <w:i w:val="false"/>
          <w:color w:val="000000"/>
          <w:sz w:val="28"/>
        </w:rPr>
        <w:t>
      жауынгерлік қол атыс қаруы мен оның патрондарын әзірлеу жөніндегі қызмет түрі үшін қаруды, қару және (немесе) оның патрондарының негізгі (базалық) модельдеріне конструкторлық құжаттама әзірлеу саласындағы нормативтiк-техникалық құжаттар жиынтығы көшірмесі;</w:t>
      </w:r>
    </w:p>
    <w:p>
      <w:pPr>
        <w:spacing w:after="0"/>
        <w:ind w:left="0"/>
        <w:jc w:val="both"/>
      </w:pPr>
      <w:r>
        <w:rPr>
          <w:rFonts w:ascii="Times New Roman"/>
          <w:b w:val="false"/>
          <w:i w:val="false"/>
          <w:color w:val="000000"/>
          <w:sz w:val="28"/>
        </w:rPr>
        <w:t>
      жауынгерлік қол атыс қаруы мен оның патрондарын әзірлеу жөніндегі және жауынгерлік қол атыс қаруы мен оның патрондарын жасау жөніндегі қызмет түрлері үшін қару мен оның патрондарын әзірлеуге жоспарланған тактикалық-техникалық сипаттамалардың көшірмесі;</w:t>
      </w:r>
    </w:p>
    <w:p>
      <w:pPr>
        <w:spacing w:after="0"/>
        <w:ind w:left="0"/>
        <w:jc w:val="both"/>
      </w:pPr>
      <w:r>
        <w:rPr>
          <w:rFonts w:ascii="Times New Roman"/>
          <w:b w:val="false"/>
          <w:i w:val="false"/>
          <w:color w:val="000000"/>
          <w:sz w:val="28"/>
        </w:rPr>
        <w:t xml:space="preserve">
      жауынгерлік қол атыс қаруы мен оның патрондарын әзірлеу жөніндегі, жауынгерлік қол атыс қаруы мен оның патрондарын жасау жөніндегі және жауынгерлік қол атыс қаруы мен оның патрондарын жөндеу жөніндегі қызмет қызмет түрлері үшін күзет қызметі субъектісімен атыс қаруын пайдалана отырып, өндірістік-техникалық базаны күзетуге арналған </w:t>
      </w:r>
      <w:r>
        <w:rPr>
          <w:rFonts w:ascii="Times New Roman"/>
          <w:b w:val="false"/>
          <w:i w:val="false"/>
          <w:color w:val="000000"/>
          <w:sz w:val="28"/>
        </w:rPr>
        <w:t>шарттың</w:t>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
      жауынгерлік қол атыс қаруы мен оның патрондарын әзірлеу жөніндегі және жауынгерлік қол атыс қаруы мен оның патрондарын жасау жөніндегі қызмет түрлері үшін үшінші адамдарға зиянды өтеу жөніндегі жауапкершілікті сақтандыру </w:t>
      </w:r>
      <w:r>
        <w:rPr>
          <w:rFonts w:ascii="Times New Roman"/>
          <w:b w:val="false"/>
          <w:i w:val="false"/>
          <w:color w:val="000000"/>
          <w:sz w:val="28"/>
        </w:rPr>
        <w:t>шартының</w:t>
      </w:r>
      <w:r>
        <w:rPr>
          <w:rFonts w:ascii="Times New Roman"/>
          <w:b w:val="false"/>
          <w:i w:val="false"/>
          <w:color w:val="000000"/>
          <w:sz w:val="28"/>
        </w:rPr>
        <w:t xml:space="preserve"> көшірмесі;</w:t>
      </w:r>
    </w:p>
    <w:p>
      <w:pPr>
        <w:spacing w:after="0"/>
        <w:ind w:left="0"/>
        <w:jc w:val="both"/>
      </w:pPr>
      <w:r>
        <w:rPr>
          <w:rFonts w:ascii="Times New Roman"/>
          <w:b w:val="false"/>
          <w:i w:val="false"/>
          <w:color w:val="000000"/>
          <w:sz w:val="28"/>
        </w:rPr>
        <w:t>
      жауынгерлік қол атыс қаруы мен оның патрондарын жасау жөніндегі қызмет түрі үшін қару мен оның патрондарын жасау мәселелері жөнiндегi нормативтiк-техникалық және ғылыми-техникалық құжаттар жиынтығы көшірмесі;</w:t>
      </w:r>
    </w:p>
    <w:p>
      <w:pPr>
        <w:spacing w:after="0"/>
        <w:ind w:left="0"/>
        <w:jc w:val="both"/>
      </w:pPr>
      <w:r>
        <w:rPr>
          <w:rFonts w:ascii="Times New Roman"/>
          <w:b w:val="false"/>
          <w:i w:val="false"/>
          <w:color w:val="000000"/>
          <w:sz w:val="28"/>
        </w:rPr>
        <w:t>
      жауынгерлік қол атыс қаруы мен оның патрондарын жасау жөніндегі қызмет түрі үшін қаруды сатып алу және пайдалану құқығы бар субъектілермен қару мен оның патрондарын жасау үшін ниеттер туралы хаттама немесе шарт (келісімшарт) көшірмесі;</w:t>
      </w:r>
    </w:p>
    <w:p>
      <w:pPr>
        <w:spacing w:after="0"/>
        <w:ind w:left="0"/>
        <w:jc w:val="both"/>
      </w:pPr>
      <w:r>
        <w:rPr>
          <w:rFonts w:ascii="Times New Roman"/>
          <w:b w:val="false"/>
          <w:i w:val="false"/>
          <w:color w:val="000000"/>
          <w:sz w:val="28"/>
        </w:rPr>
        <w:t xml:space="preserve">
      жауынгерлік қол атыс қаруы мен оның патрондарын сатып алу және сату жөніндегі қызмет түрі үшін жауынгерлік қол атыс қаруы мен оның патрондарын тасымалдау кезінде күзет қызметіне </w:t>
      </w:r>
      <w:r>
        <w:rPr>
          <w:rFonts w:ascii="Times New Roman"/>
          <w:b w:val="false"/>
          <w:i w:val="false"/>
          <w:color w:val="000000"/>
          <w:sz w:val="28"/>
        </w:rPr>
        <w:t>лицензиясы</w:t>
      </w:r>
      <w:r>
        <w:rPr>
          <w:rFonts w:ascii="Times New Roman"/>
          <w:b w:val="false"/>
          <w:i w:val="false"/>
          <w:color w:val="000000"/>
          <w:sz w:val="28"/>
        </w:rPr>
        <w:t xml:space="preserve"> бар мамандандырылған ұйыммен оқ ату қаруын пайдалана отырып күзетуге арналған </w:t>
      </w:r>
      <w:r>
        <w:rPr>
          <w:rFonts w:ascii="Times New Roman"/>
          <w:b w:val="false"/>
          <w:i w:val="false"/>
          <w:color w:val="000000"/>
          <w:sz w:val="28"/>
        </w:rPr>
        <w:t>шарттың</w:t>
      </w:r>
      <w:r>
        <w:rPr>
          <w:rFonts w:ascii="Times New Roman"/>
          <w:b w:val="false"/>
          <w:i w:val="false"/>
          <w:color w:val="000000"/>
          <w:sz w:val="28"/>
        </w:rPr>
        <w:t xml:space="preserve"> көшірмесі;</w:t>
      </w:r>
    </w:p>
    <w:bookmarkStart w:name="z173" w:id="164"/>
    <w:p>
      <w:pPr>
        <w:spacing w:after="0"/>
        <w:ind w:left="0"/>
        <w:jc w:val="both"/>
      </w:pPr>
      <w:r>
        <w:rPr>
          <w:rFonts w:ascii="Times New Roman"/>
          <w:b w:val="false"/>
          <w:i w:val="false"/>
          <w:color w:val="000000"/>
          <w:sz w:val="28"/>
        </w:rPr>
        <w:t>
      2) жарамды лицензияға қосымшаны алу үшiн өтініш беруші осы тармақтың 1) тармақшасының екінші, жетінші, сегізінші, тоғызыншы, оныншы, он бірінші, он екінші, он үшінші, он төртінші абзацына сәйкес құжаттарды ұсынады;</w:t>
      </w:r>
    </w:p>
    <w:bookmarkEnd w:id="164"/>
    <w:bookmarkStart w:name="z174" w:id="165"/>
    <w:p>
      <w:pPr>
        <w:spacing w:after="0"/>
        <w:ind w:left="0"/>
        <w:jc w:val="both"/>
      </w:pPr>
      <w:r>
        <w:rPr>
          <w:rFonts w:ascii="Times New Roman"/>
          <w:b w:val="false"/>
          <w:i w:val="false"/>
          <w:color w:val="000000"/>
          <w:sz w:val="28"/>
        </w:rPr>
        <w:t>
      3) лицензияны және (немесе) лицензияға қосымшаны қайта ресімдеу үшiн:</w:t>
      </w:r>
    </w:p>
    <w:bookmarkEnd w:id="165"/>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және заңды тұлғаның өтiнiші; </w:t>
      </w:r>
    </w:p>
    <w:p>
      <w:pPr>
        <w:spacing w:after="0"/>
        <w:ind w:left="0"/>
        <w:jc w:val="both"/>
      </w:pPr>
      <w:r>
        <w:rPr>
          <w:rFonts w:ascii="Times New Roman"/>
          <w:b w:val="false"/>
          <w:i w:val="false"/>
          <w:color w:val="000000"/>
          <w:sz w:val="28"/>
        </w:rPr>
        <w:t>
      лицензияны қайта ресімдеу үшiн электрондық үкіметтің төлем шлюзі арқылы төленген жағдайларды қоспағанда лицензиялық алым төленгенін растайтын құжат;</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bookmarkStart w:name="z175" w:id="166"/>
    <w:p>
      <w:pPr>
        <w:spacing w:after="0"/>
        <w:ind w:left="0"/>
        <w:jc w:val="both"/>
      </w:pPr>
      <w:r>
        <w:rPr>
          <w:rFonts w:ascii="Times New Roman"/>
          <w:b w:val="false"/>
          <w:i w:val="false"/>
          <w:color w:val="000000"/>
          <w:sz w:val="28"/>
        </w:rPr>
        <w:t>
      4) тиісті ақпараттық жүйелерден лицензия туралы мәліметтер алуға мүмкіндік болмаған жағдайда лицензияның және (немесе) лицензияға қосымшаның телнұсқасын алу үшiн:</w:t>
      </w:r>
    </w:p>
    <w:bookmarkEnd w:id="166"/>
    <w:p>
      <w:pPr>
        <w:spacing w:after="0"/>
        <w:ind w:left="0"/>
        <w:jc w:val="both"/>
      </w:pPr>
      <w:r>
        <w:rPr>
          <w:rFonts w:ascii="Times New Roman"/>
          <w:b w:val="false"/>
          <w:i w:val="false"/>
          <w:color w:val="000000"/>
          <w:sz w:val="28"/>
        </w:rPr>
        <w:t>
      еркін нысандағы өтiнiш;</w:t>
      </w:r>
    </w:p>
    <w:p>
      <w:pPr>
        <w:spacing w:after="0"/>
        <w:ind w:left="0"/>
        <w:jc w:val="both"/>
      </w:pPr>
      <w:r>
        <w:rPr>
          <w:rFonts w:ascii="Times New Roman"/>
          <w:b w:val="false"/>
          <w:i w:val="false"/>
          <w:color w:val="000000"/>
          <w:sz w:val="28"/>
        </w:rPr>
        <w:t>
      жеке басын куәландыратын құжат және өкілдің уәкілеттілігін растайтын құжат (жеке басын бірдейлендіру үшін);</w:t>
      </w:r>
    </w:p>
    <w:p>
      <w:pPr>
        <w:spacing w:after="0"/>
        <w:ind w:left="0"/>
        <w:jc w:val="both"/>
      </w:pPr>
      <w:r>
        <w:rPr>
          <w:rFonts w:ascii="Times New Roman"/>
          <w:b w:val="false"/>
          <w:i w:val="false"/>
          <w:color w:val="000000"/>
          <w:sz w:val="28"/>
        </w:rPr>
        <w:t>
      лицензияның телнұсқасын алу үшiн бюджетке лицензиялық алымның төленгенiн растайтын құжаттың көшiрмесi.</w:t>
      </w:r>
    </w:p>
    <w:p>
      <w:pPr>
        <w:spacing w:after="0"/>
        <w:ind w:left="0"/>
        <w:jc w:val="both"/>
      </w:pPr>
      <w:r>
        <w:rPr>
          <w:rFonts w:ascii="Times New Roman"/>
          <w:b w:val="false"/>
          <w:i w:val="false"/>
          <w:color w:val="000000"/>
          <w:sz w:val="28"/>
        </w:rPr>
        <w:t>
      Көрсетiлетiн қызметтi алушы (не оның өкілі) порталға жүгінген кезде мемлекеттiк қызмет көрсету үшін қажеттi құжаттардың тiзбесi:</w:t>
      </w:r>
    </w:p>
    <w:bookmarkStart w:name="z176" w:id="167"/>
    <w:p>
      <w:pPr>
        <w:spacing w:after="0"/>
        <w:ind w:left="0"/>
        <w:jc w:val="both"/>
      </w:pPr>
      <w:r>
        <w:rPr>
          <w:rFonts w:ascii="Times New Roman"/>
          <w:b w:val="false"/>
          <w:i w:val="false"/>
          <w:color w:val="000000"/>
          <w:sz w:val="28"/>
        </w:rPr>
        <w:t>
      1) лицензияны және (немесе) лицензияға қосымшаны алу үшiн өтініш беруші:</w:t>
      </w:r>
    </w:p>
    <w:bookmarkEnd w:id="167"/>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тармақтың бірінші бөлімі 1) тармақшасының екінші абзацына сәйкес лицензияны және (немесе) лицензияға қосымшаны алу үшiн жеке және заңды тұлғаның өтiнiшін; </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құжаттың электрондық көшірмесін;</w:t>
      </w:r>
    </w:p>
    <w:p>
      <w:pPr>
        <w:spacing w:after="0"/>
        <w:ind w:left="0"/>
        <w:jc w:val="both"/>
      </w:pPr>
      <w:r>
        <w:rPr>
          <w:rFonts w:ascii="Times New Roman"/>
          <w:b w:val="false"/>
          <w:i w:val="false"/>
          <w:color w:val="000000"/>
          <w:sz w:val="28"/>
        </w:rPr>
        <w:t>
      осы мемлекеттік көрсетілетін қызмет стандартының қосымшасына сәйкес нысан бойынша бiлiктiлiк талаптарына сәйкес жауынгерлік қол атыс қаруы мен оның патрондарын әзірлеу, жасау, жөндеу, сату, сатып алу жөніндегі қызметті жүзеге асыру үшін біліктілік талаптары және оларға сәйкестікті растайтын құжаттардың тізбесіне мәліметтер нысаны;</w:t>
      </w:r>
    </w:p>
    <w:p>
      <w:pPr>
        <w:spacing w:after="0"/>
        <w:ind w:left="0"/>
        <w:jc w:val="both"/>
      </w:pPr>
      <w:r>
        <w:rPr>
          <w:rFonts w:ascii="Times New Roman"/>
          <w:b w:val="false"/>
          <w:i w:val="false"/>
          <w:color w:val="000000"/>
          <w:sz w:val="28"/>
        </w:rPr>
        <w:t>
      жауынгерлік қол атыс қаруы мен оның патрондарын әзірлеу жөніндегі қызмет түрі үшін қаруды, қару және (немесе) оның патрондарының негізгі (базалық) модельдеріне конструкторлық құжаттама әзірлеу саласындағы нормативтiк-техникалық құжаттар жиынтығының электрондық көшірмесі;</w:t>
      </w:r>
    </w:p>
    <w:p>
      <w:pPr>
        <w:spacing w:after="0"/>
        <w:ind w:left="0"/>
        <w:jc w:val="both"/>
      </w:pPr>
      <w:r>
        <w:rPr>
          <w:rFonts w:ascii="Times New Roman"/>
          <w:b w:val="false"/>
          <w:i w:val="false"/>
          <w:color w:val="000000"/>
          <w:sz w:val="28"/>
        </w:rPr>
        <w:t>
      жауынгерлік қол атыс қаруы мен оның патрондарын әзірлеу жөніндегі және жауынгерлік қол атыс қаруы мен оның патрондарын жасау жөніндегі қызмет түрлері үшін қару мен оның патрондарын әзірлеуге жоспарланған тактикалық-техникалық сипаттамалардың электрондық көшірмесі;</w:t>
      </w:r>
    </w:p>
    <w:p>
      <w:pPr>
        <w:spacing w:after="0"/>
        <w:ind w:left="0"/>
        <w:jc w:val="both"/>
      </w:pPr>
      <w:r>
        <w:rPr>
          <w:rFonts w:ascii="Times New Roman"/>
          <w:b w:val="false"/>
          <w:i w:val="false"/>
          <w:color w:val="000000"/>
          <w:sz w:val="28"/>
        </w:rPr>
        <w:t xml:space="preserve">
      жауынгерлік қол атыс қаруы мен оның патрондарын әзірлеу жөніндегі, жауынгерлік қол атыс қаруы мен оның патрондарын жасау жөніндегі және жауынгерлік қол атыс қаруы мен оның патрондарын жөндеу жөніндегі қызмет қызмет түрлері үшін күзет қызметі субъектісімен атыс қаруын пайдалана отырып, өндірістік-техникалық базаны күзетуге арналған шарттың электрондық көшірмесі; </w:t>
      </w:r>
    </w:p>
    <w:p>
      <w:pPr>
        <w:spacing w:after="0"/>
        <w:ind w:left="0"/>
        <w:jc w:val="both"/>
      </w:pPr>
      <w:r>
        <w:rPr>
          <w:rFonts w:ascii="Times New Roman"/>
          <w:b w:val="false"/>
          <w:i w:val="false"/>
          <w:color w:val="000000"/>
          <w:sz w:val="28"/>
        </w:rPr>
        <w:t>
      жауынгерлік қол атыс қаруы мен оның патрондарын әзірлеу жөніндегі және жауынгерлік қол атыс қаруы мен оның патрондарын жасау жөніндегі қызмет түрлері үшін үшінші адамдарға зиянды өтеу жөніндегі жауапкершілікті сақтандыру шартының электрондық көшірмесі;</w:t>
      </w:r>
    </w:p>
    <w:p>
      <w:pPr>
        <w:spacing w:after="0"/>
        <w:ind w:left="0"/>
        <w:jc w:val="both"/>
      </w:pPr>
      <w:r>
        <w:rPr>
          <w:rFonts w:ascii="Times New Roman"/>
          <w:b w:val="false"/>
          <w:i w:val="false"/>
          <w:color w:val="000000"/>
          <w:sz w:val="28"/>
        </w:rPr>
        <w:t>
      жауынгерлік қол атыс қаруы мен оның патрондарын жасау жөніндегі қызмет түрі үшін қару мен оның патрондарын жасау мәселелері жөнiндегi нормативтiк-техникалық және ғылыми-техникалық құжаттар жиынтығының электрондық көшірмесі;</w:t>
      </w:r>
    </w:p>
    <w:p>
      <w:pPr>
        <w:spacing w:after="0"/>
        <w:ind w:left="0"/>
        <w:jc w:val="both"/>
      </w:pPr>
      <w:r>
        <w:rPr>
          <w:rFonts w:ascii="Times New Roman"/>
          <w:b w:val="false"/>
          <w:i w:val="false"/>
          <w:color w:val="000000"/>
          <w:sz w:val="28"/>
        </w:rPr>
        <w:t>
      жауынгерлік қол атыс қаруы мен оның патрондарын жасау жөніндегі қызмет түрі үшін қаруды сатып алу және пайдалану құқығы бар субъектілермен қару мен оның патрондарын жасау үшін ниеттер туралы хаттама немесе шарттың (келісімшарт) электрондық көшірмесі;</w:t>
      </w:r>
    </w:p>
    <w:p>
      <w:pPr>
        <w:spacing w:after="0"/>
        <w:ind w:left="0"/>
        <w:jc w:val="both"/>
      </w:pPr>
      <w:r>
        <w:rPr>
          <w:rFonts w:ascii="Times New Roman"/>
          <w:b w:val="false"/>
          <w:i w:val="false"/>
          <w:color w:val="000000"/>
          <w:sz w:val="28"/>
        </w:rPr>
        <w:t>
      жауынгерлік қол атыс қаруы мен оның патрондарын сатып алу және сату жөніндегі қызмет түрі үшін жауынгерлік қол атыс қаруы мен оның патрондарын тасымалдау кезінде күзет қызметіне лицензиясы бар мамандандырылған ұйыммен оқ ату қаруын пайдалана отырып күзетуге арналған шарттың электрондық көшірмесі;</w:t>
      </w:r>
    </w:p>
    <w:bookmarkStart w:name="z177" w:id="168"/>
    <w:p>
      <w:pPr>
        <w:spacing w:after="0"/>
        <w:ind w:left="0"/>
        <w:jc w:val="both"/>
      </w:pPr>
      <w:r>
        <w:rPr>
          <w:rFonts w:ascii="Times New Roman"/>
          <w:b w:val="false"/>
          <w:i w:val="false"/>
          <w:color w:val="000000"/>
          <w:sz w:val="28"/>
        </w:rPr>
        <w:t>
      2) жарамды лицензияға қосымшаны алу үшiн өтініш беруші осы тармақтың 1) тармақшасының екінші, жетінші, сегізінші, тоғызыншы, оныншы, он бірінші, он екінші, он үшінші, он төртінші абзацына сәйкес құжаттарды ұсынады:</w:t>
      </w:r>
    </w:p>
    <w:bookmarkEnd w:id="168"/>
    <w:bookmarkStart w:name="z178" w:id="169"/>
    <w:p>
      <w:pPr>
        <w:spacing w:after="0"/>
        <w:ind w:left="0"/>
        <w:jc w:val="both"/>
      </w:pPr>
      <w:r>
        <w:rPr>
          <w:rFonts w:ascii="Times New Roman"/>
          <w:b w:val="false"/>
          <w:i w:val="false"/>
          <w:color w:val="000000"/>
          <w:sz w:val="28"/>
        </w:rPr>
        <w:t>
      3) лицензияны және (немесе) лицензияға қосымшаны қайта ресімдеу үшiн:</w:t>
      </w:r>
    </w:p>
    <w:bookmarkEnd w:id="169"/>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тармақтың бірінші бөлімі 1) тармақшасының екінші абзацына сәйкес заңды немесе жеке тұлға үшін қосымшаны қайта ресімдеу өтiнiші; </w:t>
      </w:r>
    </w:p>
    <w:p>
      <w:pPr>
        <w:spacing w:after="0"/>
        <w:ind w:left="0"/>
        <w:jc w:val="both"/>
      </w:pPr>
      <w:r>
        <w:rPr>
          <w:rFonts w:ascii="Times New Roman"/>
          <w:b w:val="false"/>
          <w:i w:val="false"/>
          <w:color w:val="000000"/>
          <w:sz w:val="28"/>
        </w:rPr>
        <w:t>
      ЭҮТШ арқылы ақысын төлеуді қоспағанда, лицензияны қайта ресімдеу үшiн лицензиялық алым төлегенін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bookmarkStart w:name="z179" w:id="170"/>
    <w:p>
      <w:pPr>
        <w:spacing w:after="0"/>
        <w:ind w:left="0"/>
        <w:jc w:val="both"/>
      </w:pPr>
      <w:r>
        <w:rPr>
          <w:rFonts w:ascii="Times New Roman"/>
          <w:b w:val="false"/>
          <w:i w:val="false"/>
          <w:color w:val="000000"/>
          <w:sz w:val="28"/>
        </w:rPr>
        <w:t>
      4) тиісті ақпараттық жүйелерден лицензия туралы мәліметтер алу мүмкіндігі болмаған жағдайда лицензияның және (немесе) лицензияға қосымшаның телнұсқасын алу үшiн:</w:t>
      </w:r>
    </w:p>
    <w:bookmarkEnd w:id="170"/>
    <w:p>
      <w:pPr>
        <w:spacing w:after="0"/>
        <w:ind w:left="0"/>
        <w:jc w:val="both"/>
      </w:pPr>
      <w:r>
        <w:rPr>
          <w:rFonts w:ascii="Times New Roman"/>
          <w:b w:val="false"/>
          <w:i w:val="false"/>
          <w:color w:val="000000"/>
          <w:sz w:val="28"/>
        </w:rPr>
        <w:t>
      көрсетiлетiн қызметтi алушының ЭЦҚ-сымен куәландырылған электрондық құжат нысанындағы еркін нысандағы сұрау;</w:t>
      </w:r>
    </w:p>
    <w:p>
      <w:pPr>
        <w:spacing w:after="0"/>
        <w:ind w:left="0"/>
        <w:jc w:val="both"/>
      </w:pPr>
      <w:r>
        <w:rPr>
          <w:rFonts w:ascii="Times New Roman"/>
          <w:b w:val="false"/>
          <w:i w:val="false"/>
          <w:color w:val="000000"/>
          <w:sz w:val="28"/>
        </w:rPr>
        <w:t>
      ЭҮТШ арқылы ақысын төлеуді қоспағанда, лицензияның телнұсқасын алу үшiн бюджетке лицензиялық алымның төленгенiн растайтын құжаттың электрондық көшiрмесi.</w:t>
      </w:r>
    </w:p>
    <w:p>
      <w:pPr>
        <w:spacing w:after="0"/>
        <w:ind w:left="0"/>
        <w:jc w:val="both"/>
      </w:pPr>
      <w:r>
        <w:rPr>
          <w:rFonts w:ascii="Times New Roman"/>
          <w:b w:val="false"/>
          <w:i w:val="false"/>
          <w:color w:val="000000"/>
          <w:sz w:val="28"/>
        </w:rPr>
        <w:t>
      Жеке басты куәландыратын құжат туралы, заңды тұлғаны, дербес кәсiпкерді мемлекеттік тіркеу (қайта тіркеу) туралы, ЭҮТШ арқылы төленгені туралы мәлiметтерді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Start w:name="z180" w:id="171"/>
    <w:p>
      <w:pPr>
        <w:spacing w:after="0"/>
        <w:ind w:left="0"/>
        <w:jc w:val="both"/>
      </w:pPr>
      <w:r>
        <w:rPr>
          <w:rFonts w:ascii="Times New Roman"/>
          <w:b w:val="false"/>
          <w:i w:val="false"/>
          <w:color w:val="000000"/>
          <w:sz w:val="28"/>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p>
    <w:bookmarkEnd w:id="171"/>
    <w:bookmarkStart w:name="z181" w:id="172"/>
    <w:p>
      <w:pPr>
        <w:spacing w:after="0"/>
        <w:ind w:left="0"/>
        <w:jc w:val="both"/>
      </w:pPr>
      <w:r>
        <w:rPr>
          <w:rFonts w:ascii="Times New Roman"/>
          <w:b w:val="false"/>
          <w:i w:val="false"/>
          <w:color w:val="000000"/>
          <w:sz w:val="28"/>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bookmarkEnd w:id="172"/>
    <w:bookmarkStart w:name="z182" w:id="173"/>
    <w:p>
      <w:pPr>
        <w:spacing w:after="0"/>
        <w:ind w:left="0"/>
        <w:jc w:val="both"/>
      </w:pPr>
      <w:r>
        <w:rPr>
          <w:rFonts w:ascii="Times New Roman"/>
          <w:b w:val="false"/>
          <w:i w:val="false"/>
          <w:color w:val="000000"/>
          <w:sz w:val="28"/>
        </w:rPr>
        <w:t>
      10. Мемлекеттiк қызмет көрсетуден бас тарту негіздері:</w:t>
      </w:r>
    </w:p>
    <w:bookmarkEnd w:id="173"/>
    <w:bookmarkStart w:name="z183" w:id="174"/>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174"/>
    <w:bookmarkStart w:name="z184" w:id="175"/>
    <w:p>
      <w:pPr>
        <w:spacing w:after="0"/>
        <w:ind w:left="0"/>
        <w:jc w:val="both"/>
      </w:pPr>
      <w:r>
        <w:rPr>
          <w:rFonts w:ascii="Times New Roman"/>
          <w:b w:val="false"/>
          <w:i w:val="false"/>
          <w:color w:val="000000"/>
          <w:sz w:val="28"/>
        </w:rPr>
        <w:t>
      2) лицензиялық алым енгізілмеген;</w:t>
      </w:r>
    </w:p>
    <w:bookmarkEnd w:id="175"/>
    <w:bookmarkStart w:name="z185" w:id="176"/>
    <w:p>
      <w:pPr>
        <w:spacing w:after="0"/>
        <w:ind w:left="0"/>
        <w:jc w:val="both"/>
      </w:pPr>
      <w:r>
        <w:rPr>
          <w:rFonts w:ascii="Times New Roman"/>
          <w:b w:val="false"/>
          <w:i w:val="false"/>
          <w:color w:val="000000"/>
          <w:sz w:val="28"/>
        </w:rPr>
        <w:t xml:space="preserve">
      3) көрсетілетін қызметті алушы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келмеген;</w:t>
      </w:r>
    </w:p>
    <w:bookmarkEnd w:id="176"/>
    <w:bookmarkStart w:name="z186" w:id="177"/>
    <w:p>
      <w:pPr>
        <w:spacing w:after="0"/>
        <w:ind w:left="0"/>
        <w:jc w:val="both"/>
      </w:pPr>
      <w:r>
        <w:rPr>
          <w:rFonts w:ascii="Times New Roman"/>
          <w:b w:val="false"/>
          <w:i w:val="false"/>
          <w:color w:val="000000"/>
          <w:sz w:val="28"/>
        </w:rPr>
        <w:t>
      4)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177"/>
    <w:bookmarkStart w:name="z187" w:id="178"/>
    <w:p>
      <w:pPr>
        <w:spacing w:after="0"/>
        <w:ind w:left="0"/>
        <w:jc w:val="both"/>
      </w:pPr>
      <w:r>
        <w:rPr>
          <w:rFonts w:ascii="Times New Roman"/>
          <w:b w:val="false"/>
          <w:i w:val="false"/>
          <w:color w:val="000000"/>
          <w:sz w:val="28"/>
        </w:rPr>
        <w:t>
      5) сот орындаушысының ұсынуы негізінде сот көрсетілетін қызметті алушы-борышкерге лицензия беруге уақытша тыйым салған жағдайларда жүзеге асырылады.</w:t>
      </w:r>
    </w:p>
    <w:bookmarkEnd w:id="178"/>
    <w:bookmarkStart w:name="z188" w:id="179"/>
    <w:p>
      <w:pPr>
        <w:spacing w:after="0"/>
        <w:ind w:left="0"/>
        <w:jc w:val="left"/>
      </w:pPr>
      <w:r>
        <w:rPr>
          <w:rFonts w:ascii="Times New Roman"/>
          <w:b/>
          <w:i w:val="false"/>
          <w:color w:val="000000"/>
        </w:rPr>
        <w:t xml:space="preserve"> 3. Мемлекеттік қызметті көрсету мәселелері бойынша көрсетiлетiн</w:t>
      </w:r>
      <w:r>
        <w:br/>
      </w:r>
      <w:r>
        <w:rPr>
          <w:rFonts w:ascii="Times New Roman"/>
          <w:b/>
          <w:i w:val="false"/>
          <w:color w:val="000000"/>
        </w:rPr>
        <w:t>қызметті берушiлердiң және (немесе) олардың лауазымды</w:t>
      </w:r>
      <w:r>
        <w:br/>
      </w:r>
      <w:r>
        <w:rPr>
          <w:rFonts w:ascii="Times New Roman"/>
          <w:b/>
          <w:i w:val="false"/>
          <w:color w:val="000000"/>
        </w:rPr>
        <w:t>адамдарының шешiмдерiне, әрекетiне (әрекетсiздiгiне)</w:t>
      </w:r>
      <w:r>
        <w:br/>
      </w:r>
      <w:r>
        <w:rPr>
          <w:rFonts w:ascii="Times New Roman"/>
          <w:b/>
          <w:i w:val="false"/>
          <w:color w:val="000000"/>
        </w:rPr>
        <w:t>шағымдану тәртiбi</w:t>
      </w:r>
    </w:p>
    <w:bookmarkEnd w:id="179"/>
    <w:bookmarkStart w:name="z189" w:id="180"/>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көрсетiлетiн қызметті берушінің және (немесе) оның лауазымды адамдарының шешімдеріне, әрекетіне (әрекетсіздігіне) шағымдану: </w:t>
      </w:r>
    </w:p>
    <w:bookmarkEnd w:id="180"/>
    <w:p>
      <w:pPr>
        <w:spacing w:after="0"/>
        <w:ind w:left="0"/>
        <w:jc w:val="both"/>
      </w:pPr>
      <w:r>
        <w:rPr>
          <w:rFonts w:ascii="Times New Roman"/>
          <w:b w:val="false"/>
          <w:i w:val="false"/>
          <w:color w:val="000000"/>
          <w:sz w:val="28"/>
        </w:rPr>
        <w:t xml:space="preserve">
      шағым осы мемлекеттiк көрсетiлетiн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пошталық мекенжайын, шығыс нөмірі мен күнін көрсетеді. Шағымға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xml:space="preserve">
      Портал арқылы жүгінген кезде шағым жасаудың тәртібі туралы ақпаратты мемлекеттік қызметті көрсету мәселелері жөніндегі </w:t>
      </w:r>
      <w:r>
        <w:rPr>
          <w:rFonts w:ascii="Times New Roman"/>
          <w:b w:val="false"/>
          <w:i w:val="false"/>
          <w:color w:val="000000"/>
          <w:sz w:val="28"/>
        </w:rPr>
        <w:t>бірыңғай байланыс орталығының</w:t>
      </w:r>
      <w:r>
        <w:rPr>
          <w:rFonts w:ascii="Times New Roman"/>
          <w:b w:val="false"/>
          <w:i w:val="false"/>
          <w:color w:val="000000"/>
          <w:sz w:val="28"/>
        </w:rPr>
        <w:t xml:space="preserve"> 1414, 8 800 080 7777 телефоны бойынша алуға болады.</w:t>
      </w:r>
    </w:p>
    <w:p>
      <w:pPr>
        <w:spacing w:after="0"/>
        <w:ind w:left="0"/>
        <w:jc w:val="both"/>
      </w:pPr>
      <w:r>
        <w:rPr>
          <w:rFonts w:ascii="Times New Roman"/>
          <w:b w:val="false"/>
          <w:i w:val="false"/>
          <w:color w:val="000000"/>
          <w:sz w:val="28"/>
        </w:rPr>
        <w:t>
      Шағымды портал арқылы жiберген кезде көрсетiлетiн қызметтi алушыға "жеке кабинеттен"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bookmarkStart w:name="z190" w:id="181"/>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көрсетiлетiн қызметтi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сотқа жүгінуге құқығы бар.</w:t>
      </w:r>
    </w:p>
    <w:bookmarkEnd w:id="181"/>
    <w:bookmarkStart w:name="z191" w:id="182"/>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нысанда көрсетілетін қызметтің ерекшеліктері ескерілген</w:t>
      </w:r>
      <w:r>
        <w:br/>
      </w:r>
      <w:r>
        <w:rPr>
          <w:rFonts w:ascii="Times New Roman"/>
          <w:b/>
          <w:i w:val="false"/>
          <w:color w:val="000000"/>
        </w:rPr>
        <w:t>өзге де талаптар</w:t>
      </w:r>
    </w:p>
    <w:bookmarkEnd w:id="182"/>
    <w:bookmarkStart w:name="z192" w:id="183"/>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www.comprom.kz интернет-ресурсында, "Мемлекеттiк көрсетiлетiн қызметтер" бөлімінде орналастырылған.</w:t>
      </w:r>
    </w:p>
    <w:bookmarkEnd w:id="183"/>
    <w:bookmarkStart w:name="z193" w:id="184"/>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184"/>
    <w:bookmarkStart w:name="z194" w:id="185"/>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p>
    <w:bookmarkEnd w:id="185"/>
    <w:bookmarkStart w:name="z195" w:id="186"/>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қызметтің байланыс телефондары: 8 (7172) 75-41-02, 75-41-04, мемлекеттік қызметті көрсету мәселелері жөніндегі бірыңғай байланыс орталығы: 1414, 8 800 080 7777.</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"Жуынгерлік қол атыс қаруы</w:t>
            </w:r>
            <w:r>
              <w:br/>
            </w:r>
            <w:r>
              <w:rPr>
                <w:rFonts w:ascii="Times New Roman"/>
                <w:b w:val="false"/>
                <w:i w:val="false"/>
                <w:color w:val="000000"/>
                <w:sz w:val="20"/>
              </w:rPr>
              <w:t xml:space="preserve">мен оның патрондарын әзірлеу, </w:t>
            </w:r>
            <w:r>
              <w:br/>
            </w:r>
            <w:r>
              <w:rPr>
                <w:rFonts w:ascii="Times New Roman"/>
                <w:b w:val="false"/>
                <w:i w:val="false"/>
                <w:color w:val="000000"/>
                <w:sz w:val="20"/>
              </w:rPr>
              <w:t>жасау, жөндеу, сату, сатып алу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қосымша</w:t>
            </w:r>
          </w:p>
        </w:tc>
      </w:tr>
    </w:tbl>
    <w:bookmarkStart w:name="z197" w:id="187"/>
    <w:p>
      <w:pPr>
        <w:spacing w:after="0"/>
        <w:ind w:left="0"/>
        <w:jc w:val="left"/>
      </w:pPr>
      <w:r>
        <w:rPr>
          <w:rFonts w:ascii="Times New Roman"/>
          <w:b/>
          <w:i w:val="false"/>
          <w:color w:val="000000"/>
        </w:rPr>
        <w:t xml:space="preserve"> Жауынгерлік қол атыс қаруы мен оның патрондарын әзірлеу, жасау,</w:t>
      </w:r>
      <w:r>
        <w:br/>
      </w:r>
      <w:r>
        <w:rPr>
          <w:rFonts w:ascii="Times New Roman"/>
          <w:b/>
          <w:i w:val="false"/>
          <w:color w:val="000000"/>
        </w:rPr>
        <w:t>жөндеу, сату, сатып алу жөніндегі қызметті жүзеге асыру үшін</w:t>
      </w:r>
      <w:r>
        <w:br/>
      </w:r>
      <w:r>
        <w:rPr>
          <w:rFonts w:ascii="Times New Roman"/>
          <w:b/>
          <w:i w:val="false"/>
          <w:color w:val="000000"/>
        </w:rPr>
        <w:t>біліктілік талаптарына және оларға сәйкестікті растайтын</w:t>
      </w:r>
      <w:r>
        <w:br/>
      </w:r>
      <w:r>
        <w:rPr>
          <w:rFonts w:ascii="Times New Roman"/>
          <w:b/>
          <w:i w:val="false"/>
          <w:color w:val="000000"/>
        </w:rPr>
        <w:t>құжаттардың тізбесіне мәліметтер нысаны</w:t>
      </w:r>
    </w:p>
    <w:bookmarkEnd w:id="187"/>
    <w:bookmarkStart w:name="z198" w:id="188"/>
    <w:p>
      <w:pPr>
        <w:spacing w:after="0"/>
        <w:ind w:left="0"/>
        <w:jc w:val="both"/>
      </w:pPr>
      <w:r>
        <w:rPr>
          <w:rFonts w:ascii="Times New Roman"/>
          <w:b w:val="false"/>
          <w:i w:val="false"/>
          <w:color w:val="000000"/>
          <w:sz w:val="28"/>
        </w:rPr>
        <w:t>
      1. Жауынгерлік қол атыс қаруы мен оның патрондарын әзірлеу жөніндегі кіші қызмет түрі үшін мыналар болуы қажет:</w:t>
      </w:r>
    </w:p>
    <w:bookmarkEnd w:id="188"/>
    <w:bookmarkStart w:name="z199" w:id="189"/>
    <w:p>
      <w:pPr>
        <w:spacing w:after="0"/>
        <w:ind w:left="0"/>
        <w:jc w:val="both"/>
      </w:pPr>
      <w:r>
        <w:rPr>
          <w:rFonts w:ascii="Times New Roman"/>
          <w:b w:val="false"/>
          <w:i w:val="false"/>
          <w:color w:val="000000"/>
          <w:sz w:val="28"/>
        </w:rPr>
        <w:t>
      1) заңды тұлға басшысының немесе басшысы орынбасарының, соның ішінде оның филиалы басшысының немесе оның басшысы орынбасарының, сондай-ақ лицензияланатын қызмет түрiн жүзеге асыратын жеке тұлғаның жоғары техникалық бiлiмi:</w:t>
      </w:r>
    </w:p>
    <w:bookmarkEnd w:id="189"/>
    <w:p>
      <w:pPr>
        <w:spacing w:after="0"/>
        <w:ind w:left="0"/>
        <w:jc w:val="both"/>
      </w:pPr>
      <w:r>
        <w:rPr>
          <w:rFonts w:ascii="Times New Roman"/>
          <w:b w:val="false"/>
          <w:i w:val="false"/>
          <w:color w:val="000000"/>
          <w:sz w:val="28"/>
        </w:rPr>
        <w:t>
      тегi, аты, әкесiнiң аты (бар болса) 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bookmarkStart w:name="z200" w:id="190"/>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bookmarkEnd w:id="190"/>
    <w:p>
      <w:pPr>
        <w:spacing w:after="0"/>
        <w:ind w:left="0"/>
        <w:jc w:val="both"/>
      </w:pPr>
      <w:r>
        <w:rPr>
          <w:rFonts w:ascii="Times New Roman"/>
          <w:b w:val="false"/>
          <w:i w:val="false"/>
          <w:color w:val="000000"/>
          <w:sz w:val="28"/>
        </w:rPr>
        <w:t>
      тегi, аты, әкесiнiң аты (бар болса)___________________________;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 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bookmarkStart w:name="z201" w:id="191"/>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өндiрiстiк объектiлерден қауiпсiз қашықтықта орналасқан және мыналарды қамтитын меншік құқығындағы (арнайы экономикалық аймақта орналасқан кәсіпорындарға меншік құқығындағы өндiрiстiк-техникалық базаның болуы міндетті емес) өндірістік-техникалық база:</w:t>
      </w:r>
    </w:p>
    <w:bookmarkEnd w:id="191"/>
    <w:p>
      <w:pPr>
        <w:spacing w:after="0"/>
        <w:ind w:left="0"/>
        <w:jc w:val="both"/>
      </w:pPr>
      <w:r>
        <w:rPr>
          <w:rFonts w:ascii="Times New Roman"/>
          <w:b w:val="false"/>
          <w:i w:val="false"/>
          <w:color w:val="000000"/>
          <w:sz w:val="28"/>
        </w:rPr>
        <w:t>
      мамандандырылған өндірістік ғимаратты_________________________;</w:t>
      </w:r>
    </w:p>
    <w:p>
      <w:pPr>
        <w:spacing w:after="0"/>
        <w:ind w:left="0"/>
        <w:jc w:val="both"/>
      </w:pPr>
      <w:r>
        <w:rPr>
          <w:rFonts w:ascii="Times New Roman"/>
          <w:b w:val="false"/>
          <w:i w:val="false"/>
          <w:color w:val="000000"/>
          <w:sz w:val="28"/>
        </w:rPr>
        <w:t>
      сынақ зертханасын_____________________________________________;</w:t>
      </w:r>
    </w:p>
    <w:p>
      <w:pPr>
        <w:spacing w:after="0"/>
        <w:ind w:left="0"/>
        <w:jc w:val="both"/>
      </w:pPr>
      <w:r>
        <w:rPr>
          <w:rFonts w:ascii="Times New Roman"/>
          <w:b w:val="false"/>
          <w:i w:val="false"/>
          <w:color w:val="000000"/>
          <w:sz w:val="28"/>
        </w:rPr>
        <w:t>
      әзiрленген қару мен патрондардың жиынтығын сақтау үшін арнайы</w:t>
      </w:r>
    </w:p>
    <w:p>
      <w:pPr>
        <w:spacing w:after="0"/>
        <w:ind w:left="0"/>
        <w:jc w:val="both"/>
      </w:pPr>
      <w:r>
        <w:rPr>
          <w:rFonts w:ascii="Times New Roman"/>
          <w:b w:val="false"/>
          <w:i w:val="false"/>
          <w:color w:val="000000"/>
          <w:sz w:val="28"/>
        </w:rPr>
        <w:t>
      жабдықталған қойма__________________________________________________;</w:t>
      </w:r>
    </w:p>
    <w:p>
      <w:pPr>
        <w:spacing w:after="0"/>
        <w:ind w:left="0"/>
        <w:jc w:val="both"/>
      </w:pPr>
      <w:r>
        <w:rPr>
          <w:rFonts w:ascii="Times New Roman"/>
          <w:b w:val="false"/>
          <w:i w:val="false"/>
          <w:color w:val="000000"/>
          <w:sz w:val="28"/>
        </w:rPr>
        <w:t>
      жылжымайтын мүлiктiң кадастрлық нөмiрi (орналасқан жері)______;</w:t>
      </w:r>
    </w:p>
    <w:p>
      <w:pPr>
        <w:spacing w:after="0"/>
        <w:ind w:left="0"/>
        <w:jc w:val="both"/>
      </w:pPr>
      <w:r>
        <w:rPr>
          <w:rFonts w:ascii="Times New Roman"/>
          <w:b w:val="false"/>
          <w:i w:val="false"/>
          <w:color w:val="000000"/>
          <w:sz w:val="28"/>
        </w:rPr>
        <w:t>
      егер өзге де заңды негiзде болған жағдайда шарттың нөмiрi мен</w:t>
      </w:r>
    </w:p>
    <w:p>
      <w:pPr>
        <w:spacing w:after="0"/>
        <w:ind w:left="0"/>
        <w:jc w:val="both"/>
      </w:pPr>
      <w:r>
        <w:rPr>
          <w:rFonts w:ascii="Times New Roman"/>
          <w:b w:val="false"/>
          <w:i w:val="false"/>
          <w:color w:val="000000"/>
          <w:sz w:val="28"/>
        </w:rPr>
        <w:t>
      шартқа қол қойылған күнi____________________________________________;</w:t>
      </w:r>
    </w:p>
    <w:p>
      <w:pPr>
        <w:spacing w:after="0"/>
        <w:ind w:left="0"/>
        <w:jc w:val="both"/>
      </w:pPr>
      <w:r>
        <w:rPr>
          <w:rFonts w:ascii="Times New Roman"/>
          <w:b w:val="false"/>
          <w:i w:val="false"/>
          <w:color w:val="000000"/>
          <w:sz w:val="28"/>
        </w:rPr>
        <w:t>
      шарт жасасқан ұйымның атауы __________________________________;</w:t>
      </w:r>
    </w:p>
    <w:p>
      <w:pPr>
        <w:spacing w:after="0"/>
        <w:ind w:left="0"/>
        <w:jc w:val="both"/>
      </w:pPr>
      <w:r>
        <w:rPr>
          <w:rFonts w:ascii="Times New Roman"/>
          <w:b w:val="false"/>
          <w:i w:val="false"/>
          <w:color w:val="000000"/>
          <w:sz w:val="28"/>
        </w:rPr>
        <w:t>
      жабдықтың, стендтің, көтеру механизмінің, қоршаудың,</w:t>
      </w:r>
    </w:p>
    <w:p>
      <w:pPr>
        <w:spacing w:after="0"/>
        <w:ind w:left="0"/>
        <w:jc w:val="both"/>
      </w:pPr>
      <w:r>
        <w:rPr>
          <w:rFonts w:ascii="Times New Roman"/>
          <w:b w:val="false"/>
          <w:i w:val="false"/>
          <w:color w:val="000000"/>
          <w:sz w:val="28"/>
        </w:rPr>
        <w:t>
      оқшаулаудың болуы, тұрғын және өндiрiстiк объектiлерден метр</w:t>
      </w:r>
    </w:p>
    <w:p>
      <w:pPr>
        <w:spacing w:after="0"/>
        <w:ind w:left="0"/>
        <w:jc w:val="both"/>
      </w:pPr>
      <w:r>
        <w:rPr>
          <w:rFonts w:ascii="Times New Roman"/>
          <w:b w:val="false"/>
          <w:i w:val="false"/>
          <w:color w:val="000000"/>
          <w:sz w:val="28"/>
        </w:rPr>
        <w:t>
      арақашықтығы туралы ақпарат_________________________________________;</w:t>
      </w:r>
    </w:p>
    <w:bookmarkStart w:name="z202" w:id="192"/>
    <w:p>
      <w:pPr>
        <w:spacing w:after="0"/>
        <w:ind w:left="0"/>
        <w:jc w:val="both"/>
      </w:pPr>
      <w:r>
        <w:rPr>
          <w:rFonts w:ascii="Times New Roman"/>
          <w:b w:val="false"/>
          <w:i w:val="false"/>
          <w:color w:val="000000"/>
          <w:sz w:val="28"/>
        </w:rPr>
        <w:t xml:space="preserve">
      4)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пайдалану шарттарына және оларға белгіленген талаптарға сәйкес келетін өлшеу құралдары:</w:t>
      </w:r>
    </w:p>
    <w:bookmarkEnd w:id="192"/>
    <w:p>
      <w:pPr>
        <w:spacing w:after="0"/>
        <w:ind w:left="0"/>
        <w:jc w:val="both"/>
      </w:pPr>
      <w:r>
        <w:rPr>
          <w:rFonts w:ascii="Times New Roman"/>
          <w:b w:val="false"/>
          <w:i w:val="false"/>
          <w:color w:val="000000"/>
          <w:sz w:val="28"/>
        </w:rPr>
        <w:t>
      өлшеу құралдарының болуы туралы ақпарат 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нөмiрi мен</w:t>
      </w:r>
    </w:p>
    <w:p>
      <w:pPr>
        <w:spacing w:after="0"/>
        <w:ind w:left="0"/>
        <w:jc w:val="both"/>
      </w:pPr>
      <w:r>
        <w:rPr>
          <w:rFonts w:ascii="Times New Roman"/>
          <w:b w:val="false"/>
          <w:i w:val="false"/>
          <w:color w:val="000000"/>
          <w:sz w:val="28"/>
        </w:rPr>
        <w:t>
      күнi _______________________________________________________________;</w:t>
      </w:r>
    </w:p>
    <w:bookmarkStart w:name="z203" w:id="193"/>
    <w:p>
      <w:pPr>
        <w:spacing w:after="0"/>
        <w:ind w:left="0"/>
        <w:jc w:val="both"/>
      </w:pPr>
      <w:r>
        <w:rPr>
          <w:rFonts w:ascii="Times New Roman"/>
          <w:b w:val="false"/>
          <w:i w:val="false"/>
          <w:color w:val="000000"/>
          <w:sz w:val="28"/>
        </w:rPr>
        <w:t>
      5) ұйымның басшысы бекiткен жауынгерлік қол атыс қаруының тәжірибелік модельдері мен оның патрондарын қауіпсіз әзірлеу жөнiндегi нұсқаулық:</w:t>
      </w:r>
    </w:p>
    <w:bookmarkEnd w:id="193"/>
    <w:p>
      <w:pPr>
        <w:spacing w:after="0"/>
        <w:ind w:left="0"/>
        <w:jc w:val="both"/>
      </w:pPr>
      <w:r>
        <w:rPr>
          <w:rFonts w:ascii="Times New Roman"/>
          <w:b w:val="false"/>
          <w:i w:val="false"/>
          <w:color w:val="000000"/>
          <w:sz w:val="28"/>
        </w:rPr>
        <w:t>
      ұйымның басшысы бекiткен жауынгерлік қол атыс қаруының</w:t>
      </w:r>
    </w:p>
    <w:p>
      <w:pPr>
        <w:spacing w:after="0"/>
        <w:ind w:left="0"/>
        <w:jc w:val="both"/>
      </w:pPr>
      <w:r>
        <w:rPr>
          <w:rFonts w:ascii="Times New Roman"/>
          <w:b w:val="false"/>
          <w:i w:val="false"/>
          <w:color w:val="000000"/>
          <w:sz w:val="28"/>
        </w:rPr>
        <w:t>
      тәжірибелік модельдері мен оның патрондарын қауіпсіз әзірлеу</w:t>
      </w:r>
    </w:p>
    <w:p>
      <w:pPr>
        <w:spacing w:after="0"/>
        <w:ind w:left="0"/>
        <w:jc w:val="both"/>
      </w:pPr>
      <w:r>
        <w:rPr>
          <w:rFonts w:ascii="Times New Roman"/>
          <w:b w:val="false"/>
          <w:i w:val="false"/>
          <w:color w:val="000000"/>
          <w:sz w:val="28"/>
        </w:rPr>
        <w:t>
      жөнiндегi нұсқаулықтың болуы туралы ақпарат_________________________;</w:t>
      </w:r>
    </w:p>
    <w:bookmarkStart w:name="z204" w:id="194"/>
    <w:p>
      <w:pPr>
        <w:spacing w:after="0"/>
        <w:ind w:left="0"/>
        <w:jc w:val="both"/>
      </w:pPr>
      <w:r>
        <w:rPr>
          <w:rFonts w:ascii="Times New Roman"/>
          <w:b w:val="false"/>
          <w:i w:val="false"/>
          <w:color w:val="000000"/>
          <w:sz w:val="28"/>
        </w:rPr>
        <w:t>
      6) материалдарды, жартылай фабрикаттарды (әзiрлемелердi), жиынтықтаушы бөлшектердi, дайын және ақаулы бұйымдарды есепке алу және сақтау жөнiндегi журнал:</w:t>
      </w:r>
    </w:p>
    <w:bookmarkEnd w:id="194"/>
    <w:p>
      <w:pPr>
        <w:spacing w:after="0"/>
        <w:ind w:left="0"/>
        <w:jc w:val="both"/>
      </w:pPr>
      <w:r>
        <w:rPr>
          <w:rFonts w:ascii="Times New Roman"/>
          <w:b w:val="false"/>
          <w:i w:val="false"/>
          <w:color w:val="000000"/>
          <w:sz w:val="28"/>
        </w:rPr>
        <w:t>
      материалдарды, жартылай фабрикаттарды (әзiрлемелердi),</w:t>
      </w:r>
    </w:p>
    <w:p>
      <w:pPr>
        <w:spacing w:after="0"/>
        <w:ind w:left="0"/>
        <w:jc w:val="both"/>
      </w:pPr>
      <w:r>
        <w:rPr>
          <w:rFonts w:ascii="Times New Roman"/>
          <w:b w:val="false"/>
          <w:i w:val="false"/>
          <w:color w:val="000000"/>
          <w:sz w:val="28"/>
        </w:rPr>
        <w:t>
      жиынтықтаушы бөлшектердi, дайын және ақаулы бұйымдарды есепке алу</w:t>
      </w:r>
    </w:p>
    <w:p>
      <w:pPr>
        <w:spacing w:after="0"/>
        <w:ind w:left="0"/>
        <w:jc w:val="both"/>
      </w:pPr>
      <w:r>
        <w:rPr>
          <w:rFonts w:ascii="Times New Roman"/>
          <w:b w:val="false"/>
          <w:i w:val="false"/>
          <w:color w:val="000000"/>
          <w:sz w:val="28"/>
        </w:rPr>
        <w:t>
      және сақтау жөнiндегi журналдың болуы туралы ақпарат _______________;</w:t>
      </w:r>
    </w:p>
    <w:bookmarkStart w:name="z205" w:id="195"/>
    <w:p>
      <w:pPr>
        <w:spacing w:after="0"/>
        <w:ind w:left="0"/>
        <w:jc w:val="both"/>
      </w:pPr>
      <w:r>
        <w:rPr>
          <w:rFonts w:ascii="Times New Roman"/>
          <w:b w:val="false"/>
          <w:i w:val="false"/>
          <w:color w:val="000000"/>
          <w:sz w:val="28"/>
        </w:rPr>
        <w:t>
      7) мәлiмделген қызмет түрi бойынша мемлекеттiк құпияларды құрайтын мәліметтерді пайдаланумен жұмысқа Қазақстан Республикасы Ұлттық қауiпсiздiк комитетiнiң немесе оның аумақтық органдарының рұқсаттары:</w:t>
      </w:r>
    </w:p>
    <w:bookmarkEnd w:id="195"/>
    <w:p>
      <w:pPr>
        <w:spacing w:after="0"/>
        <w:ind w:left="0"/>
        <w:jc w:val="both"/>
      </w:pPr>
      <w:r>
        <w:rPr>
          <w:rFonts w:ascii="Times New Roman"/>
          <w:b w:val="false"/>
          <w:i w:val="false"/>
          <w:color w:val="000000"/>
          <w:sz w:val="28"/>
        </w:rPr>
        <w:t>
      рұқсаттың нөмiрi мен берiлген күнi ___________________________;</w:t>
      </w:r>
    </w:p>
    <w:p>
      <w:pPr>
        <w:spacing w:after="0"/>
        <w:ind w:left="0"/>
        <w:jc w:val="both"/>
      </w:pPr>
      <w:r>
        <w:rPr>
          <w:rFonts w:ascii="Times New Roman"/>
          <w:b w:val="false"/>
          <w:i w:val="false"/>
          <w:color w:val="000000"/>
          <w:sz w:val="28"/>
        </w:rPr>
        <w:t>
      кім берді: ___________________________________________________.</w:t>
      </w:r>
    </w:p>
    <w:bookmarkStart w:name="z206" w:id="196"/>
    <w:p>
      <w:pPr>
        <w:spacing w:after="0"/>
        <w:ind w:left="0"/>
        <w:jc w:val="both"/>
      </w:pPr>
      <w:r>
        <w:rPr>
          <w:rFonts w:ascii="Times New Roman"/>
          <w:b w:val="false"/>
          <w:i w:val="false"/>
          <w:color w:val="000000"/>
          <w:sz w:val="28"/>
        </w:rPr>
        <w:t>
      2. Жауынгерлік қол атыс қаруы мен оның патрондарын жасау жөніндегі кіші қызмет түрі үшін мыналар болуы қажет:</w:t>
      </w:r>
    </w:p>
    <w:bookmarkEnd w:id="196"/>
    <w:bookmarkStart w:name="z207" w:id="197"/>
    <w:p>
      <w:pPr>
        <w:spacing w:after="0"/>
        <w:ind w:left="0"/>
        <w:jc w:val="both"/>
      </w:pPr>
      <w:r>
        <w:rPr>
          <w:rFonts w:ascii="Times New Roman"/>
          <w:b w:val="false"/>
          <w:i w:val="false"/>
          <w:color w:val="000000"/>
          <w:sz w:val="28"/>
        </w:rPr>
        <w:t>
      1) заңды тұлға басшысында немесе оның орынбасарында, оның iшiнде оның филиалы басшысында немесе оның орынбасарында, сондай-ақ лицензияланатын қызмет түрін жүзеге асыратын жеке тұлғада жоғары техникалық бiлiмі:</w:t>
      </w:r>
    </w:p>
    <w:bookmarkEnd w:id="197"/>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күнi___________________;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жоғары техникалық бiлiмi туралы дипломның нөмiрi мен берiлген</w:t>
      </w:r>
    </w:p>
    <w:p>
      <w:pPr>
        <w:spacing w:after="0"/>
        <w:ind w:left="0"/>
        <w:jc w:val="both"/>
      </w:pPr>
      <w:r>
        <w:rPr>
          <w:rFonts w:ascii="Times New Roman"/>
          <w:b w:val="false"/>
          <w:i w:val="false"/>
          <w:color w:val="000000"/>
          <w:sz w:val="28"/>
        </w:rPr>
        <w:t>
      күнi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208" w:id="198"/>
    <w:p>
      <w:pPr>
        <w:spacing w:after="0"/>
        <w:ind w:left="0"/>
        <w:jc w:val="both"/>
      </w:pPr>
      <w:r>
        <w:rPr>
          <w:rFonts w:ascii="Times New Roman"/>
          <w:b w:val="false"/>
          <w:i w:val="false"/>
          <w:color w:val="000000"/>
          <w:sz w:val="28"/>
        </w:rPr>
        <w:t>
      2) тиiстi техникалық бiлiмi, мамандығы бойынша кемінде бiр жыл жұмыс өтілі бар бiлiктi мамандар:</w:t>
      </w:r>
    </w:p>
    <w:bookmarkEnd w:id="198"/>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күнi___________________;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209" w:id="199"/>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өндiрiстiк объектiлерден қауiпсiз қашықтықта орналасқан және мыналарды қамтитын меншік құқығындағы (арнайы экономикалық аймақта орналасқан кәсіпорындарға жеке меншік құқығындағы өндiрiстiк-техникалық базаның болуы міндетті емес) өндірістік-техникалық базаны:</w:t>
      </w:r>
    </w:p>
    <w:bookmarkEnd w:id="199"/>
    <w:p>
      <w:pPr>
        <w:spacing w:after="0"/>
        <w:ind w:left="0"/>
        <w:jc w:val="both"/>
      </w:pPr>
      <w:r>
        <w:rPr>
          <w:rFonts w:ascii="Times New Roman"/>
          <w:b w:val="false"/>
          <w:i w:val="false"/>
          <w:color w:val="000000"/>
          <w:sz w:val="28"/>
        </w:rPr>
        <w:t>
      мамандандырылған өндірістік ғимаратты; көлік құралдарын,</w:t>
      </w:r>
    </w:p>
    <w:p>
      <w:pPr>
        <w:spacing w:after="0"/>
        <w:ind w:left="0"/>
        <w:jc w:val="both"/>
      </w:pPr>
      <w:r>
        <w:rPr>
          <w:rFonts w:ascii="Times New Roman"/>
          <w:b w:val="false"/>
          <w:i w:val="false"/>
          <w:color w:val="000000"/>
          <w:sz w:val="28"/>
        </w:rPr>
        <w:t>
      жабдықты, стендiнi, сынақ зертханасын, бақылау-өлшеу</w:t>
      </w:r>
    </w:p>
    <w:p>
      <w:pPr>
        <w:spacing w:after="0"/>
        <w:ind w:left="0"/>
        <w:jc w:val="both"/>
      </w:pPr>
      <w:r>
        <w:rPr>
          <w:rFonts w:ascii="Times New Roman"/>
          <w:b w:val="false"/>
          <w:i w:val="false"/>
          <w:color w:val="000000"/>
          <w:sz w:val="28"/>
        </w:rPr>
        <w:t>
      аппаратурасын_______________________________________________________;</w:t>
      </w:r>
    </w:p>
    <w:p>
      <w:pPr>
        <w:spacing w:after="0"/>
        <w:ind w:left="0"/>
        <w:jc w:val="both"/>
      </w:pPr>
      <w:r>
        <w:rPr>
          <w:rFonts w:ascii="Times New Roman"/>
          <w:b w:val="false"/>
          <w:i w:val="false"/>
          <w:color w:val="000000"/>
          <w:sz w:val="28"/>
        </w:rPr>
        <w:t>
      белгіленген тәртіпте келісілген және бекітілген қару мен оның</w:t>
      </w:r>
    </w:p>
    <w:p>
      <w:pPr>
        <w:spacing w:after="0"/>
        <w:ind w:left="0"/>
        <w:jc w:val="both"/>
      </w:pPr>
      <w:r>
        <w:rPr>
          <w:rFonts w:ascii="Times New Roman"/>
          <w:b w:val="false"/>
          <w:i w:val="false"/>
          <w:color w:val="000000"/>
          <w:sz w:val="28"/>
        </w:rPr>
        <w:t>
      патрондарын жасау бойынша цехтардың жұмыс жобасын___________________;</w:t>
      </w:r>
    </w:p>
    <w:p>
      <w:pPr>
        <w:spacing w:after="0"/>
        <w:ind w:left="0"/>
        <w:jc w:val="both"/>
      </w:pPr>
      <w:r>
        <w:rPr>
          <w:rFonts w:ascii="Times New Roman"/>
          <w:b w:val="false"/>
          <w:i w:val="false"/>
          <w:color w:val="000000"/>
          <w:sz w:val="28"/>
        </w:rPr>
        <w:t>
      бөлшектерді, жинақтау бірліктерін есепке алу және сақтау</w:t>
      </w:r>
    </w:p>
    <w:p>
      <w:pPr>
        <w:spacing w:after="0"/>
        <w:ind w:left="0"/>
        <w:jc w:val="both"/>
      </w:pPr>
      <w:r>
        <w:rPr>
          <w:rFonts w:ascii="Times New Roman"/>
          <w:b w:val="false"/>
          <w:i w:val="false"/>
          <w:color w:val="000000"/>
          <w:sz w:val="28"/>
        </w:rPr>
        <w:t>
      жөніндегі талаптарды қамтамасыз етумен, оқшауланған үй-жайларда</w:t>
      </w:r>
    </w:p>
    <w:p>
      <w:pPr>
        <w:spacing w:after="0"/>
        <w:ind w:left="0"/>
        <w:jc w:val="both"/>
      </w:pPr>
      <w:r>
        <w:rPr>
          <w:rFonts w:ascii="Times New Roman"/>
          <w:b w:val="false"/>
          <w:i w:val="false"/>
          <w:color w:val="000000"/>
          <w:sz w:val="28"/>
        </w:rPr>
        <w:t>
      орналастырылатын, негізгі бөліктерді (ұңғыларды, бекітпелерді,</w:t>
      </w:r>
    </w:p>
    <w:p>
      <w:pPr>
        <w:spacing w:after="0"/>
        <w:ind w:left="0"/>
        <w:jc w:val="both"/>
      </w:pPr>
      <w:r>
        <w:rPr>
          <w:rFonts w:ascii="Times New Roman"/>
          <w:b w:val="false"/>
          <w:i w:val="false"/>
          <w:color w:val="000000"/>
          <w:sz w:val="28"/>
        </w:rPr>
        <w:t>
      барабандарды, жақтаушаларды, ұңғылық қораптарды) жасау бойынша</w:t>
      </w:r>
    </w:p>
    <w:p>
      <w:pPr>
        <w:spacing w:after="0"/>
        <w:ind w:left="0"/>
        <w:jc w:val="both"/>
      </w:pPr>
      <w:r>
        <w:rPr>
          <w:rFonts w:ascii="Times New Roman"/>
          <w:b w:val="false"/>
          <w:i w:val="false"/>
          <w:color w:val="000000"/>
          <w:sz w:val="28"/>
        </w:rPr>
        <w:t>
      механикалық өңдеу цехын (учаскесін)_________________________________;</w:t>
      </w:r>
    </w:p>
    <w:p>
      <w:pPr>
        <w:spacing w:after="0"/>
        <w:ind w:left="0"/>
        <w:jc w:val="both"/>
      </w:pPr>
      <w:r>
        <w:rPr>
          <w:rFonts w:ascii="Times New Roman"/>
          <w:b w:val="false"/>
          <w:i w:val="false"/>
          <w:color w:val="000000"/>
          <w:sz w:val="28"/>
        </w:rPr>
        <w:t>
      бөлшектерді, жинақтау бірліктерін есепке алу және сақтау</w:t>
      </w:r>
    </w:p>
    <w:p>
      <w:pPr>
        <w:spacing w:after="0"/>
        <w:ind w:left="0"/>
        <w:jc w:val="both"/>
      </w:pPr>
      <w:r>
        <w:rPr>
          <w:rFonts w:ascii="Times New Roman"/>
          <w:b w:val="false"/>
          <w:i w:val="false"/>
          <w:color w:val="000000"/>
          <w:sz w:val="28"/>
        </w:rPr>
        <w:t>
      жөніндегі талаптарды қамтамасыз етумен, өрт-күзет дабылдамасы</w:t>
      </w:r>
    </w:p>
    <w:p>
      <w:pPr>
        <w:spacing w:after="0"/>
        <w:ind w:left="0"/>
        <w:jc w:val="both"/>
      </w:pPr>
      <w:r>
        <w:rPr>
          <w:rFonts w:ascii="Times New Roman"/>
          <w:b w:val="false"/>
          <w:i w:val="false"/>
          <w:color w:val="000000"/>
          <w:sz w:val="28"/>
        </w:rPr>
        <w:t>
      құралдарымен жабдықталған оқшауланған үй-жайларда орналастырылатын,</w:t>
      </w:r>
    </w:p>
    <w:p>
      <w:pPr>
        <w:spacing w:after="0"/>
        <w:ind w:left="0"/>
        <w:jc w:val="both"/>
      </w:pPr>
      <w:r>
        <w:rPr>
          <w:rFonts w:ascii="Times New Roman"/>
          <w:b w:val="false"/>
          <w:i w:val="false"/>
          <w:color w:val="000000"/>
          <w:sz w:val="28"/>
        </w:rPr>
        <w:t>
      техникалық бекітілуі бойынша талаптарға жауап беретін құрастыру</w:t>
      </w:r>
    </w:p>
    <w:p>
      <w:pPr>
        <w:spacing w:after="0"/>
        <w:ind w:left="0"/>
        <w:jc w:val="both"/>
      </w:pPr>
      <w:r>
        <w:rPr>
          <w:rFonts w:ascii="Times New Roman"/>
          <w:b w:val="false"/>
          <w:i w:val="false"/>
          <w:color w:val="000000"/>
          <w:sz w:val="28"/>
        </w:rPr>
        <w:t>
      цехын_______________________________________________________________;</w:t>
      </w:r>
    </w:p>
    <w:p>
      <w:pPr>
        <w:spacing w:after="0"/>
        <w:ind w:left="0"/>
        <w:jc w:val="both"/>
      </w:pPr>
      <w:r>
        <w:rPr>
          <w:rFonts w:ascii="Times New Roman"/>
          <w:b w:val="false"/>
          <w:i w:val="false"/>
          <w:color w:val="000000"/>
          <w:sz w:val="28"/>
        </w:rPr>
        <w:t>
      дайын қаруды сақтауға арналған және өрт-күзет дабыл</w:t>
      </w:r>
    </w:p>
    <w:p>
      <w:pPr>
        <w:spacing w:after="0"/>
        <w:ind w:left="0"/>
        <w:jc w:val="both"/>
      </w:pPr>
      <w:r>
        <w:rPr>
          <w:rFonts w:ascii="Times New Roman"/>
          <w:b w:val="false"/>
          <w:i w:val="false"/>
          <w:color w:val="000000"/>
          <w:sz w:val="28"/>
        </w:rPr>
        <w:t>
      құралдарымен жабдықталған мамандандырылған қоймаларды_______________;</w:t>
      </w:r>
    </w:p>
    <w:p>
      <w:pPr>
        <w:spacing w:after="0"/>
        <w:ind w:left="0"/>
        <w:jc w:val="both"/>
      </w:pPr>
      <w:r>
        <w:rPr>
          <w:rFonts w:ascii="Times New Roman"/>
          <w:b w:val="false"/>
          <w:i w:val="false"/>
          <w:color w:val="000000"/>
          <w:sz w:val="28"/>
        </w:rPr>
        <w:t>
      қару мен оның патрондарының негізгі бөліктерін жасау процесінде</w:t>
      </w:r>
    </w:p>
    <w:p>
      <w:pPr>
        <w:spacing w:after="0"/>
        <w:ind w:left="0"/>
        <w:jc w:val="both"/>
      </w:pPr>
      <w:r>
        <w:rPr>
          <w:rFonts w:ascii="Times New Roman"/>
          <w:b w:val="false"/>
          <w:i w:val="false"/>
          <w:color w:val="000000"/>
          <w:sz w:val="28"/>
        </w:rPr>
        <w:t>
      ақаулы болғандарды сақтауға арналған ақау оқшаулағышын______________;</w:t>
      </w:r>
    </w:p>
    <w:p>
      <w:pPr>
        <w:spacing w:after="0"/>
        <w:ind w:left="0"/>
        <w:jc w:val="both"/>
      </w:pPr>
      <w:r>
        <w:rPr>
          <w:rFonts w:ascii="Times New Roman"/>
          <w:b w:val="false"/>
          <w:i w:val="false"/>
          <w:color w:val="000000"/>
          <w:sz w:val="28"/>
        </w:rPr>
        <w:t>
      жекелеген оқшауланған үй-жайларда орналасқан, техникалық бекітілуі жөніндегі талаптарға жауап беретін патрондар өндірістік базасының аумағына мынадай талаптар қойылады:</w:t>
      </w:r>
    </w:p>
    <w:p>
      <w:pPr>
        <w:spacing w:after="0"/>
        <w:ind w:left="0"/>
        <w:jc w:val="both"/>
      </w:pPr>
      <w:r>
        <w:rPr>
          <w:rFonts w:ascii="Times New Roman"/>
          <w:b w:val="false"/>
          <w:i w:val="false"/>
          <w:color w:val="000000"/>
          <w:sz w:val="28"/>
        </w:rPr>
        <w:t>
      оқшаулануы, қоршаудың болуы, тәулік бойы қарулы күзет,</w:t>
      </w:r>
    </w:p>
    <w:p>
      <w:pPr>
        <w:spacing w:after="0"/>
        <w:ind w:left="0"/>
        <w:jc w:val="both"/>
      </w:pPr>
      <w:r>
        <w:rPr>
          <w:rFonts w:ascii="Times New Roman"/>
          <w:b w:val="false"/>
          <w:i w:val="false"/>
          <w:color w:val="000000"/>
          <w:sz w:val="28"/>
        </w:rPr>
        <w:t>
      техникалық бекітілуі, өртке қарсы қауіпсіздігі, қолданыстағы</w:t>
      </w:r>
    </w:p>
    <w:p>
      <w:pPr>
        <w:spacing w:after="0"/>
        <w:ind w:left="0"/>
        <w:jc w:val="both"/>
      </w:pPr>
      <w:r>
        <w:rPr>
          <w:rFonts w:ascii="Times New Roman"/>
          <w:b w:val="false"/>
          <w:i w:val="false"/>
          <w:color w:val="000000"/>
          <w:sz w:val="28"/>
        </w:rPr>
        <w:t>
      нормативтерде көзделген тұрғын үйлер мен өндiрiстiк объектiлерден</w:t>
      </w:r>
    </w:p>
    <w:p>
      <w:pPr>
        <w:spacing w:after="0"/>
        <w:ind w:left="0"/>
        <w:jc w:val="both"/>
      </w:pPr>
      <w:r>
        <w:rPr>
          <w:rFonts w:ascii="Times New Roman"/>
          <w:b w:val="false"/>
          <w:i w:val="false"/>
          <w:color w:val="000000"/>
          <w:sz w:val="28"/>
        </w:rPr>
        <w:t>
      қауiпсiз қашықтықта орналасуы_______________________________________;</w:t>
      </w:r>
    </w:p>
    <w:p>
      <w:pPr>
        <w:spacing w:after="0"/>
        <w:ind w:left="0"/>
        <w:jc w:val="both"/>
      </w:pPr>
      <w:r>
        <w:rPr>
          <w:rFonts w:ascii="Times New Roman"/>
          <w:b w:val="false"/>
          <w:i w:val="false"/>
          <w:color w:val="000000"/>
          <w:sz w:val="28"/>
        </w:rPr>
        <w:t>
      жылжымайтын мүлiктiң кадастрлық нөмiрi (орналасқан жері)______;</w:t>
      </w:r>
    </w:p>
    <w:p>
      <w:pPr>
        <w:spacing w:after="0"/>
        <w:ind w:left="0"/>
        <w:jc w:val="both"/>
      </w:pPr>
      <w:r>
        <w:rPr>
          <w:rFonts w:ascii="Times New Roman"/>
          <w:b w:val="false"/>
          <w:i w:val="false"/>
          <w:color w:val="000000"/>
          <w:sz w:val="28"/>
        </w:rPr>
        <w:t>
      егер өзге де заңды негiзде болған жағдайда шарттың нөмiрi және</w:t>
      </w:r>
    </w:p>
    <w:p>
      <w:pPr>
        <w:spacing w:after="0"/>
        <w:ind w:left="0"/>
        <w:jc w:val="both"/>
      </w:pPr>
      <w:r>
        <w:rPr>
          <w:rFonts w:ascii="Times New Roman"/>
          <w:b w:val="false"/>
          <w:i w:val="false"/>
          <w:color w:val="000000"/>
          <w:sz w:val="28"/>
        </w:rPr>
        <w:t>
      шартқа қол қойылған күнi____________________________________________;</w:t>
      </w:r>
    </w:p>
    <w:p>
      <w:pPr>
        <w:spacing w:after="0"/>
        <w:ind w:left="0"/>
        <w:jc w:val="both"/>
      </w:pPr>
      <w:r>
        <w:rPr>
          <w:rFonts w:ascii="Times New Roman"/>
          <w:b w:val="false"/>
          <w:i w:val="false"/>
          <w:color w:val="000000"/>
          <w:sz w:val="28"/>
        </w:rPr>
        <w:t>
      шарт жасасылған ұйымның атауы ________________________________;</w:t>
      </w:r>
    </w:p>
    <w:p>
      <w:pPr>
        <w:spacing w:after="0"/>
        <w:ind w:left="0"/>
        <w:jc w:val="both"/>
      </w:pPr>
      <w:r>
        <w:rPr>
          <w:rFonts w:ascii="Times New Roman"/>
          <w:b w:val="false"/>
          <w:i w:val="false"/>
          <w:color w:val="000000"/>
          <w:sz w:val="28"/>
        </w:rPr>
        <w:t>
      қоршауының, оқшаулаудың болуы туралы, тұрғын үй және өндiрiстiк</w:t>
      </w:r>
    </w:p>
    <w:p>
      <w:pPr>
        <w:spacing w:after="0"/>
        <w:ind w:left="0"/>
        <w:jc w:val="both"/>
      </w:pPr>
      <w:r>
        <w:rPr>
          <w:rFonts w:ascii="Times New Roman"/>
          <w:b w:val="false"/>
          <w:i w:val="false"/>
          <w:color w:val="000000"/>
          <w:sz w:val="28"/>
        </w:rPr>
        <w:t>
      объектiлерден метрдегі арақашықтық туралы ақпарат___________________;</w:t>
      </w:r>
    </w:p>
    <w:bookmarkStart w:name="z210" w:id="200"/>
    <w:p>
      <w:pPr>
        <w:spacing w:after="0"/>
        <w:ind w:left="0"/>
        <w:jc w:val="both"/>
      </w:pPr>
      <w:r>
        <w:rPr>
          <w:rFonts w:ascii="Times New Roman"/>
          <w:b w:val="false"/>
          <w:i w:val="false"/>
          <w:color w:val="000000"/>
          <w:sz w:val="28"/>
        </w:rPr>
        <w:t>
      4) қауіпсіз жұмыс өндірісі жөніндегі нұсқаулықтар, ережелер және нормативтік-техникалық құжаттар, сондай-ақ оларды жасау, тасымалдау және сақтау процесінде бөлшектерді, жинақтау бірліктерін және дайын бұйымдарды есепке алу; кіріс пен шығысты (әзірлемелердің, бөлшектердің, құрамдас бөлшектердің нөмірлік есебі, сандық есебі, сандық немесе салмақтық есебі) есепке алу журналын жүргізу бойынша материалдарды, жартылай фабрикаттарды (әзірлемелерді), жиынтықтаушы бөлшектерді, дайын және жарамсыз бұйымдарды есепке алу және сақтау жөніндегі құжаттар:</w:t>
      </w:r>
    </w:p>
    <w:bookmarkEnd w:id="200"/>
    <w:p>
      <w:pPr>
        <w:spacing w:after="0"/>
        <w:ind w:left="0"/>
        <w:jc w:val="both"/>
      </w:pPr>
      <w:r>
        <w:rPr>
          <w:rFonts w:ascii="Times New Roman"/>
          <w:b w:val="false"/>
          <w:i w:val="false"/>
          <w:color w:val="000000"/>
          <w:sz w:val="28"/>
        </w:rPr>
        <w:t>
      ұйымның басшысы бекіткен қауіпсіз жұмыс өндірісі жөніндегі</w:t>
      </w:r>
    </w:p>
    <w:p>
      <w:pPr>
        <w:spacing w:after="0"/>
        <w:ind w:left="0"/>
        <w:jc w:val="both"/>
      </w:pPr>
      <w:r>
        <w:rPr>
          <w:rFonts w:ascii="Times New Roman"/>
          <w:b w:val="false"/>
          <w:i w:val="false"/>
          <w:color w:val="000000"/>
          <w:sz w:val="28"/>
        </w:rPr>
        <w:t>
      нұсқаулықтар, ережелер және нормативтік-техникалық құжаттар,</w:t>
      </w:r>
    </w:p>
    <w:p>
      <w:pPr>
        <w:spacing w:after="0"/>
        <w:ind w:left="0"/>
        <w:jc w:val="both"/>
      </w:pPr>
      <w:r>
        <w:rPr>
          <w:rFonts w:ascii="Times New Roman"/>
          <w:b w:val="false"/>
          <w:i w:val="false"/>
          <w:color w:val="000000"/>
          <w:sz w:val="28"/>
        </w:rPr>
        <w:t>
      сондай-ақ оларды жасау, тасымалдау және сақтау процесінде</w:t>
      </w:r>
    </w:p>
    <w:p>
      <w:pPr>
        <w:spacing w:after="0"/>
        <w:ind w:left="0"/>
        <w:jc w:val="both"/>
      </w:pPr>
      <w:r>
        <w:rPr>
          <w:rFonts w:ascii="Times New Roman"/>
          <w:b w:val="false"/>
          <w:i w:val="false"/>
          <w:color w:val="000000"/>
          <w:sz w:val="28"/>
        </w:rPr>
        <w:t>
      бөлшектерді, жинақтау бірліктерін және дайын бұйымдарды есепке алу;</w:t>
      </w:r>
    </w:p>
    <w:p>
      <w:pPr>
        <w:spacing w:after="0"/>
        <w:ind w:left="0"/>
        <w:jc w:val="both"/>
      </w:pPr>
      <w:r>
        <w:rPr>
          <w:rFonts w:ascii="Times New Roman"/>
          <w:b w:val="false"/>
          <w:i w:val="false"/>
          <w:color w:val="000000"/>
          <w:sz w:val="28"/>
        </w:rPr>
        <w:t>
      кіріс пен шығысты (әзірлемелердің, бөлшектердің, құрамдас</w:t>
      </w:r>
    </w:p>
    <w:p>
      <w:pPr>
        <w:spacing w:after="0"/>
        <w:ind w:left="0"/>
        <w:jc w:val="both"/>
      </w:pPr>
      <w:r>
        <w:rPr>
          <w:rFonts w:ascii="Times New Roman"/>
          <w:b w:val="false"/>
          <w:i w:val="false"/>
          <w:color w:val="000000"/>
          <w:sz w:val="28"/>
        </w:rPr>
        <w:t>
      бөлшектердің нөмірлік есебі, сандық есебі, сандық немесе салмақтық</w:t>
      </w:r>
    </w:p>
    <w:p>
      <w:pPr>
        <w:spacing w:after="0"/>
        <w:ind w:left="0"/>
        <w:jc w:val="both"/>
      </w:pPr>
      <w:r>
        <w:rPr>
          <w:rFonts w:ascii="Times New Roman"/>
          <w:b w:val="false"/>
          <w:i w:val="false"/>
          <w:color w:val="000000"/>
          <w:sz w:val="28"/>
        </w:rPr>
        <w:t>
      есебі) есепке алу журналын жүргізу бойынша материалдарды, жартылай</w:t>
      </w:r>
    </w:p>
    <w:p>
      <w:pPr>
        <w:spacing w:after="0"/>
        <w:ind w:left="0"/>
        <w:jc w:val="both"/>
      </w:pPr>
      <w:r>
        <w:rPr>
          <w:rFonts w:ascii="Times New Roman"/>
          <w:b w:val="false"/>
          <w:i w:val="false"/>
          <w:color w:val="000000"/>
          <w:sz w:val="28"/>
        </w:rPr>
        <w:t>
      фабрикаттарды (әзірлемелерді), жиынтықтаушы бөлшектерді, дайын және</w:t>
      </w:r>
    </w:p>
    <w:p>
      <w:pPr>
        <w:spacing w:after="0"/>
        <w:ind w:left="0"/>
        <w:jc w:val="both"/>
      </w:pPr>
      <w:r>
        <w:rPr>
          <w:rFonts w:ascii="Times New Roman"/>
          <w:b w:val="false"/>
          <w:i w:val="false"/>
          <w:color w:val="000000"/>
          <w:sz w:val="28"/>
        </w:rPr>
        <w:t>
      жарамсыз бұйымдарды есепке алу және сақтау жөніндегі құжаттардың</w:t>
      </w:r>
    </w:p>
    <w:p>
      <w:pPr>
        <w:spacing w:after="0"/>
        <w:ind w:left="0"/>
        <w:jc w:val="both"/>
      </w:pPr>
      <w:r>
        <w:rPr>
          <w:rFonts w:ascii="Times New Roman"/>
          <w:b w:val="false"/>
          <w:i w:val="false"/>
          <w:color w:val="000000"/>
          <w:sz w:val="28"/>
        </w:rPr>
        <w:t>
      болуы туралы ақпарат________________________________________________;</w:t>
      </w:r>
    </w:p>
    <w:bookmarkStart w:name="z211" w:id="201"/>
    <w:p>
      <w:pPr>
        <w:spacing w:after="0"/>
        <w:ind w:left="0"/>
        <w:jc w:val="both"/>
      </w:pPr>
      <w:r>
        <w:rPr>
          <w:rFonts w:ascii="Times New Roman"/>
          <w:b w:val="false"/>
          <w:i w:val="false"/>
          <w:color w:val="000000"/>
          <w:sz w:val="28"/>
        </w:rPr>
        <w:t>
      5) мәлiмделген қызмет түрi бойынша мемлекеттiк құпияларды құрайтын мәліметтерді пайдаланумен жұмысқа Қазақстан Республикасы Ұлттық қауiпсiздiк комитетiнiң немесе оның аумақтық органдарының рұқсаттары:</w:t>
      </w:r>
    </w:p>
    <w:bookmarkEnd w:id="201"/>
    <w:p>
      <w:pPr>
        <w:spacing w:after="0"/>
        <w:ind w:left="0"/>
        <w:jc w:val="both"/>
      </w:pPr>
      <w:r>
        <w:rPr>
          <w:rFonts w:ascii="Times New Roman"/>
          <w:b w:val="false"/>
          <w:i w:val="false"/>
          <w:color w:val="000000"/>
          <w:sz w:val="28"/>
        </w:rPr>
        <w:t>
      рұқсаттың нөмiрi мен берiлген күнi____________________________;</w:t>
      </w:r>
    </w:p>
    <w:p>
      <w:pPr>
        <w:spacing w:after="0"/>
        <w:ind w:left="0"/>
        <w:jc w:val="both"/>
      </w:pPr>
      <w:r>
        <w:rPr>
          <w:rFonts w:ascii="Times New Roman"/>
          <w:b w:val="false"/>
          <w:i w:val="false"/>
          <w:color w:val="000000"/>
          <w:sz w:val="28"/>
        </w:rPr>
        <w:t>
      кім берді: ___________________________________________________;</w:t>
      </w:r>
    </w:p>
    <w:bookmarkStart w:name="z212" w:id="202"/>
    <w:p>
      <w:pPr>
        <w:spacing w:after="0"/>
        <w:ind w:left="0"/>
        <w:jc w:val="both"/>
      </w:pPr>
      <w:r>
        <w:rPr>
          <w:rFonts w:ascii="Times New Roman"/>
          <w:b w:val="false"/>
          <w:i w:val="false"/>
          <w:color w:val="000000"/>
          <w:sz w:val="28"/>
        </w:rPr>
        <w:t xml:space="preserve">
      3. Жауынгерлік қол атыс қаруы мен оның патрондарын жөндеу жөніндегі кіші қызмет түрі үшін мыналар болуы қажет: </w:t>
      </w:r>
    </w:p>
    <w:bookmarkEnd w:id="202"/>
    <w:bookmarkStart w:name="z213" w:id="203"/>
    <w:p>
      <w:pPr>
        <w:spacing w:after="0"/>
        <w:ind w:left="0"/>
        <w:jc w:val="both"/>
      </w:pPr>
      <w:r>
        <w:rPr>
          <w:rFonts w:ascii="Times New Roman"/>
          <w:b w:val="false"/>
          <w:i w:val="false"/>
          <w:color w:val="000000"/>
          <w:sz w:val="28"/>
        </w:rPr>
        <w:t>
      1) заңды тұлға басшысы немесе оның орынбасары, оның iшiнде оның филиалы басшысы немесе оның орынбасары, сондай-ақ лицензияланатын қызмет түрін жүзеге асыратын жеке тұлға үшін жоғары техникалық бiлiмі:</w:t>
      </w:r>
    </w:p>
    <w:bookmarkEnd w:id="203"/>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күнi___________________;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214" w:id="204"/>
    <w:p>
      <w:pPr>
        <w:spacing w:after="0"/>
        <w:ind w:left="0"/>
        <w:jc w:val="both"/>
      </w:pPr>
      <w:r>
        <w:rPr>
          <w:rFonts w:ascii="Times New Roman"/>
          <w:b w:val="false"/>
          <w:i w:val="false"/>
          <w:color w:val="000000"/>
          <w:sz w:val="28"/>
        </w:rPr>
        <w:t>
      2) тиiстi техникалық бiлiмi, мамандығы бойынша кемінде бiр жыл жұмыс өтілі бар қару жөндеу бойынша бiлiктi мамандар:</w:t>
      </w:r>
    </w:p>
    <w:bookmarkEnd w:id="204"/>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күнi___________________;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215" w:id="205"/>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өндiрiстiк объектiлерден қауiпсiз қашықтықта орналасқан және мыналарды қамтитын меншік құқығындағы (арнайы экономикалық аймақта орналасқан кәсіпорындарға меншік құқығындағы өндiрiстiк-техникалық базаның болуы міндетті емес) өндірістік-техникалық базаны:</w:t>
      </w:r>
    </w:p>
    <w:bookmarkEnd w:id="205"/>
    <w:p>
      <w:pPr>
        <w:spacing w:after="0"/>
        <w:ind w:left="0"/>
        <w:jc w:val="both"/>
      </w:pPr>
      <w:r>
        <w:rPr>
          <w:rFonts w:ascii="Times New Roman"/>
          <w:b w:val="false"/>
          <w:i w:val="false"/>
          <w:color w:val="000000"/>
          <w:sz w:val="28"/>
        </w:rPr>
        <w:t>
      мамандандырылған жөндеу-техникалық ғимаратты__________________;</w:t>
      </w:r>
    </w:p>
    <w:p>
      <w:pPr>
        <w:spacing w:after="0"/>
        <w:ind w:left="0"/>
        <w:jc w:val="both"/>
      </w:pPr>
      <w:r>
        <w:rPr>
          <w:rFonts w:ascii="Times New Roman"/>
          <w:b w:val="false"/>
          <w:i w:val="false"/>
          <w:color w:val="000000"/>
          <w:sz w:val="28"/>
        </w:rPr>
        <w:t>
      сынақ зертханасын_____________________________________________;</w:t>
      </w:r>
    </w:p>
    <w:p>
      <w:pPr>
        <w:spacing w:after="0"/>
        <w:ind w:left="0"/>
        <w:jc w:val="both"/>
      </w:pPr>
      <w:r>
        <w:rPr>
          <w:rFonts w:ascii="Times New Roman"/>
          <w:b w:val="false"/>
          <w:i w:val="false"/>
          <w:color w:val="000000"/>
          <w:sz w:val="28"/>
        </w:rPr>
        <w:t>
      арнайы жабдықталған қойманы___________________________________;</w:t>
      </w:r>
    </w:p>
    <w:p>
      <w:pPr>
        <w:spacing w:after="0"/>
        <w:ind w:left="0"/>
        <w:jc w:val="both"/>
      </w:pPr>
      <w:r>
        <w:rPr>
          <w:rFonts w:ascii="Times New Roman"/>
          <w:b w:val="false"/>
          <w:i w:val="false"/>
          <w:color w:val="000000"/>
          <w:sz w:val="28"/>
        </w:rPr>
        <w:t>
      жүргізілген жөндеуден кейін өнімді сақтау және бақылау</w:t>
      </w:r>
    </w:p>
    <w:p>
      <w:pPr>
        <w:spacing w:after="0"/>
        <w:ind w:left="0"/>
        <w:jc w:val="both"/>
      </w:pPr>
      <w:r>
        <w:rPr>
          <w:rFonts w:ascii="Times New Roman"/>
          <w:b w:val="false"/>
          <w:i w:val="false"/>
          <w:color w:val="000000"/>
          <w:sz w:val="28"/>
        </w:rPr>
        <w:t>
      сынақтарын өткізу үшін арнайы жабдықталған аумақ пен үй-жайды_______;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w:t>
      </w:r>
    </w:p>
    <w:p>
      <w:pPr>
        <w:spacing w:after="0"/>
        <w:ind w:left="0"/>
        <w:jc w:val="both"/>
      </w:pPr>
      <w:r>
        <w:rPr>
          <w:rFonts w:ascii="Times New Roman"/>
          <w:b w:val="false"/>
          <w:i w:val="false"/>
          <w:color w:val="000000"/>
          <w:sz w:val="28"/>
        </w:rPr>
        <w:t>
      үй-жайды____________________________________________________________;</w:t>
      </w:r>
    </w:p>
    <w:p>
      <w:pPr>
        <w:spacing w:after="0"/>
        <w:ind w:left="0"/>
        <w:jc w:val="both"/>
      </w:pPr>
      <w:r>
        <w:rPr>
          <w:rFonts w:ascii="Times New Roman"/>
          <w:b w:val="false"/>
          <w:i w:val="false"/>
          <w:color w:val="000000"/>
          <w:sz w:val="28"/>
        </w:rPr>
        <w:t>
      жылжымайтын мүлiктiң кадастрлық нөмiрі (орналасқан жері)______;</w:t>
      </w:r>
    </w:p>
    <w:p>
      <w:pPr>
        <w:spacing w:after="0"/>
        <w:ind w:left="0"/>
        <w:jc w:val="both"/>
      </w:pPr>
      <w:r>
        <w:rPr>
          <w:rFonts w:ascii="Times New Roman"/>
          <w:b w:val="false"/>
          <w:i w:val="false"/>
          <w:color w:val="000000"/>
          <w:sz w:val="28"/>
        </w:rPr>
        <w:t>
      қоршауының, оқшаулағышының болуы, тұрғын және өндiрiстiк</w:t>
      </w:r>
    </w:p>
    <w:p>
      <w:pPr>
        <w:spacing w:after="0"/>
        <w:ind w:left="0"/>
        <w:jc w:val="both"/>
      </w:pPr>
      <w:r>
        <w:rPr>
          <w:rFonts w:ascii="Times New Roman"/>
          <w:b w:val="false"/>
          <w:i w:val="false"/>
          <w:color w:val="000000"/>
          <w:sz w:val="28"/>
        </w:rPr>
        <w:t>
      объектiлерден метр арақашықтығы туралы ақпарат______________________;</w:t>
      </w:r>
    </w:p>
    <w:bookmarkStart w:name="z216" w:id="206"/>
    <w:p>
      <w:pPr>
        <w:spacing w:after="0"/>
        <w:ind w:left="0"/>
        <w:jc w:val="both"/>
      </w:pPr>
      <w:r>
        <w:rPr>
          <w:rFonts w:ascii="Times New Roman"/>
          <w:b w:val="false"/>
          <w:i w:val="false"/>
          <w:color w:val="000000"/>
          <w:sz w:val="28"/>
        </w:rPr>
        <w:t>
      4) "Өлшем бірлігін қамтамасыз ету туралы" 2000 жылғы 7 маусымдағы Қазақстан Республикасының Заңына сәйкес, пайдалану шарттарына және оларға белгіленген талаптарға сәйкес келетін өлшеу құралдарын:</w:t>
      </w:r>
    </w:p>
    <w:bookmarkEnd w:id="206"/>
    <w:p>
      <w:pPr>
        <w:spacing w:after="0"/>
        <w:ind w:left="0"/>
        <w:jc w:val="both"/>
      </w:pPr>
      <w:r>
        <w:rPr>
          <w:rFonts w:ascii="Times New Roman"/>
          <w:b w:val="false"/>
          <w:i w:val="false"/>
          <w:color w:val="000000"/>
          <w:sz w:val="28"/>
        </w:rPr>
        <w:t>
      өлшеу құралдарының болуы туралы ақпарат ______________________;</w:t>
      </w:r>
    </w:p>
    <w:p>
      <w:pPr>
        <w:spacing w:after="0"/>
        <w:ind w:left="0"/>
        <w:jc w:val="both"/>
      </w:pPr>
      <w:r>
        <w:rPr>
          <w:rFonts w:ascii="Times New Roman"/>
          <w:b w:val="false"/>
          <w:i w:val="false"/>
          <w:color w:val="000000"/>
          <w:sz w:val="28"/>
        </w:rPr>
        <w:t>
      өлшеу құралын тексеру туралы сертификаттың нөмірі мен күні ___;</w:t>
      </w:r>
    </w:p>
    <w:bookmarkStart w:name="z217" w:id="207"/>
    <w:p>
      <w:pPr>
        <w:spacing w:after="0"/>
        <w:ind w:left="0"/>
        <w:jc w:val="both"/>
      </w:pPr>
      <w:r>
        <w:rPr>
          <w:rFonts w:ascii="Times New Roman"/>
          <w:b w:val="false"/>
          <w:i w:val="false"/>
          <w:color w:val="000000"/>
          <w:sz w:val="28"/>
        </w:rPr>
        <w:t>
      5) ұйымның басшысы бекiткен жөндеу жұмыстарын қауіпсіз жүргізу жөнiндегi нұсқаулықтарды:</w:t>
      </w:r>
    </w:p>
    <w:bookmarkEnd w:id="207"/>
    <w:p>
      <w:pPr>
        <w:spacing w:after="0"/>
        <w:ind w:left="0"/>
        <w:jc w:val="both"/>
      </w:pPr>
      <w:r>
        <w:rPr>
          <w:rFonts w:ascii="Times New Roman"/>
          <w:b w:val="false"/>
          <w:i w:val="false"/>
          <w:color w:val="000000"/>
          <w:sz w:val="28"/>
        </w:rPr>
        <w:t>
      ұйымның басшысы бекiткен жөндеу жұмыстарын қауіпсіз жүргізу</w:t>
      </w:r>
    </w:p>
    <w:p>
      <w:pPr>
        <w:spacing w:after="0"/>
        <w:ind w:left="0"/>
        <w:jc w:val="both"/>
      </w:pPr>
      <w:r>
        <w:rPr>
          <w:rFonts w:ascii="Times New Roman"/>
          <w:b w:val="false"/>
          <w:i w:val="false"/>
          <w:color w:val="000000"/>
          <w:sz w:val="28"/>
        </w:rPr>
        <w:t>
      жөнiндегi нұсқаулықтардың болуы туралы ақпарат______________________;</w:t>
      </w:r>
    </w:p>
    <w:bookmarkStart w:name="z218" w:id="208"/>
    <w:p>
      <w:pPr>
        <w:spacing w:after="0"/>
        <w:ind w:left="0"/>
        <w:jc w:val="both"/>
      </w:pPr>
      <w:r>
        <w:rPr>
          <w:rFonts w:ascii="Times New Roman"/>
          <w:b w:val="false"/>
          <w:i w:val="false"/>
          <w:color w:val="000000"/>
          <w:sz w:val="28"/>
        </w:rPr>
        <w:t>
      6) материалдарды, жартылай фабрикаттарды (әзiрлемелердi), жиынтықтаушы бөлшектердi, дайын және ақаулы бұйымдарды есепке алу және сақтау жөнiндегi журнал:</w:t>
      </w:r>
    </w:p>
    <w:bookmarkEnd w:id="208"/>
    <w:p>
      <w:pPr>
        <w:spacing w:after="0"/>
        <w:ind w:left="0"/>
        <w:jc w:val="both"/>
      </w:pPr>
      <w:r>
        <w:rPr>
          <w:rFonts w:ascii="Times New Roman"/>
          <w:b w:val="false"/>
          <w:i w:val="false"/>
          <w:color w:val="000000"/>
          <w:sz w:val="28"/>
        </w:rPr>
        <w:t>
      материалдарды, жартылай фабрикаттарды (әзiрлемелердi),</w:t>
      </w:r>
    </w:p>
    <w:p>
      <w:pPr>
        <w:spacing w:after="0"/>
        <w:ind w:left="0"/>
        <w:jc w:val="both"/>
      </w:pPr>
      <w:r>
        <w:rPr>
          <w:rFonts w:ascii="Times New Roman"/>
          <w:b w:val="false"/>
          <w:i w:val="false"/>
          <w:color w:val="000000"/>
          <w:sz w:val="28"/>
        </w:rPr>
        <w:t>
      жиынтықтаушы бөлшектердi, дайын және ақаулы бұйымдарды есепке алу</w:t>
      </w:r>
    </w:p>
    <w:p>
      <w:pPr>
        <w:spacing w:after="0"/>
        <w:ind w:left="0"/>
        <w:jc w:val="both"/>
      </w:pPr>
      <w:r>
        <w:rPr>
          <w:rFonts w:ascii="Times New Roman"/>
          <w:b w:val="false"/>
          <w:i w:val="false"/>
          <w:color w:val="000000"/>
          <w:sz w:val="28"/>
        </w:rPr>
        <w:t>
      және сақтау жөнiндегi журналдың болуы туралы ақпарат _______________;</w:t>
      </w:r>
    </w:p>
    <w:bookmarkStart w:name="z219" w:id="209"/>
    <w:p>
      <w:pPr>
        <w:spacing w:after="0"/>
        <w:ind w:left="0"/>
        <w:jc w:val="both"/>
      </w:pPr>
      <w:r>
        <w:rPr>
          <w:rFonts w:ascii="Times New Roman"/>
          <w:b w:val="false"/>
          <w:i w:val="false"/>
          <w:color w:val="000000"/>
          <w:sz w:val="28"/>
        </w:rPr>
        <w:t>
      7) мәлiмделген қызмет түрi бойынша мемлекеттiк құпияларды құрайтын мәліметтерді пайдаланумен жұмысқа Қазақстан Республикасы Ұлттық қауiпсiздiк комитетiнiң немесе оның аумақтық органдарының рұқсаттары:</w:t>
      </w:r>
    </w:p>
    <w:bookmarkEnd w:id="209"/>
    <w:p>
      <w:pPr>
        <w:spacing w:after="0"/>
        <w:ind w:left="0"/>
        <w:jc w:val="both"/>
      </w:pPr>
      <w:r>
        <w:rPr>
          <w:rFonts w:ascii="Times New Roman"/>
          <w:b w:val="false"/>
          <w:i w:val="false"/>
          <w:color w:val="000000"/>
          <w:sz w:val="28"/>
        </w:rPr>
        <w:t>
      рұқсаттың нөмiрi мен берiлген күнi____________________________;</w:t>
      </w:r>
    </w:p>
    <w:p>
      <w:pPr>
        <w:spacing w:after="0"/>
        <w:ind w:left="0"/>
        <w:jc w:val="both"/>
      </w:pPr>
      <w:r>
        <w:rPr>
          <w:rFonts w:ascii="Times New Roman"/>
          <w:b w:val="false"/>
          <w:i w:val="false"/>
          <w:color w:val="000000"/>
          <w:sz w:val="28"/>
        </w:rPr>
        <w:t>
      кім берді: ___________________________________________________;</w:t>
      </w:r>
    </w:p>
    <w:bookmarkStart w:name="z220" w:id="210"/>
    <w:p>
      <w:pPr>
        <w:spacing w:after="0"/>
        <w:ind w:left="0"/>
        <w:jc w:val="both"/>
      </w:pPr>
      <w:r>
        <w:rPr>
          <w:rFonts w:ascii="Times New Roman"/>
          <w:b w:val="false"/>
          <w:i w:val="false"/>
          <w:color w:val="000000"/>
          <w:sz w:val="28"/>
        </w:rPr>
        <w:t>
      8) арнайы жабдықтардың, керек-жарақтардың және стендтің:</w:t>
      </w:r>
    </w:p>
    <w:bookmarkEnd w:id="210"/>
    <w:p>
      <w:pPr>
        <w:spacing w:after="0"/>
        <w:ind w:left="0"/>
        <w:jc w:val="both"/>
      </w:pPr>
      <w:r>
        <w:rPr>
          <w:rFonts w:ascii="Times New Roman"/>
          <w:b w:val="false"/>
          <w:i w:val="false"/>
          <w:color w:val="000000"/>
          <w:sz w:val="28"/>
        </w:rPr>
        <w:t>
      арнайы, жабдықтардың, керек-жарақтардың және стендтің болуы</w:t>
      </w:r>
    </w:p>
    <w:p>
      <w:pPr>
        <w:spacing w:after="0"/>
        <w:ind w:left="0"/>
        <w:jc w:val="both"/>
      </w:pPr>
      <w:r>
        <w:rPr>
          <w:rFonts w:ascii="Times New Roman"/>
          <w:b w:val="false"/>
          <w:i w:val="false"/>
          <w:color w:val="000000"/>
          <w:sz w:val="28"/>
        </w:rPr>
        <w:t>
      туралы ақпарат _____________________________________________________;</w:t>
      </w:r>
    </w:p>
    <w:bookmarkStart w:name="z221" w:id="211"/>
    <w:p>
      <w:pPr>
        <w:spacing w:after="0"/>
        <w:ind w:left="0"/>
        <w:jc w:val="both"/>
      </w:pPr>
      <w:r>
        <w:rPr>
          <w:rFonts w:ascii="Times New Roman"/>
          <w:b w:val="false"/>
          <w:i w:val="false"/>
          <w:color w:val="000000"/>
          <w:sz w:val="28"/>
        </w:rPr>
        <w:t>
      4. Жауынгерлік қол атыс қаруы мен оның патрондарын сату және сатып алу жөніндегі кіші қызмет түрі үшін мыналар болуы қажет:</w:t>
      </w:r>
    </w:p>
    <w:bookmarkEnd w:id="211"/>
    <w:bookmarkStart w:name="z222" w:id="212"/>
    <w:p>
      <w:pPr>
        <w:spacing w:after="0"/>
        <w:ind w:left="0"/>
        <w:jc w:val="both"/>
      </w:pPr>
      <w:r>
        <w:rPr>
          <w:rFonts w:ascii="Times New Roman"/>
          <w:b w:val="false"/>
          <w:i w:val="false"/>
          <w:color w:val="000000"/>
          <w:sz w:val="28"/>
        </w:rPr>
        <w:t>
      1) заңды тұлға басшысы немесе оның орынбасары, оның iшiнде оның филиалының басшысы немесе оның орынбасары, сондай-ақ лицензияланатын қызмет түрін жүзеге асыратын жеке тұлға үшін жоғары техникалық бiлiмі:</w:t>
      </w:r>
    </w:p>
    <w:bookmarkEnd w:id="212"/>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күнi___________________;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жоғары техникалық бiлiмi туралы дипломның нөмiрi мен берiлген</w:t>
      </w:r>
    </w:p>
    <w:p>
      <w:pPr>
        <w:spacing w:after="0"/>
        <w:ind w:left="0"/>
        <w:jc w:val="both"/>
      </w:pPr>
      <w:r>
        <w:rPr>
          <w:rFonts w:ascii="Times New Roman"/>
          <w:b w:val="false"/>
          <w:i w:val="false"/>
          <w:color w:val="000000"/>
          <w:sz w:val="28"/>
        </w:rPr>
        <w:t>
      күнi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223" w:id="213"/>
    <w:p>
      <w:pPr>
        <w:spacing w:after="0"/>
        <w:ind w:left="0"/>
        <w:jc w:val="both"/>
      </w:pPr>
      <w:r>
        <w:rPr>
          <w:rFonts w:ascii="Times New Roman"/>
          <w:b w:val="false"/>
          <w:i w:val="false"/>
          <w:color w:val="000000"/>
          <w:sz w:val="28"/>
        </w:rPr>
        <w:t>
      2) тиiстi техникалық бiлiмi, мамандығы бойынша кемінде бiр жыл жұмыс өтілі бар бiлiктi мамандар:</w:t>
      </w:r>
    </w:p>
    <w:bookmarkEnd w:id="213"/>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күнi___________________;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жоғары техникалық бiлiмi туралы дипломның нөмiрi мен берiлген</w:t>
      </w:r>
    </w:p>
    <w:p>
      <w:pPr>
        <w:spacing w:after="0"/>
        <w:ind w:left="0"/>
        <w:jc w:val="both"/>
      </w:pPr>
      <w:r>
        <w:rPr>
          <w:rFonts w:ascii="Times New Roman"/>
          <w:b w:val="false"/>
          <w:i w:val="false"/>
          <w:color w:val="000000"/>
          <w:sz w:val="28"/>
        </w:rPr>
        <w:t>
      күнi________________________________________________________________;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атауы______________________;</w:t>
      </w:r>
    </w:p>
    <w:bookmarkStart w:name="z224" w:id="214"/>
    <w:p>
      <w:pPr>
        <w:spacing w:after="0"/>
        <w:ind w:left="0"/>
        <w:jc w:val="both"/>
      </w:pPr>
      <w:r>
        <w:rPr>
          <w:rFonts w:ascii="Times New Roman"/>
          <w:b w:val="false"/>
          <w:i w:val="false"/>
          <w:color w:val="000000"/>
          <w:sz w:val="28"/>
        </w:rPr>
        <w:t>
      3) жауынгерлік қол атыс қаруы мен оның патрондарының келіп түсуін және оны сатуды есепке алу жөнiндегi журналдың болуы:</w:t>
      </w:r>
    </w:p>
    <w:bookmarkEnd w:id="214"/>
    <w:p>
      <w:pPr>
        <w:spacing w:after="0"/>
        <w:ind w:left="0"/>
        <w:jc w:val="both"/>
      </w:pPr>
      <w:r>
        <w:rPr>
          <w:rFonts w:ascii="Times New Roman"/>
          <w:b w:val="false"/>
          <w:i w:val="false"/>
          <w:color w:val="000000"/>
          <w:sz w:val="28"/>
        </w:rPr>
        <w:t>
      жауынгерлік қол атыс қаруы мен оның патрондарының келіп түсуін</w:t>
      </w:r>
    </w:p>
    <w:p>
      <w:pPr>
        <w:spacing w:after="0"/>
        <w:ind w:left="0"/>
        <w:jc w:val="both"/>
      </w:pPr>
      <w:r>
        <w:rPr>
          <w:rFonts w:ascii="Times New Roman"/>
          <w:b w:val="false"/>
          <w:i w:val="false"/>
          <w:color w:val="000000"/>
          <w:sz w:val="28"/>
        </w:rPr>
        <w:t>
      және оны сатуды есепке алу жөнiндегi журналдың болуы туралы</w:t>
      </w:r>
    </w:p>
    <w:p>
      <w:pPr>
        <w:spacing w:after="0"/>
        <w:ind w:left="0"/>
        <w:jc w:val="both"/>
      </w:pPr>
      <w:r>
        <w:rPr>
          <w:rFonts w:ascii="Times New Roman"/>
          <w:b w:val="false"/>
          <w:i w:val="false"/>
          <w:color w:val="000000"/>
          <w:sz w:val="28"/>
        </w:rPr>
        <w:t>
      ақпарат_____________________________________________________________;</w:t>
      </w:r>
    </w:p>
    <w:bookmarkStart w:name="z225" w:id="215"/>
    <w:p>
      <w:pPr>
        <w:spacing w:after="0"/>
        <w:ind w:left="0"/>
        <w:jc w:val="both"/>
      </w:pPr>
      <w:r>
        <w:rPr>
          <w:rFonts w:ascii="Times New Roman"/>
          <w:b w:val="false"/>
          <w:i w:val="false"/>
          <w:color w:val="000000"/>
          <w:sz w:val="28"/>
        </w:rPr>
        <w:t>
      4) мәлiмделген қызмет түрi бойынша мемлекеттiк құпияларды құрайтын мәліметтерді пайдаланумен жұмысқа Қазақстан Республикасы Ұлттық қауiпсiздiк комитетiнiң немесе оның аумақтық органдарының рұқсаты:</w:t>
      </w:r>
    </w:p>
    <w:bookmarkEnd w:id="215"/>
    <w:p>
      <w:pPr>
        <w:spacing w:after="0"/>
        <w:ind w:left="0"/>
        <w:jc w:val="both"/>
      </w:pPr>
      <w:r>
        <w:rPr>
          <w:rFonts w:ascii="Times New Roman"/>
          <w:b w:val="false"/>
          <w:i w:val="false"/>
          <w:color w:val="000000"/>
          <w:sz w:val="28"/>
        </w:rPr>
        <w:t>
      рұқсаттың нөмiрi мен берiлген күнi____________________________;</w:t>
      </w:r>
    </w:p>
    <w:p>
      <w:pPr>
        <w:spacing w:after="0"/>
        <w:ind w:left="0"/>
        <w:jc w:val="both"/>
      </w:pPr>
      <w:r>
        <w:rPr>
          <w:rFonts w:ascii="Times New Roman"/>
          <w:b w:val="false"/>
          <w:i w:val="false"/>
          <w:color w:val="000000"/>
          <w:sz w:val="28"/>
        </w:rPr>
        <w:t>
      кім берді: 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