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0a51" w14:textId="cce0a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Парламенті Сенатының депутаттарын сайлау жөніндегі сайлау құжаттарының нысандарын бекіту туралы" Қазақстан Республикасы Орталық сайлау комиссиясының 2014 жылғы 6 маусымдағы № 10/233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Орталық сайлау комиссиясының 2016 жылғы 26 сәуірдегі № 33/129 қаулысы. Қазақстан Республикасының Әділет министрлігінде 2016 жылы 20 мамырда № 13723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сайлау туралы» Қазақстан Республикасының 1995 жылғы 28 қыркүйектегі Конституциялық заңының 12-бабы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Орталық сайлау комиссиясы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Парламенті Сенатының депутаттарын сайлау жөніндегі сайлау құжаттарының нысандарын бекіту туралы» Қазақстан Республикасы Орталық сайлау комиссиясының 2014 жылғы 6 маусымдағы № 10/233 (Нормативтік құқықтық актілерді мемлекеттік тіркеудің тізілімінде № 9572 болып тіркелген, «Әділет» ақпараттық-құқықтық жүйесінде 2014 жылғы 18 шілдеде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Орталық сайлау комиссиясы аппаратының заң бөлімі осы қаулының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Төраға                          Қ. Тұрғанқұлов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Хатшы                           Б. Мелдешов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 сайлау комиссиясының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26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33/129 қаулысына 1-қосымша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 сайлау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10/233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нысан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Қазақстан Республикасы Парламенті Сенатының депутатын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сайлау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САЙЛАУ БЮЛЛЕТЕНІ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______ жылғы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(сайлау күні)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ИЗБИРАТЕЛЬНЫЙ БЮЛЛЕТЕНЬ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по выборам депутата Сената Парламента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(дата выборов)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Өзіңіз жақтап дауыс беретін кандидат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тегінің оң жағындағы бос шаршының ішіне белгі қойыңыз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Поставьте отметку в пустом квадрате справа от фамилии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кандидата, за которого Вы голосуете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«Жақтап» дауыс беремін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 Голосую «За»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Тегі, аты, әкесінің 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Фамилия, имя, отчество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  <w:r>
        <w:drawing>
          <wp:inline distT="0" distB="0" distL="0" distR="0">
            <wp:extent cx="241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 сайлау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26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33/129 қаулысына 2-қосымша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Орталық сайлау комиссиясының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6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10/233 қаулысына 9-қосымша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нысан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26"/>
        <w:gridCol w:w="6574"/>
      </w:tblGrid>
      <w:tr>
        <w:trPr>
          <w:trHeight w:val="30" w:hRule="atLeast"/>
        </w:trPr>
        <w:tc>
          <w:tcPr>
            <w:tcW w:w="7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КУӘЛІК
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(тегі, аты, әкесінің аты)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_________________________облысынан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(республикалық маңызы бар қаласынан,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 астанасынан) Қазақстан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Республикасы Парламенті Сенатының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депутаттығына кандидат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(кандидаттың тегі, аты, әкесінің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аты) сенім білдірген адамы болып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тіркелді.
Сайлау комиссиясының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төрағасы __________ 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М.О. (қолы) (аты-жөні, тегі)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 жылғы «_____»_________________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 (тіркелген күні)
Ескертпе: Қазақстан Республикасы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Парламенті Сенатының депутаттығына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кандидаттың сенім білдірген адамының жеке басын куәландыратын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құжатты көрсеткенде жарамды.
</w:t>
            </w:r>
          </w:p>
        </w:tc>
        <w:tc>
          <w:tcPr>
            <w:tcW w:w="65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УДОСТОВЕРЕНИЕ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 (фамилия, имя, отчество)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зарегистрирован(а) доверенным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лицом кандидата в депутаты Сената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Парламента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(фамилия, имя, отчество кандидата)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от_____________________ области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(города республиканского значения,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столицы Республики)
Председатель избирательной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комиссии ___________ 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 М.П. (подпись) (инициал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 имени, фамилия)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«____» _______________ года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 (дата регистрации)
Примечание: Действительно при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предъявлении документа,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удостоверяющего личность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доверенного лица кандидата 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депутаты Сената Парламента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 Казахстан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