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3476" w14:textId="4733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Қарулы Күштерінің аудандық пайдалану бөлімдерін техникамен және техникалық құралдармен жабдықтау нормаларын және Қазақстан Республикасы Қарулы Күштерінің жол-пайдалану учаскелерін техникалық құралдармен, машиналармен, қондырғылармен және мүлікпен жабдықтау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2016 жылғы 15 наурыздағы № 115 бұйрығы. Қазақстан Республикасының Әділет министрлігінде 2016 жылы 27 мамырда № 13745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қорғанысы және Қарулы Күштері туралы» 2005 жылғы 7 қаңтардағы Қазақстан Республикасы Заңының 22-бабы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22)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Қарулы Күштерінің аудандық пайдалану бөлімдерін техникамен және техникалық құралдармен жабдықтау нормалары;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Қарулы Күштерінің жол-пайдалану учаскелерін техникалық құралдармен, машиналармен, қондырғылармен және мүлікпен жабдықтау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Әскерлерді пәтерлерге орналастыру бас басқармасының бастығы: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Қарулы Күштері аудандық пайдалану бөлімдерінің техникасын, техникалық құралдарын, сондай-ақ жол-пайдалану учаскелерінің техникалық құралдарын, машиналарын, қондырғыларын және мүлкін сатып алуды және олармен қамтамасыз етуді республикалық бюджеттен бөлінген қаражат есебінен және шегінде кезең-кезеңімен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 үшін заңнамада белгіленген тәртіппен Қазақстан Республикасының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көшірмесін мемлекеттік тіркелгеннен кейін күнтізбелік он күн ішінде мерзімді баспасөз басылымдарына және «Әділет» ақпараттық-құқықтық жүйесіне ресми жариялауға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бұйрықты ресми жарияланғаннан кейін Қазақстан Республикасы Қорғаныс министрлігінің интернет-ресурсына орналастырсын.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орынбасары Б.Ш. Шолпанқұловқа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Бұйрық лауазымды адамдарға, оларға қатысты бөлігінде жеткізілсін.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министрі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Сұлтанов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«____» __________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Қорғаныс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15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Қарулы Күштерінің аудандық</w:t>
      </w:r>
      <w:r>
        <w:br/>
      </w:r>
      <w:r>
        <w:rPr>
          <w:rFonts w:ascii="Times New Roman"/>
          <w:b/>
          <w:i w:val="false"/>
          <w:color w:val="000000"/>
        </w:rPr>
        <w:t>
пайдалану бөлімдерін техникамен және техникалық</w:t>
      </w:r>
      <w:r>
        <w:br/>
      </w:r>
      <w:r>
        <w:rPr>
          <w:rFonts w:ascii="Times New Roman"/>
          <w:b/>
          <w:i w:val="false"/>
          <w:color w:val="000000"/>
        </w:rPr>
        <w:t>
құралдармен жабдықтау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2941"/>
        <w:gridCol w:w="636"/>
        <w:gridCol w:w="2277"/>
        <w:gridCol w:w="814"/>
        <w:gridCol w:w="3295"/>
        <w:gridCol w:w="3442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 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сипаттағы норма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
мерзімі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Қолдану саласы 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Нормалардың анықтамасын және қолданылуын нақтылайтын сипаттамалар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сыныпты авариялық автомобиль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226 800 шақ.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Жөндеушілер бригадаларын жеткізу және кәріз, жылумен қамтамасыз ету, су құбырлары, электрлік және басқа да инженерлік желілерде профилактикалық, жөндеу және авариялық жұмыстарды жүргізу үшін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сыныпты авариялық автомобильдің техникалық бөлігі болады, онда жабдық орналастырылады (қысқышы бар верстак, орындық жәшік, сұйықтықты сорып шығаруға арналған сорғы, электрмен дәнекерлеу аппараты, газбен дәнекерлеу аппараты, слесарьлық құрал-сайман және басқа да жабдық)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Авариялық-су құбыры машинасы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226 800 шақ.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Желідегі және су құбырларындағы авариялар мен зақымдануларды жою үшін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құбыры-кәріз шаруашылығы жүйесін диагностикалау, профилактикасы, жөндеу және оған техникалық қызмет көрсету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электрөлшегіш зертхана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226 800 шақ.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Кабельдік және әуе желілерінің зақымданған жерлерін уақтылы жөндеуді ұйымдастыру үшін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жабдықтау жүйесіндегі үздіксіз және сенімді жұмысты қамтамасыз ету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авариялық-жөндеу шеберханасы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226 800 шақ.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шаруашылықтың инженерлік желілерін жөндеуді және оған техникалық қызмет көрсетуді ұйымдастыру үшін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Гарнизондардың бөлімдері мен мекемелерінің тұрғын үй-коммуналдық шаруашылығындағы профилактикалық, жөндеу және авариялық жұмыстар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Автогидрокөтергіш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6600 м/сағ.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Ғимараттарды, электр беру және байланыс желілерін, сыртқы құбыржолдардың жылу оқшаулануын жөндеу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Ғимараттарды, электр беру және байланыс желілерін, сыртқы құбыржолдардың жылу оқшаулануын, монтаждау және жөндеу кезінде, материалы мен құрал-сайманы бар адамдарды биікке көтеру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Ассенизациялау машинасы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адамға біреу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226 800 шақ.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Гарнизондардың бөлімдері мен мекемелерінің тұрғын үй-коммуналдық шаруашылығындағы профилактикалық, жөндеу және авариялық жұмыстар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төгетін шұңқырларды вакуумдық тазалау және жиналған қоқысты түсіретін жерге тасымалдау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 жуатын машина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226 800 шақ.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Гарнизондардың бөлімдері мен мекемелерінің тұрғын үй-коммуналдық шаруашылығындағы профилактикалық, жөндеу және авариялық жұмыстар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Жаңбыр кәріз құбырларын тұнбалардан және қоқымнан тазалау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Қоқыс тасығыш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адамға біреу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226 800 шақ.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қалдықтарды гарнизондардың бөлімдері мен мекемелерінен кәдеге жарату орындарына тасымалдау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Қатты тұрмыстық қалдықтарды механикаландырылған тасымалдау 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Суару-жуу машинасы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мың м2 жетілдірілген жабыны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жиналатын алаңға біреу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6900 м/сағ.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Гарнизондардың бөлімдері мен мекемелерінің аумақтарын жинау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төсемдерін жуу және суару, жасыл екпелерді суару және өрт сөндіру кезінде қосымша құрал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Қартазартқыш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мың м2 жетілдірілген жабыны бар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жиналатын алаңға біреу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6900 м/сағ.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Гарнизондар бөлімдері мен мекемелерінің аумақтарын және жолдарды қардан тазарту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және аумақтарды үлкен өнімділікпен қардан тазарту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Қартиегіш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мың м2 қызмет көрсетілетін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алаңға біреу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7800 м/сағ.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Бөлімдер мен мекемелердің жолдары мен аумақтарынан қарды тиеу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Жолдардан және аумақтардан қарды жоғары тиімділікпен жинау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жинағыш машина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мың м2 жетілдірілген жабыны 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жиналатын алаңға біреу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6900 м/сағ.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қалашықтардың аумақтарын механикаландырылған тәсілмен жинау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төсемдерін жуу және суару, жолдарды, көшелерді және басқа да аумақтарды механикаландырылған тәсілмен жинау, инертті материалдарды жол төсемдеріне біркелкі және сапалы себу 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Аспалы жабдық жиынтығы бар көпмақсатты коммуналдық-құрылыс машинасы 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8400 м/сағ.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қалашықтардың аумақтарын механикаландырылған тәсілмен қардан және қоқыстан тазалау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Топырақты, сусымалы таужыныстарды, кесек материалдарды тиеу және орнын ауыстыру, жергілікті жер учаскелерін жоспарлау, аумақты қардан және қоқыстан және т.б. тазалау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 шынжырлы агрегаты бар трактор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 немесе 5700 м/сағ.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жүйесіндегі ақаулықтарды жою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Орларды қазу және көміп тастау, қатып қалған және тығыздалған топырақта, асфальтта, бетонда және т.б. саңылауларды кесу үшін арналған 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 тасығыш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тонна сұйық отынға біреу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немесе 6000 м/сағ.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Мазутты қоймалардан қазандықтарға тасымалдау 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Мазутты тасымалдау, сондай-ақ оны сақтау үшін арналған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агрегаты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жыл немесе 4100 м/сағ.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желілердегі ақаулықтарды жөндеу және қалпына және келтіру барысындағы жұмыстарды ұйымдастыру үшін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Дәнекерлеу жұмыстарын жүргізу үшін арналған 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 компрессор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жыл немесе 2000 м/сағ.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жүйесіндегі жұмыстарды және т.б. ұйымдастыру үшін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Сығылған ауаны өндіру және онымен пневматикалық құрал-саймандарды және тетіктерді, бояу аппаратурасын жабдықтау үшін арналған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Өздігінен тиегіші бар ұтқыр бетонараластырғыш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немесе 8400 м/сағ.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жүйесіндегі жұмыстарды және т.б. ұйымдастыру үшін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 қоспасын дайындау және құрылыс объектісіне жеткізу үшін арналған</w:t>
            </w:r>
          </w:p>
        </w:tc>
      </w:tr>
      <w:tr>
        <w:trPr>
          <w:trHeight w:val="189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Ерітінді-бетон торабы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жүйесіндегі жұмыстарды және т.б. ұйымдастыру үшін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 қоспасын дайындау және құрылыс объектілеріне жеткізу үшін арналған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Авариялық автомобильдердің қажеттілігі қызмет көрсетілетін гарнизондардың жалпы санының қатынасымен және тұрғын және тұрғын емес үй-жайлардың ауданымен, кәріз, жылумен қамтамасыз ету, су құбыры, электрлік және басқа да инженерлік желілердің бар болуымен айқындалады.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Қорғаныс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15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Қарулы Күштерінің жол-пайдалану</w:t>
      </w:r>
      <w:r>
        <w:br/>
      </w:r>
      <w:r>
        <w:rPr>
          <w:rFonts w:ascii="Times New Roman"/>
          <w:b/>
          <w:i w:val="false"/>
          <w:color w:val="000000"/>
        </w:rPr>
        <w:t>
учаскелерін техникалық құралдармен, машиналармен,</w:t>
      </w:r>
      <w:r>
        <w:br/>
      </w:r>
      <w:r>
        <w:rPr>
          <w:rFonts w:ascii="Times New Roman"/>
          <w:b/>
          <w:i w:val="false"/>
          <w:color w:val="000000"/>
        </w:rPr>
        <w:t>
қондырғылармен және мүлікпен жабдықтау нормалары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Техникалық реттеу құралдарының жиынтығы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907"/>
        <w:gridCol w:w="658"/>
        <w:gridCol w:w="2282"/>
        <w:gridCol w:w="804"/>
        <w:gridCol w:w="3220"/>
        <w:gridCol w:w="3533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сипаттағы норма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мерзімі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Қолдану саласы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Нормалардың анықтамасын және қолданылуын нақтылайтын сипаттамалар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6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Реттеушінің электрлендірілген темір таяқтары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Әрбір жұмыс бригадасына бір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және жөндеу жұмыстарын жүргізу барысында әскери көлік құралдарының лектерін реттеуді ұйымдастыру үшін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және жөндеу жұмыстарын жүргізу барысында әскери көлік құралдарының лектерін реттеуді ұйымдастыру үшін</w:t>
            </w:r>
          </w:p>
        </w:tc>
      </w:tr>
      <w:tr>
        <w:trPr>
          <w:trHeight w:val="16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шағылдыратын элементтері бар кеудешесі, плащы, күртесі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ж-қ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жол жұмыскеріне бір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көлік құралдарының жүргізушілерін жолда жөндеу бригадаларының болғаны туралы хабарлануға арналған</w:t>
            </w:r>
          </w:p>
        </w:tc>
      </w:tr>
      <w:tr>
        <w:trPr>
          <w:trHeight w:val="16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дөңгелек электр қолшамы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жұмыс бригадасына бір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құралдарының жүргізушілеріне жолда жөндеу бригадаларының болғаны туралы жарық белгісін беруге арналған</w:t>
            </w:r>
          </w:p>
        </w:tc>
      </w:tr>
      <w:tr>
        <w:trPr>
          <w:trHeight w:val="16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Ысқырық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жұмыс бригадасына бір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құралдарының жүргізушілеріне жолда жөндеу бригадаларының болғаны туралы дыбыс белгісін беруге арналған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Кіреберіс автомобиль жолдарын техникалық жабдықтау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құралдарының жиынтығы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948"/>
        <w:gridCol w:w="617"/>
        <w:gridCol w:w="2282"/>
        <w:gridCol w:w="783"/>
        <w:gridCol w:w="3303"/>
        <w:gridCol w:w="3471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сипаттағы норма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мерзімі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Қолдану саласы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Нормалардың анықтамасын және қолданылуын нақтылайтын сипаттамалар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4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белгілері: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ескертетін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жұмыстарын және оқу-жаттығу өткізу кезінде көлік құралдарының қозғалысын реттеуді ұйымдастыру үшін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Ескертетін белгілер жүргізушілерді қауіпті жол учаскесіне жақындағаны туралы хабарлайды, онда қозғалу жағдайға сәйкес шаралар қабылдауды талап етеді.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шлагбаумсыз теміржол үстінен өтетін жер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бер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құлама (ор)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қауіптер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тыйым салатын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Тыйым салатын белгілер қозғалуға белгіленген шектеулерді енгізеді немесе жояды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кіруге тыйым салынған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қозғалысқа тыйым салынған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аялдаусыз жүріп өтуге тыйым салынған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тұраққа тыйым салынған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нұсқама беретін және көрсететін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Нұсқама беретін және көрсететін белгілер қозғалуға белгіленген режимдерді енгізеді немесе жояды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қозғалыстың міндетті бағыты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 орны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жаяу (адамдар) жүретін жол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Ағаш өңдейтін жабдық пен құрал-сайман жиынтығы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907"/>
        <w:gridCol w:w="658"/>
        <w:gridCol w:w="2282"/>
        <w:gridCol w:w="804"/>
        <w:gridCol w:w="3220"/>
        <w:gridCol w:w="3533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сипаттағы норма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мерзімі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Қолдану саласы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Нормалардың анықтамасын және қолданылуын нақтылайтын сипаттамалар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рейсмусты станоктар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Слесарьлық және ағаш ұсталық жұмыстарды ұйымдастыру үшін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өңдейтін жабдық жиынтығы ағашты өңдеу әртүрлі ағаш ұсталық, слесарьлық жұмыстарды жүргізуге мүмкіндік береді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Дөңгелетіп аралайтын әмбебап станок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ИЭ-6009 А2 типті тұрмыстық станок (бұрғылау, аралау, сүргілеу, фрезерлеу)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сүргілері (сүргілеу ені 75-100 мм)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ағаш қашаулары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бұрғылауыштары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Бұрам шегені бұрауыш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Бұрам шегені бұрауышқа арналған саптама жинағы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сүргілер (сүргілер)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қашау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қашау құралдары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электр бұрғылауышына арналған бұрғы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ағаш бұрғысы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Көлденең аралар (1000-1250 мм)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электр қыл арасы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электр қыл арасына арналған төсем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қол аралар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шеберінің балталары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Әртүрлі бұрандама қысқыштар 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метрлер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бұрыштықтар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Жол-құрылыс жабдығы мен құрал-сайман жиынтығы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911"/>
        <w:gridCol w:w="659"/>
        <w:gridCol w:w="2307"/>
        <w:gridCol w:w="805"/>
        <w:gridCol w:w="3204"/>
        <w:gridCol w:w="3517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сипаттағы норма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мерзімі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Қолдану саласы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Нормалардың анықтамасын және қолданылуын нақтылайтын сипаттамалар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 3,5 м3 дейінгі өздігінен тиелетін жинақы бетон араластырғыш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Цемент-бетон жабындысы бар автомобиль жолдарын (әуеайлақтарды) салу, жөндеу және цемент-бетонды бұйымдарын жасау кезінде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 қоспасын дайындау және құрылыс объектісіне жеткізу үшін арналған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 электр вибраторлары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Монолит конструкциясына оларды салған кезде бетон қоспаларын тығыздау үшін арналған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Үстіңгі электр вибраторлары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Пневмоқұралға және бояу аппаратурасына арналған компрессор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Сығылған ауаны өндіру және онымен пневматикалық құрал-саймандарды және тетіктерді, бояу аппаратурасын жабдықтау үшін арналған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 агрегаттары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Бояу жұмыстарын орындау үшін арналған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Пистолет-тозандатқыштар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Қолмен таңбалау машиналары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белгілерін орындау үшін арналған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Шой балғалар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Топырақтың беткі қабатын қопсыту, асфальтты, бетонды бөлшектеу үшін арналған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Топырақтың беткі қабатын қопсыту, асфальтты, бетонды бөлшектеу үшін арналған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Шой балғаларға арналған найзалар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Топырақтың беткі қабатын қопсыту, асфальтты, бетонды бөлшектеу үшін арналған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Ауаға арналған қысымды түтіктер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Сығылған ауаны пневматикалық құралға беру үшін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Кәдімгі сүймендер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Орлар мен шұңқырлар жиектерін ою үшін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сапер күректері 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Орларды, шұңқырларды тазалау және басқа да жұмыстар үшін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Теодолит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Көлбеу және тік бұрыштарды өлшеу үшін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Нивелирлі тақтайшалары бар нивелирлер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бетінің бірнеше нүктесі арасындағы биіктік айырмашылығын анықтау үшін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3Та 5КП, SЕТ 530R типті электронды тахеометр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Көлбеу және тік бұрыштардың арақашықтығын өлшеу үшін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 ленталары, болат полиамид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жерде ұзындығын өлшеу үшін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металл рулеткалар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дөңгелегі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Қашықтық өлшегішті немесе рулетканы пайдалану мақсатқа сәйкес емес немесе мүмкін емес тік сызықты және қисық сызықты арақашықтықты өлшеу үшін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Шағын механикаландырылған машиналар мен қондырғылар жиынтығы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2902"/>
        <w:gridCol w:w="699"/>
        <w:gridCol w:w="2237"/>
        <w:gridCol w:w="827"/>
        <w:gridCol w:w="3234"/>
        <w:gridCol w:w="3506"/>
      </w:tblGrid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сипаттағы норма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мерзімі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Қолдану саласы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Нормалардың анықтамасын және қолданылуын нақтылайтын сипаттамалар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 араластырғыш қондырғылар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 қоспасын өндіруге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 араластырғыш қондырғылары асфальт зауыттарынан ыдыраңқы және айтарлықтай қашықтықта әртүрлі жол құрылысындағы объектілерге қызмет көрсету кезінде анағұрлым тиімді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Асфальттөсеуіш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асфальт-бетон және битум-минералды қоспалардың түрлерін салуын тарату және алдын ала тығыздауға арналған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Асфальттөсегіш дайын нығыздалған негізге жолдардың, көшелердің және алаңдардың жабындарын салу үшін арналған 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Вибрациялық иілтетін жеңіл тығыздағыш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 8000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Асфальт-бетон қоспаларын, топырақты, құмды, байланыспайтын және аралас материалдарды, топырақты тығыздауға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Тығыздағыш жол жұмыстарын жүргізу кезінде асфальт-бетон қоспаларын, топырақты, құмды байланыспайтын және аралас материалдарды, топырақты тығыздау үшін арналған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Вибрациялық құрама орташа тығыздағыш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 8000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Құрамдастырылған ауыр вибрациялық тығыздағыш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 8000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пневмодоңғалақты тығыздағыш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 8000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Жұдырықшалы жайма білігі бар вибротығыздағыш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 8000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Тіркемелі тығыздағыш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 6900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Автогудрондағыш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 6000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 өнімдерінің үстінен біркелкі таратуға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Автогудрондағыштар асфальт қоспасын төсеу кезінде битум өнімдерін беткі қабатқа біркелкі тарату үшін қолданылады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 қыздырғыштар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 өнімдерін қыздыруға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Битум қыздырғыштар асфальт араластырғыш қондырғылардың құрамында битумды қыздыру үшін қолданылады 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Битум-шағыл тас таратқыш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Беткі қабаты өңделген кез келген көлемдегі шағылтасты таратуға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Битум-шағылтас таратқыш тұтқырғыштарды синхронды құю және тас материалын тарату аркылы автомобиль жолдарында кедір-бұдырларды жасауға, сондай-ақ кері сіңдіру әдісімен шұңқырларды жөндеуге арналған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фрезасы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Жол-фрезерлік жұмыстарды жүргізуге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Ішінара шұңқырларды жөндеулерді орындау кезінде асфальтты және бетонды жабындыларды фрезалау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Виброплиталар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 6900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Шағылтасты, топырақты, құмды, нығыздауға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Виброплита автомобиль жолдарының шұңқырларын жөндеу, тротуарлармен алаңдарды салу кезінде құрылыс материалдарын нығыздауға арналған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Асфальт-бетон жарықтарын қыздыруға және үрлеуге арналған жылулық пушкасы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 6900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Асфальт-бетон жарықтарын қыздыруға және үрлеуге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Жылулық пушкасы жол бетіндегі жарықтарды құюға арналған 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Жиектерді тегістеуге арналған қондырғы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 1500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Асфальт-бетоннан және бетоннан тұратын жабындылардағы конструкторлық және технологиялық жіктерді кесуге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Жиеккескіш асфальт-бетоннан және бетоннан тұратын жабындыларда құрылымдық және технологиялық жіктерді кесуге, автомобиль жолдарын салу және шұңқырларды жөндеу кезінде асфальт-бетонды жабындылардың жиектерін кесуге арналған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Жарықтарды бөлгіш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 1500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Қисық сызықты жарықтармен және жолдардың беткі қабатының басқа да зақымдануларымен жұмыс істеуге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санациялау және цемент-бетонды жабуындарды жіктерді кесу бойынша жұмыстардың уақытында автомобиль жолдарындағы жарықтарды бөлуге арналған.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жарықтарды құйғышы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н/е1500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жабындарындағы жіктерді, жарықтарды құюға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материалы қыздырылады, жікке герметикалық тұрғыдан тікелей құйлады, бұл уақытты едәуір үнемдейді.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 салатын машина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белгілерін салуға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 салатын машина автомобиль базасында орындалған және автомобиль жолдарында көлденең белгілерді салу бойынша жұмыстарды орындауға арналған.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 шебері" машинасы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ұстау және шұңқырларды жөндеу бойынша жұмыстарды жүргізуге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"Жол шебері" машинасы автомобиль базасында орындалған және автомобиль жолдарын ұстау және шұңқырларды жөндеу бойынша жұмыстарды орындауға арналған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 мастикаларын құйғыш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н/е6000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жабындарына битумды мастика құюға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жабындарына битумды мастика құюға арналған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Жіктерді қыздырғыш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жыл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температурадағы асфальттың қиысқан жерлерін қыздыруға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Жіктерді қыздырғыш асфальт жолақтарының қиысуы кезінде әртүрлі температурада қалатын асфальт жабынын төсеу кезінде туындайтын күрделі проблеманы шешуге мүмкіндік береді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жабдық жиынтығы бар көпмақсатты коммуналдық-құрылыс машинасы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жыл н/е8400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Механикаландырылған тәсілмен жолдың жүретін бөлігін және жиегін қардан және қоқыстан тазалау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Топырақты, сусымалы тау жыныстарын, кесек материалдарды тиеу және тасымалдау жергілікті жер учаскелерін жоспарлау, аумақты қардан және қоқыстан тазалау және т.б.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ауыр автогрейдер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 н/е7800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Жер-профилактикалық жұмыстарды орындауға, жолдарды салуға және ұстауға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ауыр автогрейдер тротуарлар мен алаңдардың көшелерін жөндеу, жазда және қыста ұстау кезінде қалалық коммуналдық шаруашылықтағы жұмыстарға арналған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автогрейдер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 н/е7800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Жер-профилактикалық жұмыстарды орындауға, жолдарды салуға және ұстауға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 автогрейдер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жер-профилактикалық жұмыстарды орындауға, жолдарды салуға және ұстауға, топырақ пен жол-құрылыс материалдарын тасымалдауға және таратуға еңістер мен кюветтерді жоспарлауға және т.б. арналған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Автогидрокөтергіш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н/е6600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Ғимараттарды, электр беру және байланыс желілерін, сыртқы құбыржолдардың жылу оқшаулануын жөндеу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Ғимараттарды, электр беру және байланыс желілерін, сыртқы құбыржолдардың жылу оқшаулануын, монтаждау және жөндеу кезінде, материалдары мен құрал-сайманы бар адамдарды биікке көтеру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Құрамдастырылған автомобиль суару-жуу, сырғыш-қылшақты және құм шашқыш жабдығы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н/е6900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Гарнизондар бөлімдері мен мекемелерінің аумақтарын механикаландырылған тәсілмен тазалау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Асфальтты немесе бетонды жабыны бар жолдың жүретін бөлігін, көшелерді және басқа аумақтарды сыпырылатын беткі қабатын дымқылдаумен механикаландырылған тазалау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Шнекті-роторлы қар тазартқыш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н/е7800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Гарнизондар бөлімдері мен мекемелерінің жолдары мен аумақтарын қардан тазарту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Шнекті-роторлы қар тазартқыш автомагистральдарды, ұшу-қону жолақтарын, жүру жолдарын қардан тазартуға арналған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СФН-200 типті фрезерлік-роторлы қар тазартқыш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жыл н/е7800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Бөлімдер мен мекемелердің жолдары мен аумақтарын қардан тазарту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Фрезерлі-роторлы қар тазартқыш жолдарды, әуеайлақтар мен аумақтарды қардан тазартуды жүргізуге мүмкіндік береді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Күректі қар тиегіш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н/е7800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Гарнизондар бөлімдері мен мекемелерінің жолдары мен аумақтарын қардан тазарту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Күректі қар тиегіш қарды, үйінділерді және басқа да сусымалы материалдарды өздігінен төгетін автомобиль шанағына қозғалыс барысында жүк тиеуді жүзеге асырады 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МД-532, КО-829А типті суару-жуу машиналары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н/е6900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Суару-жуу машинасы автомобиль жолдарын, әуеайлақтарды ұстауға, жөндеуге және салуға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Суару-жуу машинасы автомобиль жолдарының, әуеайлақтардың ұшу-қону жолақтарының мұздануымен күресуге арналған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Доңғалақты трактор базасындағы ротациялық шөп шабатын машина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н/е7800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жиектері мен еңістеріндегі шөптер мен шағын бұталарды шабуға арналған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жиектері мен еңістеріндегі шөптер мен шағын бұталарды шабуға арналған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ПКСД-5,25 типті компрессор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жыл н/е4000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Пневматикалық құралды сығылған ауамен жабдықтау 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Сығылған ауаны өндіру және онымен пневматикалық құралдар мен тетіктерді жабдықтау, сондай-ақ жол жұмыстарын жүргізу кезінде технологиялық мұқтаждар үшін қолданылады</w:t>
            </w:r>
          </w:p>
        </w:tc>
      </w:tr>
      <w:tr>
        <w:trPr>
          <w:trHeight w:val="14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Кескіндеуіш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жыл н/е6900 м/сағ.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Цемент-бетонды қоспа қабаттарын төсеу алдында құмды немесе цемент-топырақты негізге көлденең бейінді жоспарлауға және беруге арналған шынжыр табанды жол машинасы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Фрезерлік, шөмішті немесе пышақты типті жұмыс органы және бейін бойынша жол негізін жоспарлауға арналған нығыздағыш білеуі бар жерқазу-жоспарлау машинасы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Жол сынақ зертханасының жиынтығы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907"/>
        <w:gridCol w:w="700"/>
        <w:gridCol w:w="2241"/>
        <w:gridCol w:w="804"/>
        <w:gridCol w:w="3240"/>
        <w:gridCol w:w="3512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Сандық сипаттағы норма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 мерзімі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Қолдану саласы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Нормалардың анықтамасын және қолданылуын нақтылайтын сипаттамалар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4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шағылдыратын үлдірі бар қоршау конустары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жыл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салу, қайта құру, жөндеу кезеңінде жол жұмыстарының сапасын бақылау бойынша жұмыстарды орындау үшін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Жолдарды және олардағы жасанды құрылыстарды салу, қайта құру, жөндеу кезеңінде жұмыстарды орындауға арналған</w:t>
            </w:r>
          </w:p>
        </w:tc>
      </w:tr>
      <w:tr>
        <w:trPr>
          <w:trHeight w:val="14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Тұғырлары бар жол белгілері жиынтығы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 беретін кеудешелер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4Т30П штативі мен қадасы бар теодолит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Vеgа-L 30 штативі мен рейкасы бар нивелир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КП-231 3 м әмбебап рейкасы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КП-230 далалық курвиметрі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жыл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нормаларда көрсетілген техникалық құралдар, машиналар, қондырғылар мен мүлік оларды шығару тоқтатылған немесе болмаған жағдайда сол мақсаттағы басқа маркалы техникалық құралдарға, машиналар мен қондырғыларға ауыстырылады.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