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c617" w14:textId="d98c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 құқық қорғау қызметін өткерудің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министрінің 2016 жылғы 19 мамырдағы № 103 бұйрығы. Қазақстан Республикасының Әділет министрлігінде 2016 жылы 20 маусымда № 13807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21 қазандағы № 17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21.10.2016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мемлекеттік бюджеті және Қазақстан Республикасы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Жарлығын іске асыру мақсатында, Қазақстан Республикасы Үкіметінің 2015 жылғы 26 желтоқсандағы № 1081 қбпү қаулысымен бекітілген Қазақстан Республикасының Мемлекеттік қызмет істері министрлігі туралы ереженің 25-тармағы 6)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Сыбайлас жемқорлыққа қарсы қызмет қызметкерінің дербес деректері жазылған жеке істерін жүргізу қағидалары;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Сыбайлас жемқорлыққа қарсы қызмет қызметкерлеріне көтермелеулер қолдану қағидалары;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қызмет қызметкерлерін тәртіптік жауапкершілікке тарту қағидалары мен шарттары;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Сыбайлас жемқорлыққа қарсы қызмет қарамағындағы қызметкерлердің қызмет өткеру қағидалары;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Сыбайлас жемқорлыққа қарсы қызметтегі кәсіби, қызметтік және дене шынықтыру даярлықтарын ұйымдастыру қағидалары;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Сыбайлас жемқорлыққа қарсы қызмет қызметкерлерінің аттестаттаудан өту кезінде тестілеуден өту қағидалары мен шарттары, кәсіби жарамдылығын айқындау жөніндегі нормативтер, сондай-ақ лауазымдарының санаттарына арналған шекті мәндер;</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Сыбайлас жемқорлыққа қарсы қызметке орта басшы құрамдағы лауазымдарына бірінші рет қабылданатын адамдар үшін арнайы бастапқы оқудан өту қағидалары мен шарттары;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Сыбайлас жемқорлыққа қарсы қызмет қызметкерлеріне кезектен тыс біліктілік сыныптарын белгілеу жөніндегі қағидалар;</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Сыбайлас жемқорлыққа қарсы қызметте қызметтік тергеулер жүргізу қағидалары;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Сыбайлас жемқорлыққа қарсы қызмет қызметкерлеріне сыныптық біліктілік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Сыбайлас жемқорлыққа қарсы іс-қимыл ұлттық бюросы (Сыбайлас жемқорлыққа қарсы қызмет) заңнамамен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оны бес жұмыс күні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Мемлекеттік қызмет істері министрлігі Сыбайлас жемқорлыққа қарсы іс-қимыл ұлттық бюросының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бұйрықтың Қазақстан Республикасының Мемлекеттік қызмет істері министрлігі Сыбайлас жемқорлыққа қарсы іс-қимыл ұлттық бюросының құрылымдық бөлімшелері мен аумақтық органдарының назарына жеткізілуін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министрлігі Сыбайлас жемқорлыққа қарсы іс-қимыл ұлттық бюросының (Сыбайлас жемқорлыққа қарсы қызмет) Төрағасы Қ.П. Қожамжаровқа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министрі                                   Т. Донақов</w:t>
      </w:r>
    </w:p>
    <w:bookmarkStart w:name="z2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1-қосымша     </w:t>
      </w:r>
    </w:p>
    <w:bookmarkEnd w:id="1"/>
    <w:bookmarkStart w:name="z23" w:id="2"/>
    <w:p>
      <w:pPr>
        <w:spacing w:after="0"/>
        <w:ind w:left="0"/>
        <w:jc w:val="left"/>
      </w:pPr>
      <w:r>
        <w:rPr>
          <w:rFonts w:ascii="Times New Roman"/>
          <w:b/>
          <w:i w:val="false"/>
          <w:color w:val="000000"/>
        </w:rPr>
        <w:t xml:space="preserve"> 
Сыбайлас жемқорлыққа қарсы қызмет қызметкерінің дербес</w:t>
      </w:r>
      <w:r>
        <w:br/>
      </w:r>
      <w:r>
        <w:rPr>
          <w:rFonts w:ascii="Times New Roman"/>
          <w:b/>
          <w:i w:val="false"/>
          <w:color w:val="000000"/>
        </w:rPr>
        <w:t>
деректері жазылған жеке істерін жүргізу қағидалары</w:t>
      </w:r>
    </w:p>
    <w:bookmarkEnd w:id="2"/>
    <w:bookmarkStart w:name="z24" w:id="3"/>
    <w:p>
      <w:pPr>
        <w:spacing w:after="0"/>
        <w:ind w:left="0"/>
        <w:jc w:val="left"/>
      </w:pPr>
      <w:r>
        <w:rPr>
          <w:rFonts w:ascii="Times New Roman"/>
          <w:b/>
          <w:i w:val="false"/>
          <w:color w:val="000000"/>
        </w:rPr>
        <w:t xml:space="preserve"> 
1-тарау. Жалпы ережелер</w:t>
      </w:r>
    </w:p>
    <w:bookmarkEnd w:id="3"/>
    <w:bookmarkStart w:name="z25" w:id="4"/>
    <w:p>
      <w:pPr>
        <w:spacing w:after="0"/>
        <w:ind w:left="0"/>
        <w:jc w:val="both"/>
      </w:pPr>
      <w:r>
        <w:rPr>
          <w:rFonts w:ascii="Times New Roman"/>
          <w:b w:val="false"/>
          <w:i w:val="false"/>
          <w:color w:val="000000"/>
          <w:sz w:val="28"/>
        </w:rPr>
        <w:t>
      1. Осы Сыбайлас жемқорлыққа қарсы қызмет қызметкерінің дербес деректері жазылған жеке істерін жүргізу қағидалары (бұдан әрі - Қағидалар) «Құқық қорғау қызметі туралы» Қазақстан Республикасы Заңының 42-бабы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Қазақстан Республикасы Мемлекеттік қызмет істері сыбайлас жемқорлыққа қарсы іс-қимыл ұлттық бюросы (сыбайлас жемқорлыққа қарсы қызмет) және оның аумақтық органдарының (әрі қарай - Сыбайлас жемқорлыққа қарсы қызмет) қызметкерлерінің жеке істерін жүргізу, оларды есепке алу, сақтау және беру тәртібін айқындайды.</w:t>
      </w:r>
      <w:r>
        <w:br/>
      </w:r>
      <w:r>
        <w:rPr>
          <w:rFonts w:ascii="Times New Roman"/>
          <w:b w:val="false"/>
          <w:i w:val="false"/>
          <w:color w:val="000000"/>
          <w:sz w:val="28"/>
        </w:rPr>
        <w:t>
</w:t>
      </w:r>
      <w:r>
        <w:rPr>
          <w:rFonts w:ascii="Times New Roman"/>
          <w:b w:val="false"/>
          <w:i w:val="false"/>
          <w:color w:val="000000"/>
          <w:sz w:val="28"/>
        </w:rPr>
        <w:t>
      2. Үміткер Сыбайлас жемқорлыққа қарсы қызметке (бұдан әрі - сыбайлас жемқорлыққа қарсы қызмет) түскен кезде кадр қызметі жеке іс ресімдейді, оған барлық зерделеу материалдары және одан әрі қызметтік іс-әрекеттері мен құқық қорғау қызметінің өтілі туралы мәліметтер тігіледі.</w:t>
      </w:r>
      <w:r>
        <w:br/>
      </w:r>
      <w:r>
        <w:rPr>
          <w:rFonts w:ascii="Times New Roman"/>
          <w:b w:val="false"/>
          <w:i w:val="false"/>
          <w:color w:val="000000"/>
          <w:sz w:val="28"/>
        </w:rPr>
        <w:t>
</w:t>
      </w:r>
      <w:r>
        <w:rPr>
          <w:rFonts w:ascii="Times New Roman"/>
          <w:b w:val="false"/>
          <w:i w:val="false"/>
          <w:color w:val="000000"/>
          <w:sz w:val="28"/>
        </w:rPr>
        <w:t>
      3. Жеке істе бұрынғы еңбек қызметі, Қарулы Күштерде, әскерлерде, арнайы мемлекеттік және құқық қорғау органдарында қызмет өткеруі, өмірбаяндық және әлеуметтік сипаттағы деректер, зерделеудің, арнайы тексерістердің нәтижелері мен басқа да мәліметтер көрсетіледі.</w:t>
      </w:r>
      <w:r>
        <w:br/>
      </w:r>
      <w:r>
        <w:rPr>
          <w:rFonts w:ascii="Times New Roman"/>
          <w:b w:val="false"/>
          <w:i w:val="false"/>
          <w:color w:val="000000"/>
          <w:sz w:val="28"/>
        </w:rPr>
        <w:t>
</w:t>
      </w:r>
      <w:r>
        <w:rPr>
          <w:rFonts w:ascii="Times New Roman"/>
          <w:b w:val="false"/>
          <w:i w:val="false"/>
          <w:color w:val="000000"/>
          <w:sz w:val="28"/>
        </w:rPr>
        <w:t>
      4. Қызметкердің жеке ісіндегі және есепке алу құжаттарындағы мәліметтер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құпияларға жатады.</w:t>
      </w:r>
      <w:r>
        <w:br/>
      </w:r>
      <w:r>
        <w:rPr>
          <w:rFonts w:ascii="Times New Roman"/>
          <w:b w:val="false"/>
          <w:i w:val="false"/>
          <w:color w:val="000000"/>
          <w:sz w:val="28"/>
        </w:rPr>
        <w:t>
</w:t>
      </w:r>
      <w:r>
        <w:rPr>
          <w:rFonts w:ascii="Times New Roman"/>
          <w:b w:val="false"/>
          <w:i w:val="false"/>
          <w:color w:val="000000"/>
          <w:sz w:val="28"/>
        </w:rPr>
        <w:t>
      5. Сыбайлас жемқорлыққа қарсы қызметте қызмет істейтін барлық тұлғаларға жеке істер ресімделіп жүргізіледі.</w:t>
      </w:r>
      <w:r>
        <w:br/>
      </w:r>
      <w:r>
        <w:rPr>
          <w:rFonts w:ascii="Times New Roman"/>
          <w:b w:val="false"/>
          <w:i w:val="false"/>
          <w:color w:val="000000"/>
          <w:sz w:val="28"/>
        </w:rPr>
        <w:t>
</w:t>
      </w:r>
      <w:r>
        <w:rPr>
          <w:rFonts w:ascii="Times New Roman"/>
          <w:b w:val="false"/>
          <w:i w:val="false"/>
          <w:color w:val="000000"/>
          <w:sz w:val="28"/>
        </w:rPr>
        <w:t>
      6. Жеке іс қызметкерлердің қызметтік, кәсіби және қоғамдық қызметін сипаттайтын барлық дербес деректер мен материалдар көрсетілген негізгі құжат болып табылады.</w:t>
      </w:r>
      <w:r>
        <w:br/>
      </w:r>
      <w:r>
        <w:rPr>
          <w:rFonts w:ascii="Times New Roman"/>
          <w:b w:val="false"/>
          <w:i w:val="false"/>
          <w:color w:val="000000"/>
          <w:sz w:val="28"/>
        </w:rPr>
        <w:t>
</w:t>
      </w:r>
      <w:r>
        <w:rPr>
          <w:rFonts w:ascii="Times New Roman"/>
          <w:b w:val="false"/>
          <w:i w:val="false"/>
          <w:color w:val="000000"/>
          <w:sz w:val="28"/>
        </w:rPr>
        <w:t>
      7. Жеке іс қызметкердің, ақпараттық моделі ретінде болады және оның қызметтік және еңбек қызметін, іскерлік және жеке қасиеттерінен тұратын нақты және толық өмірбаяндық деректері қамтылған есепке алу құжаты ғана емес, сондай-ақ, осы мәліметтерді заңды түрде растайтын құжаттардың (мінездемелер, қызметтік аттестаттау, ант, ұсыныстар және басқа материалдар) қоймасы ретінде пайдаланылады.</w:t>
      </w:r>
      <w:r>
        <w:br/>
      </w:r>
      <w:r>
        <w:rPr>
          <w:rFonts w:ascii="Times New Roman"/>
          <w:b w:val="false"/>
          <w:i w:val="false"/>
          <w:color w:val="000000"/>
          <w:sz w:val="28"/>
        </w:rPr>
        <w:t>
</w:t>
      </w:r>
      <w:r>
        <w:rPr>
          <w:rFonts w:ascii="Times New Roman"/>
          <w:b w:val="false"/>
          <w:i w:val="false"/>
          <w:color w:val="000000"/>
          <w:sz w:val="28"/>
        </w:rPr>
        <w:t>
      8. Жеке іс материалдары қызметкердің қызмет өткеруі туралы мәселелерді шешу, оны кезекті біліктілік сыныптарды белгілеуге ұсыну, марапаттау және көтермелеу, қызметкерлердің санаттарын көтеру, лауазымдық айлықақысының мөлшерін анықтау үшін қызмет өтілін, еңбек өтілін, зейнетақыны белгілеу үшін еңбек сіңірген жылдарын есептеу және басқа да қажетті кадрлық рәсімдерді жүргізу үшін пайдаланады.</w:t>
      </w:r>
      <w:r>
        <w:br/>
      </w:r>
      <w:r>
        <w:rPr>
          <w:rFonts w:ascii="Times New Roman"/>
          <w:b w:val="false"/>
          <w:i w:val="false"/>
          <w:color w:val="000000"/>
          <w:sz w:val="28"/>
        </w:rPr>
        <w:t>
</w:t>
      </w:r>
      <w:r>
        <w:rPr>
          <w:rFonts w:ascii="Times New Roman"/>
          <w:b w:val="false"/>
          <w:i w:val="false"/>
          <w:color w:val="000000"/>
          <w:sz w:val="28"/>
        </w:rPr>
        <w:t>
      9. Жеке істің барлық материалдары құжаттардың түсіп қалуына жол берілмейтін мықты жіппен тиісті бөлімдерге мұқият тігіледі. Желімді, скотчты, степлерді және құжаттарды бекітуге арналған басқа да құралдарды пайдалануға тыйым салынады.</w:t>
      </w:r>
    </w:p>
    <w:bookmarkEnd w:id="4"/>
    <w:bookmarkStart w:name="z34" w:id="5"/>
    <w:p>
      <w:pPr>
        <w:spacing w:after="0"/>
        <w:ind w:left="0"/>
        <w:jc w:val="left"/>
      </w:pPr>
      <w:r>
        <w:rPr>
          <w:rFonts w:ascii="Times New Roman"/>
          <w:b/>
          <w:i w:val="false"/>
          <w:color w:val="000000"/>
        </w:rPr>
        <w:t xml:space="preserve"> 
2-тарау. Сыбайлас жемқорлыққа қарсы қызмет қызметкерінің жеке</w:t>
      </w:r>
      <w:r>
        <w:br/>
      </w:r>
      <w:r>
        <w:rPr>
          <w:rFonts w:ascii="Times New Roman"/>
          <w:b/>
          <w:i w:val="false"/>
          <w:color w:val="000000"/>
        </w:rPr>
        <w:t>
істерін ресімдеу және жүргізу тәртібі</w:t>
      </w:r>
    </w:p>
    <w:bookmarkEnd w:id="5"/>
    <w:bookmarkStart w:name="z35" w:id="6"/>
    <w:p>
      <w:pPr>
        <w:spacing w:after="0"/>
        <w:ind w:left="0"/>
        <w:jc w:val="both"/>
      </w:pPr>
      <w:r>
        <w:rPr>
          <w:rFonts w:ascii="Times New Roman"/>
          <w:b w:val="false"/>
          <w:i w:val="false"/>
          <w:color w:val="000000"/>
          <w:sz w:val="28"/>
        </w:rPr>
        <w:t>
      10. Жеке іс бес бөлімнен тұрады.</w:t>
      </w:r>
      <w:r>
        <w:br/>
      </w:r>
      <w:r>
        <w:rPr>
          <w:rFonts w:ascii="Times New Roman"/>
          <w:b w:val="false"/>
          <w:i w:val="false"/>
          <w:color w:val="000000"/>
          <w:sz w:val="28"/>
        </w:rPr>
        <w:t>
</w:t>
      </w:r>
      <w:r>
        <w:rPr>
          <w:rFonts w:ascii="Times New Roman"/>
          <w:b w:val="false"/>
          <w:i w:val="false"/>
          <w:color w:val="000000"/>
          <w:sz w:val="28"/>
        </w:rPr>
        <w:t>
      1) Бірінші бөлімде: қызметтік тізім;</w:t>
      </w:r>
      <w:r>
        <w:br/>
      </w:r>
      <w:r>
        <w:rPr>
          <w:rFonts w:ascii="Times New Roman"/>
          <w:b w:val="false"/>
          <w:i w:val="false"/>
          <w:color w:val="000000"/>
          <w:sz w:val="28"/>
        </w:rPr>
        <w:t>
      қызмет өтілін анықтау жөніндегі комиссияның қорытындысы;</w:t>
      </w:r>
      <w:r>
        <w:br/>
      </w:r>
      <w:r>
        <w:rPr>
          <w:rFonts w:ascii="Times New Roman"/>
          <w:b w:val="false"/>
          <w:i w:val="false"/>
          <w:color w:val="000000"/>
          <w:sz w:val="28"/>
        </w:rPr>
        <w:t>
      қызметінің жеке кезеңдерін растау туралы қорытындысы сақталады.</w:t>
      </w:r>
      <w:r>
        <w:br/>
      </w:r>
      <w:r>
        <w:rPr>
          <w:rFonts w:ascii="Times New Roman"/>
          <w:b w:val="false"/>
          <w:i w:val="false"/>
          <w:color w:val="000000"/>
          <w:sz w:val="28"/>
        </w:rPr>
        <w:t>
</w:t>
      </w:r>
      <w:r>
        <w:rPr>
          <w:rFonts w:ascii="Times New Roman"/>
          <w:b w:val="false"/>
          <w:i w:val="false"/>
          <w:color w:val="000000"/>
          <w:sz w:val="28"/>
        </w:rPr>
        <w:t>
      2) Екінші бөлімде:</w:t>
      </w:r>
      <w:r>
        <w:br/>
      </w:r>
      <w:r>
        <w:rPr>
          <w:rFonts w:ascii="Times New Roman"/>
          <w:b w:val="false"/>
          <w:i w:val="false"/>
          <w:color w:val="000000"/>
          <w:sz w:val="28"/>
        </w:rPr>
        <w:t>
      аттестаттау парақтары;</w:t>
      </w:r>
      <w:r>
        <w:br/>
      </w:r>
      <w:r>
        <w:rPr>
          <w:rFonts w:ascii="Times New Roman"/>
          <w:b w:val="false"/>
          <w:i w:val="false"/>
          <w:color w:val="000000"/>
          <w:sz w:val="28"/>
        </w:rPr>
        <w:t>
      қызметтік мінездемелер;</w:t>
      </w:r>
      <w:r>
        <w:br/>
      </w:r>
      <w:r>
        <w:rPr>
          <w:rFonts w:ascii="Times New Roman"/>
          <w:b w:val="false"/>
          <w:i w:val="false"/>
          <w:color w:val="000000"/>
          <w:sz w:val="28"/>
        </w:rPr>
        <w:t>
      біліктілік сыныбын белгілеуге (төмендетуге, қайта қалпына келтіруге) арналған ұсыныстар;</w:t>
      </w:r>
      <w:r>
        <w:br/>
      </w:r>
      <w:r>
        <w:rPr>
          <w:rFonts w:ascii="Times New Roman"/>
          <w:b w:val="false"/>
          <w:i w:val="false"/>
          <w:color w:val="000000"/>
          <w:sz w:val="28"/>
        </w:rPr>
        <w:t>
      кезекті біліктілік сыныбын белгілеуге арналған ұсыныстың кешіктірілгені туралы шешім;</w:t>
      </w:r>
      <w:r>
        <w:br/>
      </w:r>
      <w:r>
        <w:rPr>
          <w:rFonts w:ascii="Times New Roman"/>
          <w:b w:val="false"/>
          <w:i w:val="false"/>
          <w:color w:val="000000"/>
          <w:sz w:val="28"/>
        </w:rPr>
        <w:t>
      қызметі бойынша ауысуға ұсыныстар және баянаттар;</w:t>
      </w:r>
      <w:r>
        <w:br/>
      </w:r>
      <w:r>
        <w:rPr>
          <w:rFonts w:ascii="Times New Roman"/>
          <w:b w:val="false"/>
          <w:i w:val="false"/>
          <w:color w:val="000000"/>
          <w:sz w:val="28"/>
        </w:rPr>
        <w:t>
      қызметтен шығаруға ұсыныстар мен баянаттар;</w:t>
      </w:r>
      <w:r>
        <w:br/>
      </w:r>
      <w:r>
        <w:rPr>
          <w:rFonts w:ascii="Times New Roman"/>
          <w:b w:val="false"/>
          <w:i w:val="false"/>
          <w:color w:val="000000"/>
          <w:sz w:val="28"/>
        </w:rPr>
        <w:t>
      қызметтен босату туралы хабарлама;</w:t>
      </w:r>
      <w:r>
        <w:br/>
      </w:r>
      <w:r>
        <w:rPr>
          <w:rFonts w:ascii="Times New Roman"/>
          <w:b w:val="false"/>
          <w:i w:val="false"/>
          <w:color w:val="000000"/>
          <w:sz w:val="28"/>
        </w:rPr>
        <w:t>
      марапаттау парақтары, көтермелеу (марапаттау) туралы ұсыныстар.</w:t>
      </w:r>
      <w:r>
        <w:br/>
      </w:r>
      <w:r>
        <w:rPr>
          <w:rFonts w:ascii="Times New Roman"/>
          <w:b w:val="false"/>
          <w:i w:val="false"/>
          <w:color w:val="000000"/>
          <w:sz w:val="28"/>
        </w:rPr>
        <w:t>
</w:t>
      </w:r>
      <w:r>
        <w:rPr>
          <w:rFonts w:ascii="Times New Roman"/>
          <w:b w:val="false"/>
          <w:i w:val="false"/>
          <w:color w:val="000000"/>
          <w:sz w:val="28"/>
        </w:rPr>
        <w:t>
      3) Үшінші бөлімде:</w:t>
      </w:r>
      <w:r>
        <w:br/>
      </w:r>
      <w:r>
        <w:rPr>
          <w:rFonts w:ascii="Times New Roman"/>
          <w:b w:val="false"/>
          <w:i w:val="false"/>
          <w:color w:val="000000"/>
          <w:sz w:val="28"/>
        </w:rPr>
        <w:t>
      сыбайлас жемқорлыққа қарсы қызметке қабылдау туралы өтініш;</w:t>
      </w:r>
      <w:r>
        <w:br/>
      </w:r>
      <w:r>
        <w:rPr>
          <w:rFonts w:ascii="Times New Roman"/>
          <w:b w:val="false"/>
          <w:i w:val="false"/>
          <w:color w:val="000000"/>
          <w:sz w:val="28"/>
        </w:rPr>
        <w:t>
      өмірбаян (өз қолымен жазылған және басылған түрде, (кадр бөлімшесі қызметкерінің қолымен расталған);</w:t>
      </w:r>
      <w:r>
        <w:br/>
      </w:r>
      <w:r>
        <w:rPr>
          <w:rFonts w:ascii="Times New Roman"/>
          <w:b w:val="false"/>
          <w:i w:val="false"/>
          <w:color w:val="000000"/>
          <w:sz w:val="28"/>
        </w:rPr>
        <w:t>
      сауалнама (кадр бөлімшесінің мөрімен расталған фотосуретпен);</w:t>
      </w:r>
      <w:r>
        <w:br/>
      </w:r>
      <w:r>
        <w:rPr>
          <w:rFonts w:ascii="Times New Roman"/>
          <w:b w:val="false"/>
          <w:i w:val="false"/>
          <w:color w:val="000000"/>
          <w:sz w:val="28"/>
        </w:rPr>
        <w:t>
      құқық қорғау органдарына, оның ішінде сыбайлас жемқорлыққа қарсы қызметке қабылдау туралы қорытынды;</w:t>
      </w:r>
      <w:r>
        <w:br/>
      </w:r>
      <w:r>
        <w:rPr>
          <w:rFonts w:ascii="Times New Roman"/>
          <w:b w:val="false"/>
          <w:i w:val="false"/>
          <w:color w:val="000000"/>
          <w:sz w:val="28"/>
        </w:rPr>
        <w:t>
      қызметке (оқуға) түсуге дейінгі ұсынылатын мінездемелер (қызметтік, оқу және басқалары);</w:t>
      </w:r>
      <w:r>
        <w:br/>
      </w:r>
      <w:r>
        <w:rPr>
          <w:rFonts w:ascii="Times New Roman"/>
          <w:b w:val="false"/>
          <w:i w:val="false"/>
          <w:color w:val="000000"/>
          <w:sz w:val="28"/>
        </w:rPr>
        <w:t>
      конкурстық комиссия материалдары (Қазақстан Республикасының заңнамасын, мемлекеттік тілді білуін және жеке құзыретін тестілеу нәтижелері;</w:t>
      </w:r>
      <w:r>
        <w:br/>
      </w:r>
      <w:r>
        <w:rPr>
          <w:rFonts w:ascii="Times New Roman"/>
          <w:b w:val="false"/>
          <w:i w:val="false"/>
          <w:color w:val="000000"/>
          <w:sz w:val="28"/>
        </w:rPr>
        <w:t>
дене шынықтыру дайындығы бойынша нормативтерді тапсыру нәтижелері, полиграфологиялық зерттеу нәтижелері, конкурстық комиссия мәжілісінің хаттамасынан үзінділер);</w:t>
      </w:r>
      <w:r>
        <w:br/>
      </w:r>
      <w:r>
        <w:rPr>
          <w:rFonts w:ascii="Times New Roman"/>
          <w:b w:val="false"/>
          <w:i w:val="false"/>
          <w:color w:val="000000"/>
          <w:sz w:val="28"/>
        </w:rPr>
        <w:t>
      орталық (округтік) әскери-дәрігерлік комиссиясының анықтамасы;</w:t>
      </w:r>
      <w:r>
        <w:br/>
      </w:r>
      <w:r>
        <w:rPr>
          <w:rFonts w:ascii="Times New Roman"/>
          <w:b w:val="false"/>
          <w:i w:val="false"/>
          <w:color w:val="000000"/>
          <w:sz w:val="28"/>
        </w:rPr>
        <w:t>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жазылым;</w:t>
      </w:r>
      <w:r>
        <w:br/>
      </w:r>
      <w:r>
        <w:rPr>
          <w:rFonts w:ascii="Times New Roman"/>
          <w:b w:val="false"/>
          <w:i w:val="false"/>
          <w:color w:val="000000"/>
          <w:sz w:val="28"/>
        </w:rPr>
        <w:t>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міндеттемелер;</w:t>
      </w:r>
      <w:r>
        <w:br/>
      </w:r>
      <w:r>
        <w:rPr>
          <w:rFonts w:ascii="Times New Roman"/>
          <w:b w:val="false"/>
          <w:i w:val="false"/>
          <w:color w:val="000000"/>
          <w:sz w:val="28"/>
        </w:rPr>
        <w:t>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шектеулер;</w:t>
      </w:r>
      <w:r>
        <w:br/>
      </w:r>
      <w:r>
        <w:rPr>
          <w:rFonts w:ascii="Times New Roman"/>
          <w:b w:val="false"/>
          <w:i w:val="false"/>
          <w:color w:val="000000"/>
          <w:sz w:val="28"/>
        </w:rPr>
        <w:t>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мемлекеттік қызметшілерінің </w:t>
      </w:r>
      <w:r>
        <w:rPr>
          <w:rFonts w:ascii="Times New Roman"/>
          <w:b w:val="false"/>
          <w:i w:val="false"/>
          <w:color w:val="000000"/>
          <w:sz w:val="28"/>
        </w:rPr>
        <w:t>әдеп кодексін</w:t>
      </w:r>
      <w:r>
        <w:rPr>
          <w:rFonts w:ascii="Times New Roman"/>
          <w:b w:val="false"/>
          <w:i w:val="false"/>
          <w:color w:val="000000"/>
          <w:sz w:val="28"/>
        </w:rPr>
        <w:t xml:space="preserve"> (мемлекеттік қызметшілердің әдеп қағидалары) сақтауы жөніндегі міндеттеме;</w:t>
      </w:r>
      <w:r>
        <w:br/>
      </w:r>
      <w:r>
        <w:rPr>
          <w:rFonts w:ascii="Times New Roman"/>
          <w:b w:val="false"/>
          <w:i w:val="false"/>
          <w:color w:val="000000"/>
          <w:sz w:val="28"/>
        </w:rPr>
        <w:t>
      Қазақстан Республикасы Мемлекеттік қызмет істері министрлігінің Сыбайлас жемқорлыққа қарсы іс-қимыл ұлттық бюросы қызметкерлері анттарының мәтіні жазылған қол қойылған бланк;</w:t>
      </w:r>
      <w:r>
        <w:br/>
      </w:r>
      <w:r>
        <w:rPr>
          <w:rFonts w:ascii="Times New Roman"/>
          <w:b w:val="false"/>
          <w:i w:val="false"/>
          <w:color w:val="000000"/>
          <w:sz w:val="28"/>
        </w:rPr>
        <w:t>
      жедел-тыңшылық жұмысқа жасалған қорытынды (рұқсат қағазы);</w:t>
      </w:r>
      <w:r>
        <w:br/>
      </w:r>
      <w:r>
        <w:rPr>
          <w:rFonts w:ascii="Times New Roman"/>
          <w:b w:val="false"/>
          <w:i w:val="false"/>
          <w:color w:val="000000"/>
          <w:sz w:val="28"/>
        </w:rPr>
        <w:t>
      мемлекеттік құпияларға рұқсат беру туралы шарт (келісімшарт).</w:t>
      </w:r>
      <w:r>
        <w:br/>
      </w:r>
      <w:r>
        <w:rPr>
          <w:rFonts w:ascii="Times New Roman"/>
          <w:b w:val="false"/>
          <w:i w:val="false"/>
          <w:color w:val="000000"/>
          <w:sz w:val="28"/>
        </w:rPr>
        <w:t>
</w:t>
      </w:r>
      <w:r>
        <w:rPr>
          <w:rFonts w:ascii="Times New Roman"/>
          <w:b w:val="false"/>
          <w:i w:val="false"/>
          <w:color w:val="000000"/>
          <w:sz w:val="28"/>
        </w:rPr>
        <w:t>
      4) Төртінші бөлім (жеке папка) - «Мұрағаттық материалдар»:</w:t>
      </w:r>
      <w:r>
        <w:br/>
      </w:r>
      <w:r>
        <w:rPr>
          <w:rFonts w:ascii="Times New Roman"/>
          <w:b w:val="false"/>
          <w:i w:val="false"/>
          <w:color w:val="000000"/>
          <w:sz w:val="28"/>
        </w:rPr>
        <w:t>
      ескірген қызметтік тізімдер;</w:t>
      </w:r>
      <w:r>
        <w:br/>
      </w:r>
      <w:r>
        <w:rPr>
          <w:rFonts w:ascii="Times New Roman"/>
          <w:b w:val="false"/>
          <w:i w:val="false"/>
          <w:color w:val="000000"/>
          <w:sz w:val="28"/>
        </w:rPr>
        <w:t>
      ескірген өмірбаяндар мен сауалнамалар;</w:t>
      </w:r>
      <w:r>
        <w:br/>
      </w:r>
      <w:r>
        <w:rPr>
          <w:rFonts w:ascii="Times New Roman"/>
          <w:b w:val="false"/>
          <w:i w:val="false"/>
          <w:color w:val="000000"/>
          <w:sz w:val="28"/>
        </w:rPr>
        <w:t>
      қызметкердің баянаттары;</w:t>
      </w:r>
      <w:r>
        <w:br/>
      </w:r>
      <w:r>
        <w:rPr>
          <w:rFonts w:ascii="Times New Roman"/>
          <w:b w:val="false"/>
          <w:i w:val="false"/>
          <w:color w:val="000000"/>
          <w:sz w:val="28"/>
        </w:rPr>
        <w:t>
      қызметтік тексерістер мен тергеулердің қорытындылары мен материалдары;</w:t>
      </w:r>
      <w:r>
        <w:br/>
      </w:r>
      <w:r>
        <w:rPr>
          <w:rFonts w:ascii="Times New Roman"/>
          <w:b w:val="false"/>
          <w:i w:val="false"/>
          <w:color w:val="000000"/>
          <w:sz w:val="28"/>
        </w:rPr>
        <w:t>
      жеке құрам жиналыстарының шешімдері мен хаттамалары және басқалары;</w:t>
      </w:r>
      <w:r>
        <w:br/>
      </w:r>
      <w:r>
        <w:rPr>
          <w:rFonts w:ascii="Times New Roman"/>
          <w:b w:val="false"/>
          <w:i w:val="false"/>
          <w:color w:val="000000"/>
          <w:sz w:val="28"/>
        </w:rPr>
        <w:t>
      Орталық әскери-дәрігерлік комиссиясының ескірген анықтамалары, денсаулық жағдайы туралы, жарақаттар мен контузиялар туралы анықтамалар;</w:t>
      </w:r>
      <w:r>
        <w:br/>
      </w:r>
      <w:r>
        <w:rPr>
          <w:rFonts w:ascii="Times New Roman"/>
          <w:b w:val="false"/>
          <w:i w:val="false"/>
          <w:color w:val="000000"/>
          <w:sz w:val="28"/>
        </w:rPr>
        <w:t>
      қызметкердің қызметі бойынша басқа жерге ауысуы жөніндегі жолдаманың үшінші бөлігі;</w:t>
      </w:r>
      <w:r>
        <w:br/>
      </w:r>
      <w:r>
        <w:rPr>
          <w:rFonts w:ascii="Times New Roman"/>
          <w:b w:val="false"/>
          <w:i w:val="false"/>
          <w:color w:val="000000"/>
          <w:sz w:val="28"/>
        </w:rPr>
        <w:t>
      сыбайлас жемқорлыққа қарсы қызметтегі қызмет мерзімін ұзарту туралы қолдаухат пен баянат;</w:t>
      </w:r>
      <w:r>
        <w:br/>
      </w:r>
      <w:r>
        <w:rPr>
          <w:rFonts w:ascii="Times New Roman"/>
          <w:b w:val="false"/>
          <w:i w:val="false"/>
          <w:color w:val="000000"/>
          <w:sz w:val="28"/>
        </w:rPr>
        <w:t>
      қызметі бойынша ауысу кезіндегі ұсынымдар;</w:t>
      </w:r>
      <w:r>
        <w:br/>
      </w:r>
      <w:r>
        <w:rPr>
          <w:rFonts w:ascii="Times New Roman"/>
          <w:b w:val="false"/>
          <w:i w:val="false"/>
          <w:color w:val="000000"/>
          <w:sz w:val="28"/>
        </w:rPr>
        <w:t>
      кадр резервіне қабылданған үміткерлермен жұмыс жөніндегі материалдар;</w:t>
      </w:r>
      <w:r>
        <w:br/>
      </w:r>
      <w:r>
        <w:rPr>
          <w:rFonts w:ascii="Times New Roman"/>
          <w:b w:val="false"/>
          <w:i w:val="false"/>
          <w:color w:val="000000"/>
          <w:sz w:val="28"/>
        </w:rPr>
        <w:t>
      сертификаттардың (арнайы алғашқы оқуды, қайта даярлау курстарын, біліктілікті арттыру, сондай-ақ мемлекеттік қызмет істері және сыбайлас жемқорлыққа қарсы іс-қимыл органдарының бюджеті есебінен төленетін тілдік, білім беру және басқа да курстарды бітіргені туралы) көшірмелері сақталады.</w:t>
      </w:r>
      <w:r>
        <w:br/>
      </w:r>
      <w:r>
        <w:rPr>
          <w:rFonts w:ascii="Times New Roman"/>
          <w:b w:val="false"/>
          <w:i w:val="false"/>
          <w:color w:val="000000"/>
          <w:sz w:val="28"/>
        </w:rPr>
        <w:t>
      тестілеудің, дене шынықтыру даярлығы бойынша нормативтерді тапсыру нәтижелері;</w:t>
      </w:r>
      <w:r>
        <w:br/>
      </w:r>
      <w:r>
        <w:rPr>
          <w:rFonts w:ascii="Times New Roman"/>
          <w:b w:val="false"/>
          <w:i w:val="false"/>
          <w:color w:val="000000"/>
          <w:sz w:val="28"/>
        </w:rPr>
        <w:t>
      өзекті емес жағдайдағы жеке істің басқа да құжаттары.</w:t>
      </w:r>
      <w:r>
        <w:br/>
      </w:r>
      <w:r>
        <w:rPr>
          <w:rFonts w:ascii="Times New Roman"/>
          <w:b w:val="false"/>
          <w:i w:val="false"/>
          <w:color w:val="000000"/>
          <w:sz w:val="28"/>
        </w:rPr>
        <w:t>
</w:t>
      </w:r>
      <w:r>
        <w:rPr>
          <w:rFonts w:ascii="Times New Roman"/>
          <w:b w:val="false"/>
          <w:i w:val="false"/>
          <w:color w:val="000000"/>
          <w:sz w:val="28"/>
        </w:rPr>
        <w:t>
      5) Бесінші бөлім (жеке папка) - «Зерделеу және арнайы тексеріс материалдары» сыбайлас жемқорлыққа қарсы қызметке қызметке түсетін үміткерлерді зерделеу және арнайы тексеріс материалдарынан, қызметкердің жүзеге асыратын қызметі кезеңдеріндегі қосымша тексеру материалдарынан құрастырылады. Аталған бөлікте зерделеу материалдары:</w:t>
      </w:r>
      <w:r>
        <w:br/>
      </w:r>
      <w:r>
        <w:rPr>
          <w:rFonts w:ascii="Times New Roman"/>
          <w:b w:val="false"/>
          <w:i w:val="false"/>
          <w:color w:val="000000"/>
          <w:sz w:val="28"/>
        </w:rPr>
        <w:t>
      зерделеуге және тексеруге келіскені туралы өтініші;</w:t>
      </w:r>
      <w:r>
        <w:br/>
      </w:r>
      <w:r>
        <w:rPr>
          <w:rFonts w:ascii="Times New Roman"/>
          <w:b w:val="false"/>
          <w:i w:val="false"/>
          <w:color w:val="000000"/>
          <w:sz w:val="28"/>
        </w:rPr>
        <w:t>
      тексеріс жүргізу жоспары;</w:t>
      </w:r>
      <w:r>
        <w:br/>
      </w:r>
      <w:r>
        <w:rPr>
          <w:rFonts w:ascii="Times New Roman"/>
          <w:b w:val="false"/>
          <w:i w:val="false"/>
          <w:color w:val="000000"/>
          <w:sz w:val="28"/>
        </w:rPr>
        <w:t>
      атаулы тізім;</w:t>
      </w:r>
      <w:r>
        <w:br/>
      </w:r>
      <w:r>
        <w:rPr>
          <w:rFonts w:ascii="Times New Roman"/>
          <w:b w:val="false"/>
          <w:i w:val="false"/>
          <w:color w:val="000000"/>
          <w:sz w:val="28"/>
        </w:rPr>
        <w:t>
      соттылықтың болуы немесе болмауы туралы талаптар;</w:t>
      </w:r>
      <w:r>
        <w:br/>
      </w:r>
      <w:r>
        <w:rPr>
          <w:rFonts w:ascii="Times New Roman"/>
          <w:b w:val="false"/>
          <w:i w:val="false"/>
          <w:color w:val="000000"/>
          <w:sz w:val="28"/>
        </w:rPr>
        <w:t>
      арнайы тексеріс нәтижелері;</w:t>
      </w:r>
      <w:r>
        <w:br/>
      </w:r>
      <w:r>
        <w:rPr>
          <w:rFonts w:ascii="Times New Roman"/>
          <w:b w:val="false"/>
          <w:i w:val="false"/>
          <w:color w:val="000000"/>
          <w:sz w:val="28"/>
        </w:rPr>
        <w:t>
      ішкі қауіпсіздік бөлімшелерінің ақпараты;</w:t>
      </w:r>
      <w:r>
        <w:br/>
      </w:r>
      <w:r>
        <w:rPr>
          <w:rFonts w:ascii="Times New Roman"/>
          <w:b w:val="false"/>
          <w:i w:val="false"/>
          <w:color w:val="000000"/>
          <w:sz w:val="28"/>
        </w:rPr>
        <w:t>
      үміткерді тұрғылықты жері бойынша тексеру нәтижелері жөніндегі баянаттар, анықтамалар, пікірлер;</w:t>
      </w:r>
      <w:r>
        <w:br/>
      </w:r>
      <w:r>
        <w:rPr>
          <w:rFonts w:ascii="Times New Roman"/>
          <w:b w:val="false"/>
          <w:i w:val="false"/>
          <w:color w:val="000000"/>
          <w:sz w:val="28"/>
        </w:rPr>
        <w:t>
      үміткердің тұрғылықты жері бойынша учаскелік полиция инспекторының анықтама-ұсынымдары;</w:t>
      </w:r>
      <w:r>
        <w:br/>
      </w:r>
      <w:r>
        <w:rPr>
          <w:rFonts w:ascii="Times New Roman"/>
          <w:b w:val="false"/>
          <w:i w:val="false"/>
          <w:color w:val="000000"/>
          <w:sz w:val="28"/>
        </w:rPr>
        <w:t>
      арнайы тексеріс қорытындылары;</w:t>
      </w:r>
      <w:r>
        <w:br/>
      </w:r>
      <w:r>
        <w:rPr>
          <w:rFonts w:ascii="Times New Roman"/>
          <w:b w:val="false"/>
          <w:i w:val="false"/>
          <w:color w:val="000000"/>
          <w:sz w:val="28"/>
        </w:rPr>
        <w:t>
      қосымша тексерістер бойынша материалдар.</w:t>
      </w:r>
      <w:r>
        <w:br/>
      </w:r>
      <w:r>
        <w:rPr>
          <w:rFonts w:ascii="Times New Roman"/>
          <w:b w:val="false"/>
          <w:i w:val="false"/>
          <w:color w:val="000000"/>
          <w:sz w:val="28"/>
        </w:rPr>
        <w:t>
      Жеке істің сыртқы мұқабасы тығыз картоннан баспаханалық әдіспен жасалады, бүйірлі, жоғары және төмен жаппалары, тығыз байламасы болады.</w:t>
      </w:r>
      <w:r>
        <w:br/>
      </w:r>
      <w:r>
        <w:rPr>
          <w:rFonts w:ascii="Times New Roman"/>
          <w:b w:val="false"/>
          <w:i w:val="false"/>
          <w:color w:val="000000"/>
          <w:sz w:val="28"/>
        </w:rPr>
        <w:t>
      Жеке істің сыртқы мұқабасы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нысан бойынша ресімделеді.</w:t>
      </w:r>
      <w:r>
        <w:br/>
      </w:r>
      <w:r>
        <w:rPr>
          <w:rFonts w:ascii="Times New Roman"/>
          <w:b w:val="false"/>
          <w:i w:val="false"/>
          <w:color w:val="000000"/>
          <w:sz w:val="28"/>
        </w:rPr>
        <w:t>
      Жеке іс қалың картоннан әзірленген папка-қаптамаға (көлемі 250x320 миллиметр) салынады, оның жоғарғы түбіршегінде салыстырып тексеру кітабына сәйкес жеке істің нөмірі көрсетіледі.</w:t>
      </w:r>
      <w:r>
        <w:br/>
      </w:r>
      <w:r>
        <w:rPr>
          <w:rFonts w:ascii="Times New Roman"/>
          <w:b w:val="false"/>
          <w:i w:val="false"/>
          <w:color w:val="000000"/>
          <w:sz w:val="28"/>
        </w:rPr>
        <w:t>
      Сыртқы мұқабасы мен папка қолмен жазылған мәтінді пайдаланусыз келісімді әрі біртекті болуы қажет.</w:t>
      </w:r>
      <w:r>
        <w:br/>
      </w:r>
      <w:r>
        <w:rPr>
          <w:rFonts w:ascii="Times New Roman"/>
          <w:b w:val="false"/>
          <w:i w:val="false"/>
          <w:color w:val="000000"/>
          <w:sz w:val="28"/>
        </w:rPr>
        <w:t>
      Жеке істің сыртқы мұқабасының ішкі жағында қызметкердің белгіленген іскерлік киім нысанындағы сыртқы киімсіз және бас киімсіз түрлі-түсті фотосуреті (анфас, бюст) бекітіледі. Фотосуреттің екінші жағына қызметкердің тегі, аты, әкесінің аты (бар болғанда) жазылады, ол кадр қызметкерінің немесе тікелей бастықтың қолымен расталады және оған кадр қызметінің мөрі басылады.</w:t>
      </w:r>
      <w:r>
        <w:br/>
      </w:r>
      <w:r>
        <w:rPr>
          <w:rFonts w:ascii="Times New Roman"/>
          <w:b w:val="false"/>
          <w:i w:val="false"/>
          <w:color w:val="000000"/>
          <w:sz w:val="28"/>
        </w:rPr>
        <w:t>
      Мұқабаның екінші ішкі жағында көлемі 200x280 милиметр жоғарғы клапаны бар конверт орналастырылады. Конвертте келесі құжаттар:</w:t>
      </w:r>
      <w:r>
        <w:br/>
      </w:r>
      <w:r>
        <w:rPr>
          <w:rFonts w:ascii="Times New Roman"/>
          <w:b w:val="false"/>
          <w:i w:val="false"/>
          <w:color w:val="000000"/>
          <w:sz w:val="28"/>
        </w:rPr>
        <w:t>
</w:t>
      </w:r>
      <w:r>
        <w:rPr>
          <w:rFonts w:ascii="Times New Roman"/>
          <w:b w:val="false"/>
          <w:i w:val="false"/>
          <w:color w:val="000000"/>
          <w:sz w:val="28"/>
        </w:rPr>
        <w:t>
      1) кадр қызметінің қызметкері (қызметшісі) куәландырған жеке куәліктің көшірмесі;</w:t>
      </w:r>
      <w:r>
        <w:br/>
      </w:r>
      <w:r>
        <w:rPr>
          <w:rFonts w:ascii="Times New Roman"/>
          <w:b w:val="false"/>
          <w:i w:val="false"/>
          <w:color w:val="000000"/>
          <w:sz w:val="28"/>
        </w:rPr>
        <w:t>
</w:t>
      </w:r>
      <w:r>
        <w:rPr>
          <w:rFonts w:ascii="Times New Roman"/>
          <w:b w:val="false"/>
          <w:i w:val="false"/>
          <w:color w:val="000000"/>
          <w:sz w:val="28"/>
        </w:rPr>
        <w:t>
      2) білімі туралы құжаттардың нотариалды түрде расталған көшірмелері;</w:t>
      </w:r>
      <w:r>
        <w:br/>
      </w:r>
      <w:r>
        <w:rPr>
          <w:rFonts w:ascii="Times New Roman"/>
          <w:b w:val="false"/>
          <w:i w:val="false"/>
          <w:color w:val="000000"/>
          <w:sz w:val="28"/>
        </w:rPr>
        <w:t>
</w:t>
      </w:r>
      <w:r>
        <w:rPr>
          <w:rFonts w:ascii="Times New Roman"/>
          <w:b w:val="false"/>
          <w:i w:val="false"/>
          <w:color w:val="000000"/>
          <w:sz w:val="28"/>
        </w:rPr>
        <w:t>
      3) отбасы жағдайы туралы, балалардың тууы туралы кадр бөлімшесі қызметкері куәландырған құжаттардың көшірмелері;</w:t>
      </w:r>
      <w:r>
        <w:br/>
      </w:r>
      <w:r>
        <w:rPr>
          <w:rFonts w:ascii="Times New Roman"/>
          <w:b w:val="false"/>
          <w:i w:val="false"/>
          <w:color w:val="000000"/>
          <w:sz w:val="28"/>
        </w:rPr>
        <w:t>
</w:t>
      </w:r>
      <w:r>
        <w:rPr>
          <w:rFonts w:ascii="Times New Roman"/>
          <w:b w:val="false"/>
          <w:i w:val="false"/>
          <w:color w:val="000000"/>
          <w:sz w:val="28"/>
        </w:rPr>
        <w:t>
      4) еңбек кітапшасы;</w:t>
      </w:r>
      <w:r>
        <w:br/>
      </w:r>
      <w:r>
        <w:rPr>
          <w:rFonts w:ascii="Times New Roman"/>
          <w:b w:val="false"/>
          <w:i w:val="false"/>
          <w:color w:val="000000"/>
          <w:sz w:val="28"/>
        </w:rPr>
        <w:t>
</w:t>
      </w:r>
      <w:r>
        <w:rPr>
          <w:rFonts w:ascii="Times New Roman"/>
          <w:b w:val="false"/>
          <w:i w:val="false"/>
          <w:color w:val="000000"/>
          <w:sz w:val="28"/>
        </w:rPr>
        <w:t>
      5) әскери есепке алу құжаты (әскери міндетті тұлғалар үшін);</w:t>
      </w:r>
      <w:r>
        <w:br/>
      </w:r>
      <w:r>
        <w:rPr>
          <w:rFonts w:ascii="Times New Roman"/>
          <w:b w:val="false"/>
          <w:i w:val="false"/>
          <w:color w:val="000000"/>
          <w:sz w:val="28"/>
        </w:rPr>
        <w:t>
</w:t>
      </w:r>
      <w:r>
        <w:rPr>
          <w:rFonts w:ascii="Times New Roman"/>
          <w:b w:val="false"/>
          <w:i w:val="false"/>
          <w:color w:val="000000"/>
          <w:sz w:val="28"/>
        </w:rPr>
        <w:t>
      6) кірістері мен мүліктері туралы, оның ішінде зайыбының (жұбайының) (соңғы бес жылға) кірістері мен мүліктері туралы декларация тапсыру туралы салық органынан анықтамалардың көшірмелері сақталады.</w:t>
      </w:r>
      <w:r>
        <w:br/>
      </w:r>
      <w:r>
        <w:rPr>
          <w:rFonts w:ascii="Times New Roman"/>
          <w:b w:val="false"/>
          <w:i w:val="false"/>
          <w:color w:val="000000"/>
          <w:sz w:val="28"/>
        </w:rPr>
        <w:t>
      Конверттің сыртқы жағында конверттің ішіндегі құжаттардың тізімдемесі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тіркеледі.</w:t>
      </w:r>
      <w:r>
        <w:br/>
      </w:r>
      <w:r>
        <w:rPr>
          <w:rFonts w:ascii="Times New Roman"/>
          <w:b w:val="false"/>
          <w:i w:val="false"/>
          <w:color w:val="000000"/>
          <w:sz w:val="28"/>
        </w:rPr>
        <w:t>
</w:t>
      </w:r>
      <w:r>
        <w:rPr>
          <w:rFonts w:ascii="Times New Roman"/>
          <w:b w:val="false"/>
          <w:i w:val="false"/>
          <w:color w:val="000000"/>
          <w:sz w:val="28"/>
        </w:rPr>
        <w:t>
      11.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ресімделетін жеке істің қызметтік тізімі құқық қорғау қызметі өткеруін көрсететін құжат болып табылады.</w:t>
      </w:r>
      <w:r>
        <w:br/>
      </w:r>
      <w:r>
        <w:rPr>
          <w:rFonts w:ascii="Times New Roman"/>
          <w:b w:val="false"/>
          <w:i w:val="false"/>
          <w:color w:val="000000"/>
          <w:sz w:val="28"/>
        </w:rPr>
        <w:t>
      Жазулар күн сәулесіне төзімді көк сиямен, бұдан әрі белгіленген жағдайлардан басқа, анық, ұқыпты, қысқартуларсыз және түзетулерсіз өз қолымен жүргізіледі.</w:t>
      </w:r>
      <w:r>
        <w:br/>
      </w:r>
      <w:r>
        <w:rPr>
          <w:rFonts w:ascii="Times New Roman"/>
          <w:b w:val="false"/>
          <w:i w:val="false"/>
          <w:color w:val="000000"/>
          <w:sz w:val="28"/>
        </w:rPr>
        <w:t>
      Егер кейіннен қызметтік тізімдегі жазбада жүргізілген жазуларда дәлсіздіктер мен бұрмалаулар анықталған жағдайда түзетулер енгізіледі. Барлық түзетулер «Түзетілгенге сену керек» деген сөзбен расталады, кадр қызметі қызметкерінің қолы мен кадр қызметінің мөрі қойылады.</w:t>
      </w:r>
      <w:r>
        <w:br/>
      </w:r>
      <w:r>
        <w:rPr>
          <w:rFonts w:ascii="Times New Roman"/>
          <w:b w:val="false"/>
          <w:i w:val="false"/>
          <w:color w:val="000000"/>
          <w:sz w:val="28"/>
        </w:rPr>
        <w:t>
      Қызметтік тізімді ресімдеу және оған кейіннен жазбалар енгізу мемлекеттік қызмет істері және сыбайлас жемқорлыққа қарсы іс-қимыл органдарының іс жүргізу тіліне қарай мемлекеттік немесе орыс тілдерінде жүзеге асырылады. Жеке істің қызметтік тізіміндегі, тізімдемесіндегі және басқа да құжаттардағы әртүрлі жазбаларды цифрлық ресімдеу араб сандарын ғана пайдалана отырып жүзеге асырылады.</w:t>
      </w:r>
      <w:r>
        <w:br/>
      </w:r>
      <w:r>
        <w:rPr>
          <w:rFonts w:ascii="Times New Roman"/>
          <w:b w:val="false"/>
          <w:i w:val="false"/>
          <w:color w:val="000000"/>
          <w:sz w:val="28"/>
        </w:rPr>
        <w:t>
      Қызметтік тізімге белгіленген үлгідегі (арнайы есепке қою туралы, еңбек сіңірген жылдарын белгілеу туралы және тағы басқа мөртаңбалар қойылады.</w:t>
      </w:r>
      <w:r>
        <w:br/>
      </w:r>
      <w:r>
        <w:rPr>
          <w:rFonts w:ascii="Times New Roman"/>
          <w:b w:val="false"/>
          <w:i w:val="false"/>
          <w:color w:val="000000"/>
          <w:sz w:val="28"/>
        </w:rPr>
        <w:t>
      Мөртаңба анық басылуы қажет. Қызметтік тізімге оның нысанында көзделмеген деректерді енгізуге тыйым салынады.</w:t>
      </w:r>
      <w:r>
        <w:br/>
      </w:r>
      <w:r>
        <w:rPr>
          <w:rFonts w:ascii="Times New Roman"/>
          <w:b w:val="false"/>
          <w:i w:val="false"/>
          <w:color w:val="000000"/>
          <w:sz w:val="28"/>
        </w:rPr>
        <w:t>
      Қызметтік тізімнің бөлімдерін толтыру кезінде, егер осы сәтте қандай да бір ақпарат жоқ болса немесе ол тұрақсыз түрде болса (жоқ, тұрмысқа шықпаған және тағы басқа), онда жазба қара қарындашпен «жоқ», «болмаған» деген ескертпе түрінде қойылады (мысалы, «Ғылыми дәрежесі, атақтары туралы мәліметтер» бөлімі - жоқ).</w:t>
      </w:r>
      <w:r>
        <w:br/>
      </w:r>
      <w:r>
        <w:rPr>
          <w:rFonts w:ascii="Times New Roman"/>
          <w:b w:val="false"/>
          <w:i w:val="false"/>
          <w:color w:val="000000"/>
          <w:sz w:val="28"/>
        </w:rPr>
        <w:t>
      Қызметтік тізімді жасау және оны кейіннен жүргізу кезінде төмендегілерді басшылыққа алу керек:</w:t>
      </w:r>
      <w:r>
        <w:br/>
      </w:r>
      <w:r>
        <w:rPr>
          <w:rFonts w:ascii="Times New Roman"/>
          <w:b w:val="false"/>
          <w:i w:val="false"/>
          <w:color w:val="000000"/>
          <w:sz w:val="28"/>
        </w:rPr>
        <w:t>
</w:t>
      </w:r>
      <w:r>
        <w:rPr>
          <w:rFonts w:ascii="Times New Roman"/>
          <w:b w:val="false"/>
          <w:i w:val="false"/>
          <w:color w:val="000000"/>
          <w:sz w:val="28"/>
        </w:rPr>
        <w:t>
      1) қызметтік тізімнің титул бетінде тегі, аты, әкесінің аты (бар болғанда) деген бағанда сөздерді лексикографиялық ресімдеу ескеріле отырып, бұрмалаусыз, жеке куәлігіне дәл сәйкестікте қызметкердің тегі, аты және әкесінің аты (бар болғанда) толық және анық көрсетіледі. Тегі, аты немесе әкесінің аты (бар болғанда) өзгерген жағдайда алдыңғы деректер дөңгелек жақшаға мұқият алынады, шимайланбайды. Жанына өзгертілген мәліметтер анық түрде енгізіледі. Сол жақ төменгі бұрышында есепке алу деректерін өзгерткені туралы белгіленген үлгідегі мөртаңба қойылады, онда бұрынғы және өзгертілген деректер, бұйрықтың нөмірі мен күні, бұйрықты шығарған инстанциялардың атауы белгіленеді.</w:t>
      </w:r>
      <w:r>
        <w:br/>
      </w:r>
      <w:r>
        <w:rPr>
          <w:rFonts w:ascii="Times New Roman"/>
          <w:b w:val="false"/>
          <w:i w:val="false"/>
          <w:color w:val="000000"/>
          <w:sz w:val="28"/>
        </w:rPr>
        <w:t>
</w:t>
      </w:r>
      <w:r>
        <w:rPr>
          <w:rFonts w:ascii="Times New Roman"/>
          <w:b w:val="false"/>
          <w:i w:val="false"/>
          <w:color w:val="000000"/>
          <w:sz w:val="28"/>
        </w:rPr>
        <w:t>
      2) арнаулы (әскери) атақтар кестесінде жаңадан қабылданған адамның әскери билетінде көрсетілген атағы көрсетілмейді. Тек бірінші және кезекті арнаулы (әскери) атақтар беру туралы жеке құрам бойынша бұйрықтар осы кестені толтыруға негіз болып табылады.</w:t>
      </w:r>
      <w:r>
        <w:br/>
      </w:r>
      <w:r>
        <w:rPr>
          <w:rFonts w:ascii="Times New Roman"/>
          <w:b w:val="false"/>
          <w:i w:val="false"/>
          <w:color w:val="000000"/>
          <w:sz w:val="28"/>
        </w:rPr>
        <w:t>
</w:t>
      </w:r>
      <w:r>
        <w:rPr>
          <w:rFonts w:ascii="Times New Roman"/>
          <w:b w:val="false"/>
          <w:i w:val="false"/>
          <w:color w:val="000000"/>
          <w:sz w:val="28"/>
        </w:rPr>
        <w:t>
      3) «Туған күні туралы мәліметтер» деген l-бөлімде жеке куәлікке сәйкес қатаң түрде жазба енгізіледі және сөздік-цифрлық тәсілмен мәтіндік аймақта толығымен жазылады.</w:t>
      </w:r>
      <w:r>
        <w:br/>
      </w:r>
      <w:r>
        <w:rPr>
          <w:rFonts w:ascii="Times New Roman"/>
          <w:b w:val="false"/>
          <w:i w:val="false"/>
          <w:color w:val="000000"/>
          <w:sz w:val="28"/>
        </w:rPr>
        <w:t>
</w:t>
      </w:r>
      <w:r>
        <w:rPr>
          <w:rFonts w:ascii="Times New Roman"/>
          <w:b w:val="false"/>
          <w:i w:val="false"/>
          <w:color w:val="000000"/>
          <w:sz w:val="28"/>
        </w:rPr>
        <w:t>
      4) «Туған жері туралы мәліметтер» деген 2-бөлімде жазба жеке куәлігі негізінде және сауалнамамен салыстырылып енгізіледі.</w:t>
      </w:r>
      <w:r>
        <w:br/>
      </w:r>
      <w:r>
        <w:rPr>
          <w:rFonts w:ascii="Times New Roman"/>
          <w:b w:val="false"/>
          <w:i w:val="false"/>
          <w:color w:val="000000"/>
          <w:sz w:val="28"/>
        </w:rPr>
        <w:t>
</w:t>
      </w:r>
      <w:r>
        <w:rPr>
          <w:rFonts w:ascii="Times New Roman"/>
          <w:b w:val="false"/>
          <w:i w:val="false"/>
          <w:color w:val="000000"/>
          <w:sz w:val="28"/>
        </w:rPr>
        <w:t>
      5) «Ұлты туралы мәліметтер» деген 3-бөлімде жазба жеке куәлікпен қатаң сәйкестікте енгізіледі.</w:t>
      </w:r>
      <w:r>
        <w:br/>
      </w:r>
      <w:r>
        <w:rPr>
          <w:rFonts w:ascii="Times New Roman"/>
          <w:b w:val="false"/>
          <w:i w:val="false"/>
          <w:color w:val="000000"/>
          <w:sz w:val="28"/>
        </w:rPr>
        <w:t>
</w:t>
      </w:r>
      <w:r>
        <w:rPr>
          <w:rFonts w:ascii="Times New Roman"/>
          <w:b w:val="false"/>
          <w:i w:val="false"/>
          <w:color w:val="000000"/>
          <w:sz w:val="28"/>
        </w:rPr>
        <w:t>
      6) «Білімі туралы мәліметтер» деген 4-бөлімде білімі туралы құжаттар негізінде толтырылады.</w:t>
      </w:r>
      <w:r>
        <w:br/>
      </w:r>
      <w:r>
        <w:rPr>
          <w:rFonts w:ascii="Times New Roman"/>
          <w:b w:val="false"/>
          <w:i w:val="false"/>
          <w:color w:val="000000"/>
          <w:sz w:val="28"/>
        </w:rPr>
        <w:t>
      4-бөлімнің құрылымдық элементтеріне білім беру ұйымының атауы, дипломның сериясы мен нөмірі, бітірген жылы, біліктілігі, дипломы бойынша бағыты немесе мамандығы, берілген академиялық дәрежесі көрсетіледі.</w:t>
      </w:r>
      <w:r>
        <w:br/>
      </w:r>
      <w:r>
        <w:rPr>
          <w:rFonts w:ascii="Times New Roman"/>
          <w:b w:val="false"/>
          <w:i w:val="false"/>
          <w:color w:val="000000"/>
          <w:sz w:val="28"/>
        </w:rPr>
        <w:t>
</w:t>
      </w:r>
      <w:r>
        <w:rPr>
          <w:rFonts w:ascii="Times New Roman"/>
          <w:b w:val="false"/>
          <w:i w:val="false"/>
          <w:color w:val="000000"/>
          <w:sz w:val="28"/>
        </w:rPr>
        <w:t>
      7) «Тілдерді білуі» деген 5-бөлімде қызметкердің толтырған сауалнамасы негізінде жазба енгізіледі. Қызметкер меңгерген тілдер қысқартуларсыз толық көрсетіледі. Тілдерді білу деңгейі мәтіндік нысанда мынадай түрде көрсетіледі: «еркін меңгерген», «оқи алады және түсіндіре алады», «оқи алады және сөздікті қолдана отырып аударады».</w:t>
      </w:r>
      <w:r>
        <w:br/>
      </w:r>
      <w:r>
        <w:rPr>
          <w:rFonts w:ascii="Times New Roman"/>
          <w:b w:val="false"/>
          <w:i w:val="false"/>
          <w:color w:val="000000"/>
          <w:sz w:val="28"/>
        </w:rPr>
        <w:t>
</w:t>
      </w:r>
      <w:r>
        <w:rPr>
          <w:rFonts w:ascii="Times New Roman"/>
          <w:b w:val="false"/>
          <w:i w:val="false"/>
          <w:color w:val="000000"/>
          <w:sz w:val="28"/>
        </w:rPr>
        <w:t>
      8) «Ғылыми дәрежелері мен атақтары туралы мәліметтер» деген 6-бөлімде білім және ғылым саласындағы уәкілетті мемлекеттік органдар берген құжаттар негізінде жазбалар енгізіледі. Бұл бөлімде ғылыми дәрежесі және (немесе) ғылыми атағы, ғылыми дәрежені немесе арнайы атақты беру күні, құжатты кімнің бергені, құжаттың нөмірі (сериясы) көрсетіледі. Сонымен қатар, мамандықтың шифрі және ғылыми зерттеу саласы көрсетіледі.</w:t>
      </w:r>
      <w:r>
        <w:br/>
      </w:r>
      <w:r>
        <w:rPr>
          <w:rFonts w:ascii="Times New Roman"/>
          <w:b w:val="false"/>
          <w:i w:val="false"/>
          <w:color w:val="000000"/>
          <w:sz w:val="28"/>
        </w:rPr>
        <w:t>
</w:t>
      </w:r>
      <w:r>
        <w:rPr>
          <w:rFonts w:ascii="Times New Roman"/>
          <w:b w:val="false"/>
          <w:i w:val="false"/>
          <w:color w:val="000000"/>
          <w:sz w:val="28"/>
        </w:rPr>
        <w:t>
      9) «Ғылыми еңбектері мен өнертапқыштығының бар-жоғы туралы мәліметтер» деген 7-бөлімде диссертациялық зерттеулер тақырыптарының (кандидаттық, докторлық, PhD докторлық/ бейін бойынша, магистрлік) атаулары көрсетіледі, жазбалар қызметкер берген белгіленген үлгідегі ғылыми еңбектері мен өнертапқыштығы тізімі негізінде енгізіледі. Бұл бөлімде ғылыми еңбектері мен өнертапқыштығы тізімінің барлығын көрсету мүмкін болмаған жағдайда, қызметкер берген тізім жеке істің төртінші бөліміне тігіледі.</w:t>
      </w:r>
      <w:r>
        <w:br/>
      </w:r>
      <w:r>
        <w:rPr>
          <w:rFonts w:ascii="Times New Roman"/>
          <w:b w:val="false"/>
          <w:i w:val="false"/>
          <w:color w:val="000000"/>
          <w:sz w:val="28"/>
        </w:rPr>
        <w:t>
</w:t>
      </w:r>
      <w:r>
        <w:rPr>
          <w:rFonts w:ascii="Times New Roman"/>
          <w:b w:val="false"/>
          <w:i w:val="false"/>
          <w:color w:val="000000"/>
          <w:sz w:val="28"/>
        </w:rPr>
        <w:t>
      10) «Өзіндік еңбек қызметі» деген 8-бөлімде Қазақстан Республикасының Қарулы Күштеріндегі, басқа да әскерлер мен әскери құрылымдардағы, қаржы полициясы органдарындағы, арнайы мемлекеттік және құқық қорғау органдарындағы, осыған ұқсас құрылымдардағы және Тәуелсіз Мемлекеттер Достастығына қатысушы мемлекеттердің құқық қорғау органдарындағы қызметтерді қоспағанда, еңбек қызметін растайтын тиісті құжаттардың негізінде еңбек қызметінің басынан бастап атқарылған жұмыстар туралы деректер енгізіледі. Аталған бөлімде азаматтық оқу орындарында күндізгі нысан бойынша оқуы, Қазақстан Республикасының Қарулы Күштерінде, басқа да әскерлер мен әскери құрылымдарда, арнайы мемлекеттік және құқық қорғау органдарындағы, осыған ұқсас құрылымдарда және Тәуелсіз Мемлекеттер Достастығына қатысушы мемлекеттердің құқық қорғау органдарын да жұмыскер және қызметші ретіндегі жұмысы туралы мәліметтер көрсетіледі.</w:t>
      </w:r>
      <w:r>
        <w:br/>
      </w:r>
      <w:r>
        <w:rPr>
          <w:rFonts w:ascii="Times New Roman"/>
          <w:b w:val="false"/>
          <w:i w:val="false"/>
          <w:color w:val="000000"/>
          <w:sz w:val="28"/>
        </w:rPr>
        <w:t>
      Бөлімнің соңында көрсетілген мәліметтер қызметтік тізімді ресімдеген адамның лауазымы, тегі мен аты-жөні көрсетіле отырып, қолымен расталады, сондай-ақ еңбек қызметін және оның негізінде жүргізілген жазбаларды растайтын құжаттың деректемелері көрсетіледі. Қолы кадр қызметінің мөрімен расталады.</w:t>
      </w:r>
      <w:r>
        <w:br/>
      </w:r>
      <w:r>
        <w:rPr>
          <w:rFonts w:ascii="Times New Roman"/>
          <w:b w:val="false"/>
          <w:i w:val="false"/>
          <w:color w:val="000000"/>
          <w:sz w:val="28"/>
        </w:rPr>
        <w:t>
</w:t>
      </w:r>
      <w:r>
        <w:rPr>
          <w:rFonts w:ascii="Times New Roman"/>
          <w:b w:val="false"/>
          <w:i w:val="false"/>
          <w:color w:val="000000"/>
          <w:sz w:val="28"/>
        </w:rPr>
        <w:t>
      11) «Қызмет өткеру» деген 9-бөлімде жазбалар хронологиялық тәртіппен жүргізіледі: Қарулы Күштердегі мерзімді әскери қызметті өткергені туралы мәліметтер - әскери билет негізінде; бастапқы оқудан өткені туралы мәліметтер - белгіленген үлгідегі сертификат (куәлік) негізінде; құқық қорғау органдарының білім беру ұйымдарының күндізгі оқу бөлімшелеріндегі оқуы - тиісті оқу орнына оқуға қабылдау және аяқтау туралы бұйрықтар негізінде; Қазақстан Республикасының Қарулы Күштерінде, басқа да әскерлер мен әскери құрылымдарда, арнайы мемлекеттік және құқық қорғау органдарындағы, осыған ұқсас құрылымдарда және Тәуелсіз Мемлекеттер Достастығына қатысушы мемлекеттердің құқық қорғау органдарында қызмет өткеруі - тиісті инстанциялардың жеке құрамы бойынша бұйрықтары негізінде жүргізіледі.</w:t>
      </w:r>
      <w:r>
        <w:br/>
      </w:r>
      <w:r>
        <w:rPr>
          <w:rFonts w:ascii="Times New Roman"/>
          <w:b w:val="false"/>
          <w:i w:val="false"/>
          <w:color w:val="000000"/>
          <w:sz w:val="28"/>
        </w:rPr>
        <w:t>
      Бұл бөлімге мынадай:</w:t>
      </w:r>
      <w:r>
        <w:br/>
      </w:r>
      <w:r>
        <w:rPr>
          <w:rFonts w:ascii="Times New Roman"/>
          <w:b w:val="false"/>
          <w:i w:val="false"/>
          <w:color w:val="000000"/>
          <w:sz w:val="28"/>
        </w:rPr>
        <w:t>
</w:t>
      </w:r>
      <w:r>
        <w:rPr>
          <w:rFonts w:ascii="Times New Roman"/>
          <w:b w:val="false"/>
          <w:i w:val="false"/>
          <w:color w:val="000000"/>
          <w:sz w:val="28"/>
        </w:rPr>
        <w:t>
      1) тиісті инстанциялардың жеке құрамы бойынша бұйрықтардың негізінде еңбек қызметі туралы;</w:t>
      </w:r>
      <w:r>
        <w:br/>
      </w:r>
      <w:r>
        <w:rPr>
          <w:rFonts w:ascii="Times New Roman"/>
          <w:b w:val="false"/>
          <w:i w:val="false"/>
          <w:color w:val="000000"/>
          <w:sz w:val="28"/>
        </w:rPr>
        <w:t>
</w:t>
      </w:r>
      <w:r>
        <w:rPr>
          <w:rFonts w:ascii="Times New Roman"/>
          <w:b w:val="false"/>
          <w:i w:val="false"/>
          <w:color w:val="000000"/>
          <w:sz w:val="28"/>
        </w:rPr>
        <w:t>
      2) Қазақстан Республикасының жекелеген мемлекеттік органдарына әскери қызметшілерді, қызметкерлерін қызметке жіберу туралы;</w:t>
      </w:r>
      <w:r>
        <w:br/>
      </w:r>
      <w:r>
        <w:rPr>
          <w:rFonts w:ascii="Times New Roman"/>
          <w:b w:val="false"/>
          <w:i w:val="false"/>
          <w:color w:val="000000"/>
          <w:sz w:val="28"/>
        </w:rPr>
        <w:t>
</w:t>
      </w:r>
      <w:r>
        <w:rPr>
          <w:rFonts w:ascii="Times New Roman"/>
          <w:b w:val="false"/>
          <w:i w:val="false"/>
          <w:color w:val="000000"/>
          <w:sz w:val="28"/>
        </w:rPr>
        <w:t>
      3) шетелдік оқу мекемелері немесе білім алушылардың өздері ұсынған оқуға қабылдау және оқуды аяқтау туралы бұйрықтары негізінде шет мемлекеттерінің оқу орындарында мемлекеттік қызмет істері органдары бюджетінің есебінен оқығаны туралы мәліметтер енгізіледі.</w:t>
      </w:r>
      <w:r>
        <w:br/>
      </w:r>
      <w:r>
        <w:rPr>
          <w:rFonts w:ascii="Times New Roman"/>
          <w:b w:val="false"/>
          <w:i w:val="false"/>
          <w:color w:val="000000"/>
          <w:sz w:val="28"/>
        </w:rPr>
        <w:t>
      Сондай-ақ, осы бөлімде тиісті бұйрықтар негізінде лауазымдық жалақы мөлшерін анықтау үшін қызмет өтілін белгілеу туралы бекітілген үлгідегі мөртаңба қойылады.</w:t>
      </w:r>
      <w:r>
        <w:br/>
      </w:r>
      <w:r>
        <w:rPr>
          <w:rFonts w:ascii="Times New Roman"/>
          <w:b w:val="false"/>
          <w:i w:val="false"/>
          <w:color w:val="000000"/>
          <w:sz w:val="28"/>
        </w:rPr>
        <w:t>
      Бұйрықтың нөмірі, күні және оны шығарған инстанцияның атауы осы бұйрықпен расталған әрбір қызметі кезеңінің жанында жазылады. Басшы құрамдағы адамдардың жоғары лауазымнан төменгі лауазымға ауыстырылуын жазу кезінде ауыстыру себебі көрсетіледі, мысалы: «тәртіптік жаза түрінде төмендетіле отырып тағайындалды» немесе «штаттардың қысқартылуына байланысты төмендетіле отырып тағайындалды» немесе «жеке өтініші бойынша төмендетіле отырып тағайындалды». Лауазымда төмендету себептері туралы жазба жеке құрам бойынша бұйрықтың негізінде ғана жүргізіледі.</w:t>
      </w:r>
      <w:r>
        <w:br/>
      </w:r>
      <w:r>
        <w:rPr>
          <w:rFonts w:ascii="Times New Roman"/>
          <w:b w:val="false"/>
          <w:i w:val="false"/>
          <w:color w:val="000000"/>
          <w:sz w:val="28"/>
        </w:rPr>
        <w:t>
      Қызметкерді қызметке жіберген, қызметтен босатқан жағдайларда немесе оны жеке құрам тізімінен алып тастаған кезде 9-бөлімде жүргізілген жазбаларға кадр бөлімшесінің басшысы немесе оны алмастырушы тұлға қол қояды және кадр бөлімшесінің немесе мемлекеттік қызмет істері және сыбайлас жемқорлыққа қарсы органының мөрімен бекітіледі.</w:t>
      </w:r>
      <w:r>
        <w:br/>
      </w:r>
      <w:r>
        <w:rPr>
          <w:rFonts w:ascii="Times New Roman"/>
          <w:b w:val="false"/>
          <w:i w:val="false"/>
          <w:color w:val="000000"/>
          <w:sz w:val="28"/>
        </w:rPr>
        <w:t>
</w:t>
      </w:r>
      <w:r>
        <w:rPr>
          <w:rFonts w:ascii="Times New Roman"/>
          <w:b w:val="false"/>
          <w:i w:val="false"/>
          <w:color w:val="000000"/>
          <w:sz w:val="28"/>
        </w:rPr>
        <w:t>
      12) «Жеңілдік жағдайларда еңбек сіңірген жылын есептеуге жататын қызмет кезеңдері» деген қызметтік тізімнің 10-бөлімінде зейнетақыны жеңілдік жағдайларда тағайындау кезінде еңбек сіңірген жылын есептеуге жататын қызмет кезеңдері жазылады.</w:t>
      </w:r>
      <w:r>
        <w:br/>
      </w:r>
      <w:r>
        <w:rPr>
          <w:rFonts w:ascii="Times New Roman"/>
          <w:b w:val="false"/>
          <w:i w:val="false"/>
          <w:color w:val="000000"/>
          <w:sz w:val="28"/>
        </w:rPr>
        <w:t>
      Қызметтік тізімнің осы бөліміне мынадай мазмұндағы жазба енгізіледі: «Зейнетақы тағайындау үшін қызмет кезеңін еңбек сіңірген жылдарына_____________________ бастап___________________ аралығында жеңілдік жағдайларда есептелсін: _____________ай үшін бір ай.</w:t>
      </w:r>
      <w:r>
        <w:br/>
      </w:r>
      <w:r>
        <w:rPr>
          <w:rFonts w:ascii="Times New Roman"/>
          <w:b w:val="false"/>
          <w:i w:val="false"/>
          <w:color w:val="000000"/>
          <w:sz w:val="28"/>
        </w:rPr>
        <w:t>
      Негіздеме: ____________________________________________________ (бұйрықтар, еңбек сіңірген жылдарына жеңілдіктерді есептеу құжаттары)».</w:t>
      </w:r>
      <w:r>
        <w:br/>
      </w:r>
      <w:r>
        <w:rPr>
          <w:rFonts w:ascii="Times New Roman"/>
          <w:b w:val="false"/>
          <w:i w:val="false"/>
          <w:color w:val="000000"/>
          <w:sz w:val="28"/>
        </w:rPr>
        <w:t>
      Соғыстарға және басқа да жауынгерлік іс-қимылдарға қатысуы туралы мәліметтер ол жауынгерлік әрекеттерге қатысқан әскери бөлімдердің, құрамалардың, мекемелердің атауын көрсете отырып, хронологиялық тәртіпте бірізділікпен жазылады. Жазбалар Қарулы Күштер тізімдеріне, бұйрықтарға, мұрағаттар анықтамаларына немесе нөмірі, күні және оны шығарған органның аты көрсетіле отырып, басқа да ресми құжаттарға сілтеме жасаумен расталады.</w:t>
      </w:r>
      <w:r>
        <w:br/>
      </w:r>
      <w:r>
        <w:rPr>
          <w:rFonts w:ascii="Times New Roman"/>
          <w:b w:val="false"/>
          <w:i w:val="false"/>
          <w:color w:val="000000"/>
          <w:sz w:val="28"/>
        </w:rPr>
        <w:t>
      Қызметкердің шалғайдағы және биік таулы жерлердегі қызметі туралы жазбалар осы аудандарда қызметтің жеңілдік жағдайларын белгілейтін Қазақстан Республикасының тиісті нормативтік құқықтық актілеріне сілтеме жасай отырып жүргізіледі.</w:t>
      </w:r>
      <w:r>
        <w:br/>
      </w:r>
      <w:r>
        <w:rPr>
          <w:rFonts w:ascii="Times New Roman"/>
          <w:b w:val="false"/>
          <w:i w:val="false"/>
          <w:color w:val="000000"/>
          <w:sz w:val="28"/>
        </w:rPr>
        <w:t>
      10-бөлімде жүргізілген жазбалар кадр қызметі басшысының немесе оны ауыстырушы тұлғаның қолымен және кадр қызметінің мөртаңбасымен расталады.</w:t>
      </w:r>
      <w:r>
        <w:br/>
      </w:r>
      <w:r>
        <w:rPr>
          <w:rFonts w:ascii="Times New Roman"/>
          <w:b w:val="false"/>
          <w:i w:val="false"/>
          <w:color w:val="000000"/>
          <w:sz w:val="28"/>
        </w:rPr>
        <w:t>
</w:t>
      </w:r>
      <w:r>
        <w:rPr>
          <w:rFonts w:ascii="Times New Roman"/>
          <w:b w:val="false"/>
          <w:i w:val="false"/>
          <w:color w:val="000000"/>
          <w:sz w:val="28"/>
        </w:rPr>
        <w:t>
      13) «Даярлау, біліктілігін арттыру және қайта даярлау» деген 11-бөлімде растайтын құжаттардың (сертификаттар, дипломдар және тағы басқа) негізінде ведомстволық білім беру ұйымдарында қызметкерлердің біліктілігін арттыру және қайта даярлау, сондай-ақ басқа да министрліктердің, ведомстволардың, оның ішінде шетел мемлекеттерінің білім беру ұйымдарында қызметкерлерді даярлау, біліктілігін арттыру және қайта даярлау туралы жазбалар енгізіледі.</w:t>
      </w:r>
      <w:r>
        <w:br/>
      </w:r>
      <w:r>
        <w:rPr>
          <w:rFonts w:ascii="Times New Roman"/>
          <w:b w:val="false"/>
          <w:i w:val="false"/>
          <w:color w:val="000000"/>
          <w:sz w:val="28"/>
        </w:rPr>
        <w:t>
      Даярлау, біліктілігін арттыру және қайта даярлау қайда және қай жерде жүргізілгені, оқудың бейіні мен түрі, алған мамандығы мен біліктілігі, растайтын құжаттың деректемелері көрсетіледі. Мысалы: Б.Бейсенов атындағы ҚР ІІМ Қарағанды академиясы, 2016 жылғы 15-25 мамыр аралығында, жедел бөлімшелер басшыларының біліктілігін арттыру, 2016 жылғы 25 мамырдағы № ____ сертификат.</w:t>
      </w:r>
      <w:r>
        <w:br/>
      </w:r>
      <w:r>
        <w:rPr>
          <w:rFonts w:ascii="Times New Roman"/>
          <w:b w:val="false"/>
          <w:i w:val="false"/>
          <w:color w:val="000000"/>
          <w:sz w:val="28"/>
        </w:rPr>
        <w:t>
</w:t>
      </w:r>
      <w:r>
        <w:rPr>
          <w:rFonts w:ascii="Times New Roman"/>
          <w:b w:val="false"/>
          <w:i w:val="false"/>
          <w:color w:val="000000"/>
          <w:sz w:val="28"/>
        </w:rPr>
        <w:t>
      14) «Аттестаттау туралы мәліметтер» деген 12-бөліміне аттестаттау өткізу күні, аттестаттау қомиссиясының қабылдаған шешімі туралы және ұсыныстары туралы мәліметтер енгізіледі.</w:t>
      </w:r>
      <w:r>
        <w:br/>
      </w:r>
      <w:r>
        <w:rPr>
          <w:rFonts w:ascii="Times New Roman"/>
          <w:b w:val="false"/>
          <w:i w:val="false"/>
          <w:color w:val="000000"/>
          <w:sz w:val="28"/>
        </w:rPr>
        <w:t>
      Төраға және аттестаттау комиссиясының мүшелері қол қойған аттестаттау парағы жазбалар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15) Қызметтік тізімнің «Наградалар мен көтермелеулер» деген 13- бөлімінде қызметкердің қызмет өткерген кезеңінде алған Қазақстан Республикасының және шет мемлекеттердің мемлекеттік наградалары, сондай- ақ көтермелеулері туралы мәліметтер енгізіледі. Қазақстан Республикасы Президентінің Наградтау туралы Жарлығы, көтермелеулер туралы тиісті инстанциялардың бұйрықтары жазбалар енгізу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16) Қызметтік тізімнің «Тәртіптік жазалар» деген 14-бөлімінде қызмет өткеру кезеңінде қызметкерлерге салынған тәртіптік жазалар жазылады. Қызметкерді тәртіптік жауапкершілікке тарту туралы бұйрықтар жазбаларды енгізу үшін негіз болып табылады, бұл ретте бұйрыққа толық сәйкестікте бөлімнің бағандарында қандай жаза және не үшін салынғаны толығымен көрсетіледі.</w:t>
      </w:r>
      <w:r>
        <w:br/>
      </w:r>
      <w:r>
        <w:rPr>
          <w:rFonts w:ascii="Times New Roman"/>
          <w:b w:val="false"/>
          <w:i w:val="false"/>
          <w:color w:val="000000"/>
          <w:sz w:val="28"/>
        </w:rPr>
        <w:t>
</w:t>
      </w:r>
      <w:r>
        <w:rPr>
          <w:rFonts w:ascii="Times New Roman"/>
          <w:b w:val="false"/>
          <w:i w:val="false"/>
          <w:color w:val="000000"/>
          <w:sz w:val="28"/>
        </w:rPr>
        <w:t>
      17) «Қызметтік борышын орындау кезінде алған жарақаттары мен контузиялары туралы мәліметтер» деген 15-бөлімде қызметкерлердің қызметтік міндеттерін немесе қызметтік борышын орындау кезінде алған жарақаттары, контузиялары, зақымданулары, мертігулері, сырқаттары туралы жазбалар жазылады. Емдеу мекемелері берген құжаттар, растайтын құжаттардың нөмірлері мен күніне сілтеме жасай отырып, мұрағаттық анықтамалар жазбалар үшін негіз болып табылады, бұл ретте жарақаттардың, контузиялардың, зақымданулардың, мертігулердің сипаттамасы, олар қашан және қай жерде алғаны көрсетіледі.</w:t>
      </w:r>
      <w:r>
        <w:br/>
      </w:r>
      <w:r>
        <w:rPr>
          <w:rFonts w:ascii="Times New Roman"/>
          <w:b w:val="false"/>
          <w:i w:val="false"/>
          <w:color w:val="000000"/>
          <w:sz w:val="28"/>
        </w:rPr>
        <w:t>
</w:t>
      </w:r>
      <w:r>
        <w:rPr>
          <w:rFonts w:ascii="Times New Roman"/>
          <w:b w:val="false"/>
          <w:i w:val="false"/>
          <w:color w:val="000000"/>
          <w:sz w:val="28"/>
        </w:rPr>
        <w:t>
      18) «Шетелде болуы» деген 16-бөлімде барлық шетелге шығулар (жақын және алыс шетелге) көрсетіледі (тұрақты жұмысқа, оқуға, іссапарға, демалысқа, туристік жол жүрулер). Қызметкердің (үміткердің) кадрларды есепке алу жөніндегі жеке парақшада көрсетіліп толтырған деректер және қажет болған жағдайда, кандидаттың паспортындағы белгілер қызметтік тізімді толтырудың бастапқы сатысындағы жазбалар үшін негіз болып табылады. Мынадай құжаттар: белгілері бар демалыс куәліктерінің және (немесе) Қазақстан Республикасы азаматының визаларының көшірмелері және (немесе) төлқұжатының көшірмесі, оқуға және қызметтік іссапарға жіберу кезінде - жіберуші инстанцияның бұйрықтары және (немесе) іссапар куәліктерінің түбіршектері осы бөлімнің қызметтік тізімін толтырудың кейінгі сатысындағы жазбалар үшін негіздер болып табылады.</w:t>
      </w:r>
      <w:r>
        <w:br/>
      </w:r>
      <w:r>
        <w:rPr>
          <w:rFonts w:ascii="Times New Roman"/>
          <w:b w:val="false"/>
          <w:i w:val="false"/>
          <w:color w:val="000000"/>
          <w:sz w:val="28"/>
        </w:rPr>
        <w:t>
</w:t>
      </w:r>
      <w:r>
        <w:rPr>
          <w:rFonts w:ascii="Times New Roman"/>
          <w:b w:val="false"/>
          <w:i w:val="false"/>
          <w:color w:val="000000"/>
          <w:sz w:val="28"/>
        </w:rPr>
        <w:t>
      19) «Қызметкердің ата-аналары туралы мәліметтері» деген 17-бөлімде әкесі мен шешесінің тегі, аты, әкесінің аты (бар болғанда), олардың тұрақты жері көрсетіледі. Қызметкердің сауалнамасында және өмірбаянында көрсетілген тексерілген деректер жазба үшін негіз болып табылады.</w:t>
      </w:r>
      <w:r>
        <w:br/>
      </w:r>
      <w:r>
        <w:rPr>
          <w:rFonts w:ascii="Times New Roman"/>
          <w:b w:val="false"/>
          <w:i w:val="false"/>
          <w:color w:val="000000"/>
          <w:sz w:val="28"/>
        </w:rPr>
        <w:t>
</w:t>
      </w:r>
      <w:r>
        <w:rPr>
          <w:rFonts w:ascii="Times New Roman"/>
          <w:b w:val="false"/>
          <w:i w:val="false"/>
          <w:color w:val="000000"/>
          <w:sz w:val="28"/>
        </w:rPr>
        <w:t>
      20) «Отбасы жағдайы туралы мәліметтер» деген 18-бөлімде бөлім атауының он жағында мынадай ықтимал мәндер: «үйленген (үйленбеген)»; «үйленбеген (тұрмысқа шықпаған)»; «ажырасқан (ажыраспаған)», «жесір» екені жазылады. Осы бөлімнің кестесінде зайыбының (жұбайының) тегі (оның ішінде тұрмысқа шықпаған кездегі тегі), аты, әкесінің аты (бар болғанда) және қызметкердің балалары (оның ішінде асырып алынған қыз және ұл балалары) жазылады. Әділет органдары беретін тиісті құжаттар қызметкердің отбасы жағдайы туралы мәліметтерді жазу үшін негіз болып табылады.</w:t>
      </w:r>
      <w:r>
        <w:br/>
      </w:r>
      <w:r>
        <w:rPr>
          <w:rFonts w:ascii="Times New Roman"/>
          <w:b w:val="false"/>
          <w:i w:val="false"/>
          <w:color w:val="000000"/>
          <w:sz w:val="28"/>
        </w:rPr>
        <w:t>
      Бұл бөлім «Ескертпе» бағанымен толықтырылады, онда қосымша мәліметтер (некені бұзу, қайтыс болуы туралы және тағы басқа) көрсетіледі.</w:t>
      </w:r>
      <w:r>
        <w:br/>
      </w:r>
      <w:r>
        <w:rPr>
          <w:rFonts w:ascii="Times New Roman"/>
          <w:b w:val="false"/>
          <w:i w:val="false"/>
          <w:color w:val="000000"/>
          <w:sz w:val="28"/>
        </w:rPr>
        <w:t>
</w:t>
      </w:r>
      <w:r>
        <w:rPr>
          <w:rFonts w:ascii="Times New Roman"/>
          <w:b w:val="false"/>
          <w:i w:val="false"/>
          <w:color w:val="000000"/>
          <w:sz w:val="28"/>
        </w:rPr>
        <w:t>
      21) «Қызметкердің тұрғылықты мекенжайы» деген 19-бөлім тұратын жері бойынша мекенжай анықтамасы негізінде және қызметкер толтырған сауалнамада, өмірбаянында көрсетілген деректер негізінде толтырылады. Мекенжай екі ұстанымда көрсетіледі (егер мұндай жағдай орын алса), тіркелген және есепке алынған орны. Үй және ұялы телефондарының нөмірлері қызметкердің сөзі бойынша көрсетіледі, ол онымен нақты байланысуға мүмкін болатын телефондар болуға тиіс. Үй және ұялы телефондардың нөмірлері қара қарындашпен жазылады.</w:t>
      </w:r>
      <w:r>
        <w:br/>
      </w:r>
      <w:r>
        <w:rPr>
          <w:rFonts w:ascii="Times New Roman"/>
          <w:b w:val="false"/>
          <w:i w:val="false"/>
          <w:color w:val="000000"/>
          <w:sz w:val="28"/>
        </w:rPr>
        <w:t>
</w:t>
      </w:r>
      <w:r>
        <w:rPr>
          <w:rFonts w:ascii="Times New Roman"/>
          <w:b w:val="false"/>
          <w:i w:val="false"/>
          <w:color w:val="000000"/>
          <w:sz w:val="28"/>
        </w:rPr>
        <w:t>
      22) Қызметтік тізімнің соңында қызметтік тізімді толтырған кадр бөлімшесі жұмыскерінің лауазымы, тегі мен аты-жөні көрсетіледі, оның қолы және күні қойылады. Адам толтырылған қызметтік тізіммен таныстырылады және ол туралы жазылған мәліметтердің дұрыстығын растау үшін қызметтік тізімге өзінің қолын қояды. Содан кейін кадр қызметінің басшысы немесе оны алмастыратын тұлға қызметтік тізімді бекітеді, мемлекеттік қызмет істері және сыбайлас жемқорлыққа қарсы іс-қимыл органдарының мөрімен расталады.</w:t>
      </w:r>
      <w:r>
        <w:br/>
      </w:r>
      <w:r>
        <w:rPr>
          <w:rFonts w:ascii="Times New Roman"/>
          <w:b w:val="false"/>
          <w:i w:val="false"/>
          <w:color w:val="000000"/>
          <w:sz w:val="28"/>
        </w:rPr>
        <w:t>
      Қызметтік тізімдегі парақтардың стандарттық саны 12 (он екі) парақты құрайды, соңғы он екінші бет мөр қоюға арналған.</w:t>
      </w:r>
      <w:r>
        <w:br/>
      </w:r>
      <w:r>
        <w:rPr>
          <w:rFonts w:ascii="Times New Roman"/>
          <w:b w:val="false"/>
          <w:i w:val="false"/>
          <w:color w:val="000000"/>
          <w:sz w:val="28"/>
        </w:rPr>
        <w:t>
      Қызмет өткеру кезеңінде қызметкерлер қызметтік тізімдегі жазбалармен кемінде бес жылда бір рет, сондай-ақ жаңа қызмет орнына барар алдында, қызметінен босатылғаннан кейін және басқа жағдайларда кадр бөлімшесі басшысының немесе оны алмастырушы тұлғаның рұқсаты болған жағдайларда танысады.</w:t>
      </w:r>
      <w:r>
        <w:br/>
      </w:r>
      <w:r>
        <w:rPr>
          <w:rFonts w:ascii="Times New Roman"/>
          <w:b w:val="false"/>
          <w:i w:val="false"/>
          <w:color w:val="000000"/>
          <w:sz w:val="28"/>
        </w:rPr>
        <w:t>
      Қызметтік тізім қызметкердің барлық қызметтік жұмысы барысында жүргізіледі.</w:t>
      </w:r>
      <w:r>
        <w:br/>
      </w:r>
      <w:r>
        <w:rPr>
          <w:rFonts w:ascii="Times New Roman"/>
          <w:b w:val="false"/>
          <w:i w:val="false"/>
          <w:color w:val="000000"/>
          <w:sz w:val="28"/>
        </w:rPr>
        <w:t>
      Қызметтік тізімді қайта ресімдеу олардың толық жарамсыз болып қалған жағдайларында кадр қызметінің басшысы немесе оны алмастырушы тұлғаның бекіткен кадр қызметінің дәлелді қорытындысы бойынша рұқсат етіледі. Бұл ретте бұрынғы қызметтік тізім жойылмайды, жеке істің төртінші бөліміне тіркеледі.</w:t>
      </w:r>
      <w:r>
        <w:br/>
      </w:r>
      <w:r>
        <w:rPr>
          <w:rFonts w:ascii="Times New Roman"/>
          <w:b w:val="false"/>
          <w:i w:val="false"/>
          <w:color w:val="000000"/>
          <w:sz w:val="28"/>
        </w:rPr>
        <w:t>
</w:t>
      </w:r>
      <w:r>
        <w:rPr>
          <w:rFonts w:ascii="Times New Roman"/>
          <w:b w:val="false"/>
          <w:i w:val="false"/>
          <w:color w:val="000000"/>
          <w:sz w:val="28"/>
        </w:rPr>
        <w:t>
      12. Әлеуметтік-демографиялық (тегі, туған күні мен жері, білімі, отбасы жағдайы және тағы басқа), әкімшілік сипаттағы (лауазымы, қызмет орны, көтермелеулер мен жазалар және тағы басқа) мәліметтердегі, сондай-ақ қызметкердің жеке және іскерлік қасиеттерін сипаттайтын деректердегі кейінгі өзгерістер мен толықтырулар бұл істер есепте тұрған кадр бөлімшелерінің жеке істің қызметтік тізімінде көрсетіледі.</w:t>
      </w:r>
      <w:r>
        <w:br/>
      </w:r>
      <w:r>
        <w:rPr>
          <w:rFonts w:ascii="Times New Roman"/>
          <w:b w:val="false"/>
          <w:i w:val="false"/>
          <w:color w:val="000000"/>
          <w:sz w:val="28"/>
        </w:rPr>
        <w:t>
</w:t>
      </w:r>
      <w:r>
        <w:rPr>
          <w:rFonts w:ascii="Times New Roman"/>
          <w:b w:val="false"/>
          <w:i w:val="false"/>
          <w:color w:val="000000"/>
          <w:sz w:val="28"/>
        </w:rPr>
        <w:t>
      13. Жаңа мән-жайлар туындаған, өмірбаяндық сипаттағы елеулі өзгерістер болған жағдайда қызметтік тізімнің деректеріне (тұрмыс құру (үйлену), шетелге шығу, балаларының және басқа да жақын туыстарының кәмелеттік жасқа толуы және тағы басқа) қосымша тексеріс іс-шаралалары жүргізіледі, қайшы келетін мәліметтер анықталған жағдайда қызметкерден жаңа өмірбаян, кадрларды есепке алу жөніндегі жеке парақша, сауалнама, қажетті құжаттар талап етіледі.</w:t>
      </w:r>
      <w:r>
        <w:br/>
      </w:r>
      <w:r>
        <w:rPr>
          <w:rFonts w:ascii="Times New Roman"/>
          <w:b w:val="false"/>
          <w:i w:val="false"/>
          <w:color w:val="000000"/>
          <w:sz w:val="28"/>
        </w:rPr>
        <w:t>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өмірбаяндық тексеріс бойынша қорытынды қосымша толтырылып, тиісті басшысына баяндалады, сондай-ақ қосымша арнайы тексеріс құжаттары арнайы тексеріс құжаттарына қосылады.</w:t>
      </w:r>
      <w:r>
        <w:br/>
      </w:r>
      <w:r>
        <w:rPr>
          <w:rFonts w:ascii="Times New Roman"/>
          <w:b w:val="false"/>
          <w:i w:val="false"/>
          <w:color w:val="000000"/>
          <w:sz w:val="28"/>
        </w:rPr>
        <w:t>
      Қызметкердің отбасы жағдайы өзгергенде, қылмыстық жауапкершілікке өзі немесе жақын туыстары тартылғанында, олардың біреуі шет елге тұрақты тұруға шыққан жағдайда үш күндік мерзімде ішінде болған жағдай туралы тікелей басшысына баянатпен баяндауы керек. Бөлімшенің, органның басшысымен шешім қабылданған баянат кадр бөлімшесіне беріліп, ол қызметкердің жеке ісіне тігіледі.</w:t>
      </w:r>
      <w:r>
        <w:br/>
      </w:r>
      <w:r>
        <w:rPr>
          <w:rFonts w:ascii="Times New Roman"/>
          <w:b w:val="false"/>
          <w:i w:val="false"/>
          <w:color w:val="000000"/>
          <w:sz w:val="28"/>
        </w:rPr>
        <w:t>
      Уақтылы ресімдеу, нақтылау, қызметкерлердің есепке алу деректеріндегі өзгерістер мен толықтыруларды тексеру, қажетті материалдар мен құжаттарды жинау тиісті лауазымдық нұсқаулықтардың негізінде (функционалдық міндеттер) жасақтау мәселелері үшін жауапты кадр қызметінің қызметкерлеріне жүктеледі.</w:t>
      </w:r>
      <w:r>
        <w:br/>
      </w:r>
      <w:r>
        <w:rPr>
          <w:rFonts w:ascii="Times New Roman"/>
          <w:b w:val="false"/>
          <w:i w:val="false"/>
          <w:color w:val="000000"/>
          <w:sz w:val="28"/>
        </w:rPr>
        <w:t>
</w:t>
      </w:r>
      <w:r>
        <w:rPr>
          <w:rFonts w:ascii="Times New Roman"/>
          <w:b w:val="false"/>
          <w:i w:val="false"/>
          <w:color w:val="000000"/>
          <w:sz w:val="28"/>
        </w:rPr>
        <w:t>
      14. Жеке істердің жай-күйін және олардың осы Қағидалардың талаптарына сәйкес келуін бақылау жүйелі түрде мерзімділікпен кемінде екі жылда бір рет кемшіліктерді жоюдың нақты мерзімдерін көрсету және ақаулық ведомосын жасау арқылы жеке істерді ревизиялау негізінде жүзеге асырылады.</w:t>
      </w:r>
      <w:r>
        <w:br/>
      </w:r>
      <w:r>
        <w:rPr>
          <w:rFonts w:ascii="Times New Roman"/>
          <w:b w:val="false"/>
          <w:i w:val="false"/>
          <w:color w:val="000000"/>
          <w:sz w:val="28"/>
        </w:rPr>
        <w:t>
      Ревизияны өткізу, ақаулық ведомосын қалыптастыру және анықталған кемшіліктерді жою жасақтау мәселелеріне жауапты кадр қызметінің қызметкерлеріне (жұмыскерлеріне) жүктеледі. Ақаулық ведомосының орындалуын бақылау кадр бөлімшелерінің жұмыскерлеріне жүктеледі, олар бақылау карточкасында осы қызметтің нәтижелерін тіркейді. Бақылау карточкасы әрбір жеке істе болады және қызметкердің барлық қызметі кезеңінде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15. Жеке істің әрбір бөлімінде сақталатын құжаттар жеке нөмірленеді және тиісті бөлімдердің ішкі тізімдемелеріне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енгізіледі, ішкі тізімнің парақтар саны шектелмейді. Әрбір бөлімнің парақтары қара қарандашпен, оң жақ жоғарғы бұрышында нөмірленеді. Жеке іс құжаттарының ішкі тізімдемесі құжаттардың реттік нөмірлері, олардың тіркеу нөмірлері, күні, атауы (тақырыбы), жеке істің тиісті бөлімдері парақтарының нөмірлері туралы мәліметтерден тұрады. Бұл ретте жеке істің ішкі тізімдемесінің парақтары нөмірленбейді.</w:t>
      </w:r>
      <w:r>
        <w:br/>
      </w:r>
      <w:r>
        <w:rPr>
          <w:rFonts w:ascii="Times New Roman"/>
          <w:b w:val="false"/>
          <w:i w:val="false"/>
          <w:color w:val="000000"/>
          <w:sz w:val="28"/>
        </w:rPr>
        <w:t>
      Ішкі тізімдемеге жазбаларды ресімдеу және кейіннен енгізу мемлекеттік қызмет істері және сыбайлас жемқорлыққа қарсы іс-қимыл органдарында іс жүргізу тілінде жүзеге асырылады.</w:t>
      </w:r>
      <w:r>
        <w:br/>
      </w:r>
      <w:r>
        <w:rPr>
          <w:rFonts w:ascii="Times New Roman"/>
          <w:b w:val="false"/>
          <w:i w:val="false"/>
          <w:color w:val="000000"/>
          <w:sz w:val="28"/>
        </w:rPr>
        <w:t>
      Жеке істің әрбір бөліміндегі құжаттар хронологиялық тәртіппен орналасады, сондықтан басында ішкі тізімдемеге қызметкерді қызметке қабылдау кезінде қабылданған немесе ресімделген құжаттар, ал одан әрі хронологиялық тәртіппен олардың кадр қызметіне келіп түсуі бойынша енгізіледі.</w:t>
      </w:r>
      <w:r>
        <w:br/>
      </w:r>
      <w:r>
        <w:rPr>
          <w:rFonts w:ascii="Times New Roman"/>
          <w:b w:val="false"/>
          <w:i w:val="false"/>
          <w:color w:val="000000"/>
          <w:sz w:val="28"/>
        </w:rPr>
        <w:t>
      Жеке істің әрбір құжаты тізімге жеке енгізіледі. Ішкі тізімдемені кадр қызметінің қызметкері (жұмыскері) қалыптастырады және тиісті бағандағы әрбір құжаттың жанына қол қоя отырып, растайды. Құжаттар мен ішкі тізімдеме парақтарының жалпы саны қызметкер қызметтен шығарылған кезде ішкі тізімнің тиісті бөлімдерінде көрсетіледі, бұл ретте құжаттардың жалпы саны сандық және бас әріп тәсілімен көрсетіледі, тізімдемені толтырған тізімдемені кадр қызметі қызметкерінің (жұмыскерінің) лауазымы, тегі және аты-жөні көрсетіледі, оның қолы тізімдемеде кадр қызметінің мөрімен бекітіледі, күні қойылады.</w:t>
      </w:r>
      <w:r>
        <w:br/>
      </w:r>
      <w:r>
        <w:rPr>
          <w:rFonts w:ascii="Times New Roman"/>
          <w:b w:val="false"/>
          <w:i w:val="false"/>
          <w:color w:val="000000"/>
          <w:sz w:val="28"/>
        </w:rPr>
        <w:t>
      Ішкі тізімдемеге енгізілген жазбалардың мазмұнына енгізілген өзгерістер (түзетулер) кадр қызметінің есепке алу үшін жауапты қызметкерінің (жұмыскерінің) қолымен және сол бөлімшенің мөрімен расталады.</w:t>
      </w:r>
      <w:r>
        <w:br/>
      </w:r>
      <w:r>
        <w:rPr>
          <w:rFonts w:ascii="Times New Roman"/>
          <w:b w:val="false"/>
          <w:i w:val="false"/>
          <w:color w:val="000000"/>
          <w:sz w:val="28"/>
        </w:rPr>
        <w:t>
      Сыбайлас жемқорлыққа қарсы қызметті өткеріп жүрген запастағы офицерлердің қысқартылған әскери істері негізгі жеке іске тігілмеген түрде тіркеледі.</w:t>
      </w:r>
    </w:p>
    <w:bookmarkEnd w:id="6"/>
    <w:bookmarkStart w:name="z77" w:id="7"/>
    <w:p>
      <w:pPr>
        <w:spacing w:after="0"/>
        <w:ind w:left="0"/>
        <w:jc w:val="left"/>
      </w:pPr>
      <w:r>
        <w:rPr>
          <w:rFonts w:ascii="Times New Roman"/>
          <w:b/>
          <w:i w:val="false"/>
          <w:color w:val="000000"/>
        </w:rPr>
        <w:t xml:space="preserve"> 
3-тарау. Сыбайлас жемқорлыққа қарсы қызмет қызметкерлерінің</w:t>
      </w:r>
      <w:r>
        <w:br/>
      </w:r>
      <w:r>
        <w:rPr>
          <w:rFonts w:ascii="Times New Roman"/>
          <w:b/>
          <w:i w:val="false"/>
          <w:color w:val="000000"/>
        </w:rPr>
        <w:t>
жеке істерін есепке алу, сақтау және беру (жөнелту)</w:t>
      </w:r>
    </w:p>
    <w:bookmarkEnd w:id="7"/>
    <w:bookmarkStart w:name="z78" w:id="8"/>
    <w:p>
      <w:pPr>
        <w:spacing w:after="0"/>
        <w:ind w:left="0"/>
        <w:jc w:val="both"/>
      </w:pPr>
      <w:r>
        <w:rPr>
          <w:rFonts w:ascii="Times New Roman"/>
          <w:b w:val="false"/>
          <w:i w:val="false"/>
          <w:color w:val="000000"/>
          <w:sz w:val="28"/>
        </w:rPr>
        <w:t>
      16. Қызметкерлердің жеке істерін есепке алуды және сақтауды кадр қызметі ұйымдастырады. Жеке істер тіркеуге және лауазымға тағайындау туралы бұйрық шыққаннан кейін күнтізбелік 15 күн мерзімінен кешіктірілмей кадр қызметі есепке алу бөлімшесінің қоймасына тапсыруға тиіс. Сақтауға осы Қағидаларға сәйкес ресімделген жеке істер ғана қабылданады.</w:t>
      </w:r>
      <w:r>
        <w:br/>
      </w:r>
      <w:r>
        <w:rPr>
          <w:rFonts w:ascii="Times New Roman"/>
          <w:b w:val="false"/>
          <w:i w:val="false"/>
          <w:color w:val="000000"/>
          <w:sz w:val="28"/>
        </w:rPr>
        <w:t>
      Жеке істерді есепке алу инвентарлық кітап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нысанда жүргізіледі. Ондағы нөмірлердің саны сақтаулуға тиіс жеке істердің санына сәйкес келуі қажет. Кітапты өте ұзақ пайдалану мақсатында әр нөмірдің астында келесі бес жазба үшін орын көзделеді. Түгендеу кітабында жеке іс ескерілген нөмір жеке істің сыртқы бетіне қойылады. Жеке істер нөмірлердің реті бойынша сақталады.</w:t>
      </w:r>
      <w:r>
        <w:br/>
      </w:r>
      <w:r>
        <w:rPr>
          <w:rFonts w:ascii="Times New Roman"/>
          <w:b w:val="false"/>
          <w:i w:val="false"/>
          <w:color w:val="000000"/>
          <w:sz w:val="28"/>
        </w:rPr>
        <w:t>
      Жеке істерге түгендеу кемінде екі жылда бір рет жүргізіледі (жеке істерді түгендеу кітабындағы жазбалармен бар-жоғын салыстырып тексеру), ол туралы түгендеу кезіндегі іс саны көрсетілетін қолдағы жеке істердің актісі жасалады.</w:t>
      </w:r>
      <w:r>
        <w:br/>
      </w:r>
      <w:r>
        <w:rPr>
          <w:rFonts w:ascii="Times New Roman"/>
          <w:b w:val="false"/>
          <w:i w:val="false"/>
          <w:color w:val="000000"/>
          <w:sz w:val="28"/>
        </w:rPr>
        <w:t>
</w:t>
      </w:r>
      <w:r>
        <w:rPr>
          <w:rFonts w:ascii="Times New Roman"/>
          <w:b w:val="false"/>
          <w:i w:val="false"/>
          <w:color w:val="000000"/>
          <w:sz w:val="28"/>
        </w:rPr>
        <w:t>
      17. Жеке істер Қазақстан Республикасы Үкіметінің 2000 жылғы 14 наурыздағы № 390-16 қ қаулысымен бекітілген Қазақстан Республикасындағы құпиялылық режимді қамтамасыз ету жөніндегі нұсқаулықтың талаптарына жауап беретін сөрелермен, сейфтермен, шкафтармен жабдықталған жеке бөлмеде (қоймада) сақталады.</w:t>
      </w:r>
      <w:r>
        <w:br/>
      </w:r>
      <w:r>
        <w:rPr>
          <w:rFonts w:ascii="Times New Roman"/>
          <w:b w:val="false"/>
          <w:i w:val="false"/>
          <w:color w:val="000000"/>
          <w:sz w:val="28"/>
        </w:rPr>
        <w:t>
</w:t>
      </w:r>
      <w:r>
        <w:rPr>
          <w:rFonts w:ascii="Times New Roman"/>
          <w:b w:val="false"/>
          <w:i w:val="false"/>
          <w:color w:val="000000"/>
          <w:sz w:val="28"/>
        </w:rPr>
        <w:t>
      18. Жеке істерді есепке алу және сақтау үшін жауапкершілік құпия жұмыстар мен құжаттарға тиісті рұқсаты бар, міндеттеріне лауазымдық нұсқаулықтарға (функциялық міндеттерге) сәйкес аталған қызметке кіретін кадр қызметінің арнайы бөлінген қызметкерлеріне (жұмыскерлеріне) жүктеледі.</w:t>
      </w:r>
      <w:r>
        <w:br/>
      </w:r>
      <w:r>
        <w:rPr>
          <w:rFonts w:ascii="Times New Roman"/>
          <w:b w:val="false"/>
          <w:i w:val="false"/>
          <w:color w:val="000000"/>
          <w:sz w:val="28"/>
        </w:rPr>
        <w:t>
</w:t>
      </w:r>
      <w:r>
        <w:rPr>
          <w:rFonts w:ascii="Times New Roman"/>
          <w:b w:val="false"/>
          <w:i w:val="false"/>
          <w:color w:val="000000"/>
          <w:sz w:val="28"/>
        </w:rPr>
        <w:t>
      19. Егер кейіннен жеке істермен жұмыс істеу барысында жазбаларда дәлсіздіктер мен бұрмалаулар анықталса, оларға енгізілген құжаттардың негізінде түзетулер енгізіледі. Барлық түзетулер кадр қызметінің мөрі қойыла отырып, жеке істерді есепке алуға және сақтауға жауапты адамның қолымен расталады.</w:t>
      </w:r>
      <w:r>
        <w:br/>
      </w:r>
      <w:r>
        <w:rPr>
          <w:rFonts w:ascii="Times New Roman"/>
          <w:b w:val="false"/>
          <w:i w:val="false"/>
          <w:color w:val="000000"/>
          <w:sz w:val="28"/>
        </w:rPr>
        <w:t>
</w:t>
      </w:r>
      <w:r>
        <w:rPr>
          <w:rFonts w:ascii="Times New Roman"/>
          <w:b w:val="false"/>
          <w:i w:val="false"/>
          <w:color w:val="000000"/>
          <w:sz w:val="28"/>
        </w:rPr>
        <w:t>
      20. Жеке істерден құжаттарды алуға, сондай-ақ осы Қағидаларда көзделмеген құжаттарды сақтауға тыйым салынады. Жеке істегі құжаттардың көшірмелерін түсіру кадр қызметі басшысының немесе оны алмастыратын тұлғаның рұқсатымен ғана жүргізіледі. Мұндай жағдайларда түпнұсқалық құжатқа көшірмелер кім үшін және қашан түсірілгендігі көрсетіледі.</w:t>
      </w:r>
      <w:r>
        <w:br/>
      </w:r>
      <w:r>
        <w:rPr>
          <w:rFonts w:ascii="Times New Roman"/>
          <w:b w:val="false"/>
          <w:i w:val="false"/>
          <w:color w:val="000000"/>
          <w:sz w:val="28"/>
        </w:rPr>
        <w:t>
      Ұлттық бюроның номенклатурасы бойынша лауазымға тағайындалған қызметкерлердің жеке істері Ұлттық бюроның Кадр жұмысын ұйымдастыру басқармасында сақталады. Жеке істер бойынша кадрларды дербес есепке алу жүзеге асырылатын кадр бөлімшелерінде аталған қызметкерлердің жеке істерінің телнұсқалары ресімделеді. Жеке істің түпнұсқасында көшірмелер түсіру туралы белгілер жүргізілмейді. Жеке істің оң жақ жоғарғы бұрышында «Телнұсқа» деген белгі қойылады. Қызметкер қызметтен шығарылғаннан кейін жеке істің телнұсқасы кадр бөлімшесінде бір жыл бойы сақталады, одан кейін «Ұлттық мұрағат қоры және мұрағаттар» атты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(бұдан әрі - Ұлттық мұрағат туралы заң)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21. Жеке істерді беруді (жөнелтуді) кадр қызметінің қызметкерлері (жұмыскерлері) орган басшысы орынбасарының жазбаша нұсқауымен (рұқсатымен) ғана жүзеге асырады.</w:t>
      </w:r>
      <w:r>
        <w:br/>
      </w:r>
      <w:r>
        <w:rPr>
          <w:rFonts w:ascii="Times New Roman"/>
          <w:b w:val="false"/>
          <w:i w:val="false"/>
          <w:color w:val="000000"/>
          <w:sz w:val="28"/>
        </w:rPr>
        <w:t>
      Орган басшысының немесе кадр қызметінің уәкілетті басшысының сұрауына сәйкес, Қазақстан Республикасының Қарулы Күштеріне, Қазақстан Республикасының басқа да әскерлері мен әскери құрылымдарына, арнайы мемлекеттік және құқық қорғау органдарына қызметкерді сипаттайтын материалдар (қызметтік тізімнің көшірмесі, соңғы аттесттаттаудың қорытындысы, еңбек сіңірген жылдарын есептеу) жіберіледі.</w:t>
      </w:r>
      <w:r>
        <w:br/>
      </w:r>
      <w:r>
        <w:rPr>
          <w:rFonts w:ascii="Times New Roman"/>
          <w:b w:val="false"/>
          <w:i w:val="false"/>
          <w:color w:val="000000"/>
          <w:sz w:val="28"/>
        </w:rPr>
        <w:t>
      Қызметке жіберілген қызметкерлерге жеке істер олардың жаңа жұмыс орындарына қызметке жіберу туралы бұйрық шыққан күннен бастап бес жұмыс күнінен кешіктірілмей жіберіледі.</w:t>
      </w:r>
      <w:r>
        <w:br/>
      </w:r>
      <w:r>
        <w:rPr>
          <w:rFonts w:ascii="Times New Roman"/>
          <w:b w:val="false"/>
          <w:i w:val="false"/>
          <w:color w:val="000000"/>
          <w:sz w:val="28"/>
        </w:rPr>
        <w:t>
      Жеке істер кадр қызметінің қызметкерлеріне (жұмыскерлеріне) уақытша қолдану үшін жұмыс күнінің соңына дейін беріледі, одан кейін қоймаға тапсырылады.</w:t>
      </w:r>
      <w:r>
        <w:br/>
      </w:r>
      <w:r>
        <w:rPr>
          <w:rFonts w:ascii="Times New Roman"/>
          <w:b w:val="false"/>
          <w:i w:val="false"/>
          <w:color w:val="000000"/>
          <w:sz w:val="28"/>
        </w:rPr>
        <w:t>
      Жеке істерді есепке алу және сақтау үшін жауапты адам жеке істерді уақытша пайдалану үшін беруді (жөнелтуді) белгілеуді әрбір жеке істегі бақылау карточкасында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жүргізеді. Бақылау карточкасында жеке іс қашан, кімге, қайда және жеке іс қандай шығыс нөмірімен жіберілгені көрсетіледі, жеке істерді аумақтық бөлімшелеріне беру кезінде онда берген күні, алушының лауазымы және қолы қойылады. Берілген (жөнелтілген) жеке істердің бақылау карточкалары арнайы картотекада нөмірлік тәртіпте сақталады.</w:t>
      </w:r>
      <w:r>
        <w:br/>
      </w:r>
      <w:r>
        <w:rPr>
          <w:rFonts w:ascii="Times New Roman"/>
          <w:b w:val="false"/>
          <w:i w:val="false"/>
          <w:color w:val="000000"/>
          <w:sz w:val="28"/>
        </w:rPr>
        <w:t>
      Жеке іс қайта келгенде оған қайтарылған күні мен қабылдаған адамның қолы қойыла отырып, бақылау карточкасы салынады. Жеке істер тиісті сұрау салулар бойынша кемінде бір ай мерзіміне жіберіледі, ерекше жағдайларда мерзімі жазбаша сұрау салу бойынша ұзартылады.</w:t>
      </w:r>
      <w:r>
        <w:br/>
      </w:r>
      <w:r>
        <w:rPr>
          <w:rFonts w:ascii="Times New Roman"/>
          <w:b w:val="false"/>
          <w:i w:val="false"/>
          <w:color w:val="000000"/>
          <w:sz w:val="28"/>
        </w:rPr>
        <w:t>
      Түгендеу кітабында жеке іс қашан, қайда және қандай шығыс нөмірімен жіберілгені көрсетіле отырып, тиісті жазба жүргізіледі. Қызметке жіберілген қызметкерлердің жеке істерінің бақылау карточкалары «Ұлттық мұрағат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жойылуға тиіс.</w:t>
      </w:r>
      <w:r>
        <w:br/>
      </w:r>
      <w:r>
        <w:rPr>
          <w:rFonts w:ascii="Times New Roman"/>
          <w:b w:val="false"/>
          <w:i w:val="false"/>
          <w:color w:val="000000"/>
          <w:sz w:val="28"/>
        </w:rPr>
        <w:t>
</w:t>
      </w:r>
      <w:r>
        <w:rPr>
          <w:rFonts w:ascii="Times New Roman"/>
          <w:b w:val="false"/>
          <w:i w:val="false"/>
          <w:color w:val="000000"/>
          <w:sz w:val="28"/>
        </w:rPr>
        <w:t>
      22. Сыбайлас жемқорлыққа қарсы қызметтен шығарылған қызметкерлердің жеке істері ведомстволық мұрағаттарға сақтауға тапсырылады. Қызметтен шығарылған қызметкерлердің жеке істерін ресімдеу және беру тәртібі мен мерзімдері құпиялылық режимі мен ведомстволық және мемлекеттік мұрағаттардың қызметін қамтамасыз ету саласындағы мәселелерді регламенттейтін нормативтік құқықтық актілердің талаптарына қатаң сәйкестікте жүзеге асырылады.</w:t>
      </w:r>
      <w:r>
        <w:br/>
      </w:r>
      <w:r>
        <w:rPr>
          <w:rFonts w:ascii="Times New Roman"/>
          <w:b w:val="false"/>
          <w:i w:val="false"/>
          <w:color w:val="000000"/>
          <w:sz w:val="28"/>
        </w:rPr>
        <w:t>
      Сыбайлас жемқорлыққа қарсы қызметке қайта орналасу туралы мәселені шешу кезінде қызметтен шығарылған қызметкерлердің мұрағаттық жеке істерінің тігілуі бұзылмайды, өзгерістер тағайындау туралы бұйрық шыққаннан кейін енгізіледі.</w:t>
      </w:r>
      <w:r>
        <w:br/>
      </w:r>
      <w:r>
        <w:rPr>
          <w:rFonts w:ascii="Times New Roman"/>
          <w:b w:val="false"/>
          <w:i w:val="false"/>
          <w:color w:val="000000"/>
          <w:sz w:val="28"/>
        </w:rPr>
        <w:t>
</w:t>
      </w:r>
      <w:r>
        <w:rPr>
          <w:rFonts w:ascii="Times New Roman"/>
          <w:b w:val="false"/>
          <w:i w:val="false"/>
          <w:color w:val="000000"/>
          <w:sz w:val="28"/>
        </w:rPr>
        <w:t>
      23.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кадр бөлімшелерінде еңбек кітапшаларының және олардың қосымша парақтарын есепке алу кітабы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жүргізіледі, онда қызметке тұру кезінде қызметкерлерден қабылданған барлық еңбек кітапшалары, сондай-ақ жаңадан қабылданған қызметкерлерге берілген еңбек кітапшалары мен олардың қосымша парағы тіркеледі. Еңбек кітапшаларын тіркеу нөмірі ыңғайлылық үшін қызметтік немесе жеке карточкада және жеке істің конвертінде тіркеледі.</w:t>
      </w:r>
      <w:r>
        <w:br/>
      </w:r>
      <w:r>
        <w:rPr>
          <w:rFonts w:ascii="Times New Roman"/>
          <w:b w:val="false"/>
          <w:i w:val="false"/>
          <w:color w:val="000000"/>
          <w:sz w:val="28"/>
        </w:rPr>
        <w:t>
      Қызметтен шығарылуына байланысты еңбек кітапшасын алу кезінде қызметкер Еңбек кітапшаларының және олардың қосымша парақтарының қозғалысын есепке алу кітабына қол қояды. Қызметкерлер қызметтен шығарылған кезде немесе олар қаза болған жағдайда, жақын туыстары алмаған еңбек кітапшалары кадр бөлімшесінде екі жыл бойы сақталады. Аталған мерзім өткеннен кейін сұратылмаған еңбек кітапшалары ведомстволық мұрағатта 50 жыл сақталады, содан кейін «Ұлттық мұрағат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жойылуға тиіс.</w:t>
      </w:r>
      <w:r>
        <w:br/>
      </w:r>
      <w:r>
        <w:rPr>
          <w:rFonts w:ascii="Times New Roman"/>
          <w:b w:val="false"/>
          <w:i w:val="false"/>
          <w:color w:val="000000"/>
          <w:sz w:val="28"/>
        </w:rPr>
        <w:t>
</w:t>
      </w:r>
      <w:r>
        <w:rPr>
          <w:rFonts w:ascii="Times New Roman"/>
          <w:b w:val="false"/>
          <w:i w:val="false"/>
          <w:color w:val="000000"/>
          <w:sz w:val="28"/>
        </w:rPr>
        <w:t>
      24. Сыбайлас жемқорлыққа қарсы қызметтен шығарылған қызметкерлерге тиісті кадр қызметі оларға қызметтен шығарғаны туралы жазбалар енгізе отырып еңбек кітапшаларын береді, әскери билеттері қайтарылады және заңмен белгіленген үлгідегі ұйғарым береді.</w:t>
      </w:r>
      <w:r>
        <w:br/>
      </w:r>
      <w:r>
        <w:rPr>
          <w:rFonts w:ascii="Times New Roman"/>
          <w:b w:val="false"/>
          <w:i w:val="false"/>
          <w:color w:val="000000"/>
          <w:sz w:val="28"/>
        </w:rPr>
        <w:t>
      Кадр қызметі күнтізбелік 30 күн ішінде запастағы офицерлердің қысқартылған әскери істерін (олар бар болған кезде) (жетонымен бірге) тұратын жері бойынша әскери басқару органына жібереді.</w:t>
      </w:r>
      <w:r>
        <w:br/>
      </w:r>
      <w:r>
        <w:rPr>
          <w:rFonts w:ascii="Times New Roman"/>
          <w:b w:val="false"/>
          <w:i w:val="false"/>
          <w:color w:val="000000"/>
          <w:sz w:val="28"/>
        </w:rPr>
        <w:t>
      Бұл ретте жеке істің конвертінде сақталатын құжаттардың тізімдемесінде жеке істің мұқабасының екінші ішкі жағында жеке құжаттарды бергені туралы жазба жүргізіледі, оны алған адам өз қолын қойып растайды. Еңбек кітапшалары мен олардың қосымша парақтарының қозғалысын есепке алу кітабында еңбек кітапшасын алғаны туралы қосымша тиісті жазба енгізіледі.</w:t>
      </w:r>
      <w:r>
        <w:br/>
      </w:r>
      <w:r>
        <w:rPr>
          <w:rFonts w:ascii="Times New Roman"/>
          <w:b w:val="false"/>
          <w:i w:val="false"/>
          <w:color w:val="000000"/>
          <w:sz w:val="28"/>
        </w:rPr>
        <w:t>
      Сыбайлас жемқорлыққа қарсы қызметіне дейін әскери есепте тұрмаған әйел қызметкерлерге сыбайлас жемқорлыққа қарсы қызметтен шығарылғаннан кейін әскери есепке қою үшін жіберу туралы ұйғарым берілмейді.</w:t>
      </w:r>
      <w:r>
        <w:br/>
      </w:r>
      <w:r>
        <w:rPr>
          <w:rFonts w:ascii="Times New Roman"/>
          <w:b w:val="false"/>
          <w:i w:val="false"/>
          <w:color w:val="000000"/>
          <w:sz w:val="28"/>
        </w:rPr>
        <w:t>
</w:t>
      </w:r>
      <w:r>
        <w:rPr>
          <w:rFonts w:ascii="Times New Roman"/>
          <w:b w:val="false"/>
          <w:i w:val="false"/>
          <w:color w:val="000000"/>
          <w:sz w:val="28"/>
        </w:rPr>
        <w:t>
      25. Еңбек кітапшасына сыбайлас жемқорлыққа қарсы қызмет туралы жазбалар енгізу кезінде мыналарды басшылыққа алу қажет:</w:t>
      </w:r>
      <w:r>
        <w:br/>
      </w:r>
      <w:r>
        <w:rPr>
          <w:rFonts w:ascii="Times New Roman"/>
          <w:b w:val="false"/>
          <w:i w:val="false"/>
          <w:color w:val="000000"/>
          <w:sz w:val="28"/>
        </w:rPr>
        <w:t>
</w:t>
      </w:r>
      <w:r>
        <w:rPr>
          <w:rFonts w:ascii="Times New Roman"/>
          <w:b w:val="false"/>
          <w:i w:val="false"/>
          <w:color w:val="000000"/>
          <w:sz w:val="28"/>
        </w:rPr>
        <w:t>
      1) атқарып отырған лауазымдары мен қызметтен шығарылатын адам қызмет өткерген аумақтық бөлімшелерінің атаулары енгізілмейді;</w:t>
      </w:r>
      <w:r>
        <w:br/>
      </w:r>
      <w:r>
        <w:rPr>
          <w:rFonts w:ascii="Times New Roman"/>
          <w:b w:val="false"/>
          <w:i w:val="false"/>
          <w:color w:val="000000"/>
          <w:sz w:val="28"/>
        </w:rPr>
        <w:t>
</w:t>
      </w:r>
      <w:r>
        <w:rPr>
          <w:rFonts w:ascii="Times New Roman"/>
          <w:b w:val="false"/>
          <w:i w:val="false"/>
          <w:color w:val="000000"/>
          <w:sz w:val="28"/>
        </w:rPr>
        <w:t>
      2) еңбек кітапшасының тиісті бағандарына сыбайлас жемқорлыққа қарсы қызметінде болу уақытында барлық марапаттаулары мен көтермелеулері туралы мәліметтер енгізіледі;</w:t>
      </w:r>
      <w:r>
        <w:br/>
      </w:r>
      <w:r>
        <w:rPr>
          <w:rFonts w:ascii="Times New Roman"/>
          <w:b w:val="false"/>
          <w:i w:val="false"/>
          <w:color w:val="000000"/>
          <w:sz w:val="28"/>
        </w:rPr>
        <w:t>
</w:t>
      </w:r>
      <w:r>
        <w:rPr>
          <w:rFonts w:ascii="Times New Roman"/>
          <w:b w:val="false"/>
          <w:i w:val="false"/>
          <w:color w:val="000000"/>
          <w:sz w:val="28"/>
        </w:rPr>
        <w:t>
      3) тәртіптік жазалары туралы мәліметтер еңбек кітапшасына жазылмайды;</w:t>
      </w:r>
      <w:r>
        <w:br/>
      </w:r>
      <w:r>
        <w:rPr>
          <w:rFonts w:ascii="Times New Roman"/>
          <w:b w:val="false"/>
          <w:i w:val="false"/>
          <w:color w:val="000000"/>
          <w:sz w:val="28"/>
        </w:rPr>
        <w:t>
</w:t>
      </w:r>
      <w:r>
        <w:rPr>
          <w:rFonts w:ascii="Times New Roman"/>
          <w:b w:val="false"/>
          <w:i w:val="false"/>
          <w:color w:val="000000"/>
          <w:sz w:val="28"/>
        </w:rPr>
        <w:t>
      4) қызметкерді сыбайлас жемқорлыққа қарсы қызметтен шығару негіздемесі, Заңның тармағы және бабы еңбек кітапшасында көрсетілмейді;</w:t>
      </w:r>
      <w:r>
        <w:br/>
      </w:r>
      <w:r>
        <w:rPr>
          <w:rFonts w:ascii="Times New Roman"/>
          <w:b w:val="false"/>
          <w:i w:val="false"/>
          <w:color w:val="000000"/>
          <w:sz w:val="28"/>
        </w:rPr>
        <w:t>
</w:t>
      </w:r>
      <w:r>
        <w:rPr>
          <w:rFonts w:ascii="Times New Roman"/>
          <w:b w:val="false"/>
          <w:i w:val="false"/>
          <w:color w:val="000000"/>
          <w:sz w:val="28"/>
        </w:rPr>
        <w:t>
      5) қызметке қабылдау, қызметтен шығару, марапаттаулар мен көтермелеулер (күні мен айы екі таңбалы сандармен, жыл толығымен көрсетіледі) туралы барлық жазбалар тиісті бұйрықтарға сілтеме жасай отырып, араб сандарымен жүргізіледі.</w:t>
      </w:r>
      <w:r>
        <w:br/>
      </w:r>
      <w:r>
        <w:rPr>
          <w:rFonts w:ascii="Times New Roman"/>
          <w:b w:val="false"/>
          <w:i w:val="false"/>
          <w:color w:val="000000"/>
          <w:sz w:val="28"/>
        </w:rPr>
        <w:t>
      Қызметкерлердің сыбайлас жемқорлыққа қарсы қызметтен шығу кезінде еңбек кітапшасына енгізілген қызметі (жұмысы), марапаттаулары мен көтермелеулері туралы барлық жазбалар кадр қызметі басшысының (немесе оны алмастыратын тұлғаның) қолымен және сыбайлас жемқорлыққа қарсы іс-қимыл органы кадр қызметінің мөрімен расталады.</w:t>
      </w:r>
    </w:p>
    <w:bookmarkEnd w:id="8"/>
    <w:bookmarkStart w:name="z93" w:id="9"/>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1-қосымша         </w:t>
      </w:r>
    </w:p>
    <w:bookmarkEnd w:id="9"/>
    <w:p>
      <w:pPr>
        <w:spacing w:after="0"/>
        <w:ind w:left="0"/>
        <w:jc w:val="both"/>
      </w:pPr>
      <w:r>
        <w:rPr>
          <w:rFonts w:ascii="Times New Roman"/>
          <w:b w:val="false"/>
          <w:i w:val="false"/>
          <w:color w:val="000000"/>
          <w:sz w:val="28"/>
        </w:rPr>
        <w:t>Нысан</w:t>
      </w:r>
    </w:p>
    <w:bookmarkStart w:name="z94" w:id="10"/>
    <w:p>
      <w:pPr>
        <w:spacing w:after="0"/>
        <w:ind w:left="0"/>
        <w:jc w:val="left"/>
      </w:pPr>
      <w:r>
        <w:rPr>
          <w:rFonts w:ascii="Times New Roman"/>
          <w:b/>
          <w:i w:val="false"/>
          <w:color w:val="000000"/>
        </w:rPr>
        <w:t xml:space="preserve"> 
Кепілхат</w:t>
      </w:r>
    </w:p>
    <w:bookmarkEnd w:id="10"/>
    <w:p>
      <w:pPr>
        <w:spacing w:after="0"/>
        <w:ind w:left="0"/>
        <w:jc w:val="both"/>
      </w:pPr>
      <w:r>
        <w:rPr>
          <w:rFonts w:ascii="Times New Roman"/>
          <w:b w:val="false"/>
          <w:i w:val="false"/>
          <w:color w:val="000000"/>
          <w:sz w:val="28"/>
        </w:rPr>
        <w:t>      Маған, ________________________________________________________</w:t>
      </w:r>
      <w:r>
        <w:br/>
      </w:r>
      <w:r>
        <w:rPr>
          <w:rFonts w:ascii="Times New Roman"/>
          <w:b w:val="false"/>
          <w:i w:val="false"/>
          <w:color w:val="000000"/>
          <w:sz w:val="28"/>
        </w:rPr>
        <w:t>
                    (аты, тегі, әкесінің аты (бар болғанда))</w:t>
      </w:r>
      <w:r>
        <w:br/>
      </w:r>
      <w:r>
        <w:rPr>
          <w:rFonts w:ascii="Times New Roman"/>
          <w:b w:val="false"/>
          <w:i w:val="false"/>
          <w:color w:val="000000"/>
          <w:sz w:val="28"/>
        </w:rPr>
        <w:t>
      «Мемлекеттік құпиялар туралы»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сәйкес, Қазақстан Республикасының мемлекеттік құпияларға рұқсат</w:t>
      </w:r>
      <w:r>
        <w:br/>
      </w:r>
      <w:r>
        <w:rPr>
          <w:rFonts w:ascii="Times New Roman"/>
          <w:b w:val="false"/>
          <w:i w:val="false"/>
          <w:color w:val="000000"/>
          <w:sz w:val="28"/>
        </w:rPr>
        <w:t>
етілген немесе бұрын рұқсат етілген лауазымды адамы немесе азаматы</w:t>
      </w:r>
      <w:r>
        <w:br/>
      </w:r>
      <w:r>
        <w:rPr>
          <w:rFonts w:ascii="Times New Roman"/>
          <w:b w:val="false"/>
          <w:i w:val="false"/>
          <w:color w:val="000000"/>
          <w:sz w:val="28"/>
        </w:rPr>
        <w:t>
өзінің құқықтары жөнінен уақытша 5 жыл (мемлекеттік құпия болып</w:t>
      </w:r>
      <w:r>
        <w:br/>
      </w:r>
      <w:r>
        <w:rPr>
          <w:rFonts w:ascii="Times New Roman"/>
          <w:b w:val="false"/>
          <w:i w:val="false"/>
          <w:color w:val="000000"/>
          <w:sz w:val="28"/>
        </w:rPr>
        <w:t>
табылатын мәліметтермен жұмыс аяқталғаннан кейін) мерзімге</w:t>
      </w:r>
      <w:r>
        <w:br/>
      </w:r>
      <w:r>
        <w:rPr>
          <w:rFonts w:ascii="Times New Roman"/>
          <w:b w:val="false"/>
          <w:i w:val="false"/>
          <w:color w:val="000000"/>
          <w:sz w:val="28"/>
        </w:rPr>
        <w:t>
республикадан тыс жерлерге шығу құқығына шектелетіні туралы;</w:t>
      </w:r>
      <w:r>
        <w:br/>
      </w:r>
      <w:r>
        <w:rPr>
          <w:rFonts w:ascii="Times New Roman"/>
          <w:b w:val="false"/>
          <w:i w:val="false"/>
          <w:color w:val="000000"/>
          <w:sz w:val="28"/>
        </w:rPr>
        <w:t>
      мемлекеттік құпиялар туралы заңдарды бұзғаным үшін және осындай</w:t>
      </w:r>
      <w:r>
        <w:br/>
      </w:r>
      <w:r>
        <w:rPr>
          <w:rFonts w:ascii="Times New Roman"/>
          <w:b w:val="false"/>
          <w:i w:val="false"/>
          <w:color w:val="000000"/>
          <w:sz w:val="28"/>
        </w:rPr>
        <w:t>
мәліміттерден тұратын құжаттарды жоғалту және басқа да құпиялылық</w:t>
      </w:r>
      <w:r>
        <w:br/>
      </w:r>
      <w:r>
        <w:rPr>
          <w:rFonts w:ascii="Times New Roman"/>
          <w:b w:val="false"/>
          <w:i w:val="false"/>
          <w:color w:val="000000"/>
          <w:sz w:val="28"/>
        </w:rPr>
        <w:t>
тәртібін бұзғаным үшін Қазақстан Республикасының заңдарына сәйкес</w:t>
      </w:r>
      <w:r>
        <w:br/>
      </w:r>
      <w:r>
        <w:rPr>
          <w:rFonts w:ascii="Times New Roman"/>
          <w:b w:val="false"/>
          <w:i w:val="false"/>
          <w:color w:val="000000"/>
          <w:sz w:val="28"/>
        </w:rPr>
        <w:t>
жауап беретіндігім туралы ескертілді.</w:t>
      </w:r>
      <w:r>
        <w:br/>
      </w:r>
      <w:r>
        <w:rPr>
          <w:rFonts w:ascii="Times New Roman"/>
          <w:b w:val="false"/>
          <w:i w:val="false"/>
          <w:color w:val="000000"/>
          <w:sz w:val="28"/>
        </w:rPr>
        <w:t>
      «Құқық қорғау қызметі туралы» Қазақстан Республикасы Заңының</w:t>
      </w:r>
      <w:r>
        <w:br/>
      </w:r>
      <w:r>
        <w:rPr>
          <w:rFonts w:ascii="Times New Roman"/>
          <w:b w:val="false"/>
          <w:i w:val="false"/>
          <w:color w:val="000000"/>
          <w:sz w:val="28"/>
        </w:rPr>
        <w:t>
16-бабы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мемлекеттік құпияларды</w:t>
      </w:r>
      <w:r>
        <w:br/>
      </w:r>
      <w:r>
        <w:rPr>
          <w:rFonts w:ascii="Times New Roman"/>
          <w:b w:val="false"/>
          <w:i w:val="false"/>
          <w:color w:val="000000"/>
          <w:sz w:val="28"/>
        </w:rPr>
        <w:t>
және заңмен қорғалатын өзге де құпияны, оның ішінде құқық қорғау</w:t>
      </w:r>
      <w:r>
        <w:br/>
      </w:r>
      <w:r>
        <w:rPr>
          <w:rFonts w:ascii="Times New Roman"/>
          <w:b w:val="false"/>
          <w:i w:val="false"/>
          <w:color w:val="000000"/>
          <w:sz w:val="28"/>
        </w:rPr>
        <w:t>
қызметін тоқтатқаннан кейін де, ол жөнінде қолхат бере отырып, заңмен</w:t>
      </w:r>
      <w:r>
        <w:br/>
      </w:r>
      <w:r>
        <w:rPr>
          <w:rFonts w:ascii="Times New Roman"/>
          <w:b w:val="false"/>
          <w:i w:val="false"/>
          <w:color w:val="000000"/>
          <w:sz w:val="28"/>
        </w:rPr>
        <w:t>
белгіленген уақыт ішінде сақтауға міндеттенемін.</w:t>
      </w:r>
    </w:p>
    <w:p>
      <w:pPr>
        <w:spacing w:after="0"/>
        <w:ind w:left="0"/>
        <w:jc w:val="both"/>
      </w:pPr>
      <w:r>
        <w:rPr>
          <w:rFonts w:ascii="Times New Roman"/>
          <w:b w:val="false"/>
          <w:i w:val="false"/>
          <w:color w:val="000000"/>
          <w:sz w:val="28"/>
        </w:rPr>
        <w:t>20__ жылғы «___» ______________ қолы ________________</w:t>
      </w:r>
      <w:r>
        <w:br/>
      </w:r>
      <w:r>
        <w:rPr>
          <w:rFonts w:ascii="Times New Roman"/>
          <w:b w:val="false"/>
          <w:i w:val="false"/>
          <w:color w:val="000000"/>
          <w:sz w:val="28"/>
        </w:rPr>
        <w:t>
Кадр қызметінің қызметкері (жұмыскері)</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20__ жылғы «___» ______________ қолы ________________</w:t>
      </w:r>
    </w:p>
    <w:bookmarkStart w:name="z95" w:id="11"/>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2-қосымша         </w:t>
      </w:r>
    </w:p>
    <w:bookmarkEnd w:id="11"/>
    <w:bookmarkStart w:name="z96" w:id="12"/>
    <w:p>
      <w:pPr>
        <w:spacing w:after="0"/>
        <w:ind w:left="0"/>
        <w:jc w:val="left"/>
      </w:pPr>
      <w:r>
        <w:rPr>
          <w:rFonts w:ascii="Times New Roman"/>
          <w:b/>
          <w:i w:val="false"/>
          <w:color w:val="000000"/>
        </w:rPr>
        <w:t xml:space="preserve"> 
Міндеттеме</w:t>
      </w:r>
    </w:p>
    <w:bookmarkEnd w:id="12"/>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(аты, тегі, әкесінің аты (бар болғанда))</w:t>
      </w:r>
      <w:r>
        <w:br/>
      </w:r>
      <w:r>
        <w:rPr>
          <w:rFonts w:ascii="Times New Roman"/>
          <w:b w:val="false"/>
          <w:i w:val="false"/>
          <w:color w:val="000000"/>
          <w:sz w:val="28"/>
        </w:rPr>
        <w:t>
      сыбайлас жемқорлыққа қарсы қызмет органдарының қызметкері</w:t>
      </w:r>
      <w:r>
        <w:br/>
      </w:r>
      <w:r>
        <w:rPr>
          <w:rFonts w:ascii="Times New Roman"/>
          <w:b w:val="false"/>
          <w:i w:val="false"/>
          <w:color w:val="000000"/>
          <w:sz w:val="28"/>
        </w:rPr>
        <w:t>
болып, «Құқық қорғау қызметі туралы» Қазақстан Республикасы Заңының</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«Сыбайлас жемқорлыққа қарсы іс-қимыл туралы»</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қызметі туралы» Қазақстан Республикасы Заңының </w:t>
      </w:r>
      <w:r>
        <w:rPr>
          <w:rFonts w:ascii="Times New Roman"/>
          <w:b w:val="false"/>
          <w:i w:val="false"/>
          <w:color w:val="000000"/>
          <w:sz w:val="28"/>
        </w:rPr>
        <w:t>10-бабына</w:t>
      </w:r>
      <w:r>
        <w:br/>
      </w:r>
      <w:r>
        <w:rPr>
          <w:rFonts w:ascii="Times New Roman"/>
          <w:b w:val="false"/>
          <w:i w:val="false"/>
          <w:color w:val="000000"/>
          <w:sz w:val="28"/>
        </w:rPr>
        <w:t>
сәйкес,</w:t>
      </w:r>
      <w:r>
        <w:br/>
      </w:r>
      <w:r>
        <w:rPr>
          <w:rFonts w:ascii="Times New Roman"/>
          <w:b w:val="false"/>
          <w:i w:val="false"/>
          <w:color w:val="000000"/>
          <w:sz w:val="28"/>
        </w:rPr>
        <w:t>
      - уәкілетті органдардың депутаты және жергілікті өзін-өзі</w:t>
      </w:r>
      <w:r>
        <w:br/>
      </w:r>
      <w:r>
        <w:rPr>
          <w:rFonts w:ascii="Times New Roman"/>
          <w:b w:val="false"/>
          <w:i w:val="false"/>
          <w:color w:val="000000"/>
          <w:sz w:val="28"/>
        </w:rPr>
        <w:t>
басқару органдарының мүшесі болуға, партиялар, кәсіптік одақтар</w:t>
      </w:r>
      <w:r>
        <w:br/>
      </w:r>
      <w:r>
        <w:rPr>
          <w:rFonts w:ascii="Times New Roman"/>
          <w:b w:val="false"/>
          <w:i w:val="false"/>
          <w:color w:val="000000"/>
          <w:sz w:val="28"/>
        </w:rPr>
        <w:t>
қатарында болуға, қандай да бір саяси партияны қолдауға, құқық қорғау</w:t>
      </w:r>
      <w:r>
        <w:br/>
      </w:r>
      <w:r>
        <w:rPr>
          <w:rFonts w:ascii="Times New Roman"/>
          <w:b w:val="false"/>
          <w:i w:val="false"/>
          <w:color w:val="000000"/>
          <w:sz w:val="28"/>
        </w:rPr>
        <w:t>
органдары жүйесінде өз мүшелерінің еңбек, сондай-ақ басқа да</w:t>
      </w:r>
      <w:r>
        <w:br/>
      </w:r>
      <w:r>
        <w:rPr>
          <w:rFonts w:ascii="Times New Roman"/>
          <w:b w:val="false"/>
          <w:i w:val="false"/>
          <w:color w:val="000000"/>
          <w:sz w:val="28"/>
        </w:rPr>
        <w:t>
әлеуметтік-экономикалық құқықтары мен мүдделерін білдіру мен қорғау</w:t>
      </w:r>
      <w:r>
        <w:br/>
      </w:r>
      <w:r>
        <w:rPr>
          <w:rFonts w:ascii="Times New Roman"/>
          <w:b w:val="false"/>
          <w:i w:val="false"/>
          <w:color w:val="000000"/>
          <w:sz w:val="28"/>
        </w:rPr>
        <w:t>
және еңбек жағдайын жақсарту үшін олардың кәсіптік мүдделерінің</w:t>
      </w:r>
      <w:r>
        <w:br/>
      </w:r>
      <w:r>
        <w:rPr>
          <w:rFonts w:ascii="Times New Roman"/>
          <w:b w:val="false"/>
          <w:i w:val="false"/>
          <w:color w:val="000000"/>
          <w:sz w:val="28"/>
        </w:rPr>
        <w:t>
ортақтығына негізделген саяси мақсаттарды көздейтін қоғамдық</w:t>
      </w:r>
      <w:r>
        <w:br/>
      </w:r>
      <w:r>
        <w:rPr>
          <w:rFonts w:ascii="Times New Roman"/>
          <w:b w:val="false"/>
          <w:i w:val="false"/>
          <w:color w:val="000000"/>
          <w:sz w:val="28"/>
        </w:rPr>
        <w:t>
бірлестіктер құруға;</w:t>
      </w:r>
      <w:r>
        <w:br/>
      </w:r>
      <w:r>
        <w:rPr>
          <w:rFonts w:ascii="Times New Roman"/>
          <w:b w:val="false"/>
          <w:i w:val="false"/>
          <w:color w:val="000000"/>
          <w:sz w:val="28"/>
        </w:rPr>
        <w:t>
      - педагогтік, ғылыми және өзге де шығармашылық қызметтерді</w:t>
      </w:r>
      <w:r>
        <w:br/>
      </w:r>
      <w:r>
        <w:rPr>
          <w:rFonts w:ascii="Times New Roman"/>
          <w:b w:val="false"/>
          <w:i w:val="false"/>
          <w:color w:val="000000"/>
          <w:sz w:val="28"/>
        </w:rPr>
        <w:t>
қоспағанда, басқа да ақылы қызметпен айналысуға;</w:t>
      </w:r>
      <w:r>
        <w:br/>
      </w:r>
      <w:r>
        <w:rPr>
          <w:rFonts w:ascii="Times New Roman"/>
          <w:b w:val="false"/>
          <w:i w:val="false"/>
          <w:color w:val="000000"/>
          <w:sz w:val="28"/>
        </w:rPr>
        <w:t>
      - кәсіпкерлік қызметпен айналысуға, оның ішінде оның</w:t>
      </w:r>
      <w:r>
        <w:br/>
      </w:r>
      <w:r>
        <w:rPr>
          <w:rFonts w:ascii="Times New Roman"/>
          <w:b w:val="false"/>
          <w:i w:val="false"/>
          <w:color w:val="000000"/>
          <w:sz w:val="28"/>
        </w:rPr>
        <w:t>
ұйымдық-құқықтық нысанына қарамастан, коммерциялық ұйымды басқаруға</w:t>
      </w:r>
      <w:r>
        <w:br/>
      </w:r>
      <w:r>
        <w:rPr>
          <w:rFonts w:ascii="Times New Roman"/>
          <w:b w:val="false"/>
          <w:i w:val="false"/>
          <w:color w:val="000000"/>
          <w:sz w:val="28"/>
        </w:rPr>
        <w:t>
қатысуға;</w:t>
      </w:r>
      <w:r>
        <w:br/>
      </w:r>
      <w:r>
        <w:rPr>
          <w:rFonts w:ascii="Times New Roman"/>
          <w:b w:val="false"/>
          <w:i w:val="false"/>
          <w:color w:val="000000"/>
          <w:sz w:val="28"/>
        </w:rPr>
        <w:t>
      - заңдарда көзделген жағдайларды қоспағанда, үшінші тұлғалардың</w:t>
      </w:r>
      <w:r>
        <w:br/>
      </w:r>
      <w:r>
        <w:rPr>
          <w:rFonts w:ascii="Times New Roman"/>
          <w:b w:val="false"/>
          <w:i w:val="false"/>
          <w:color w:val="000000"/>
          <w:sz w:val="28"/>
        </w:rPr>
        <w:t>
істері бойынша уәкіл болуға;</w:t>
      </w:r>
      <w:r>
        <w:br/>
      </w:r>
      <w:r>
        <w:rPr>
          <w:rFonts w:ascii="Times New Roman"/>
          <w:b w:val="false"/>
          <w:i w:val="false"/>
          <w:color w:val="000000"/>
          <w:sz w:val="28"/>
        </w:rPr>
        <w:t>
      - өзінің қызметтік әрекетін қамтамасыз ететін</w:t>
      </w:r>
      <w:r>
        <w:br/>
      </w:r>
      <w:r>
        <w:rPr>
          <w:rFonts w:ascii="Times New Roman"/>
          <w:b w:val="false"/>
          <w:i w:val="false"/>
          <w:color w:val="000000"/>
          <w:sz w:val="28"/>
        </w:rPr>
        <w:t>
материалдық-техникалық, қаржылық және ақпараттық қамтамасыз ету</w:t>
      </w:r>
      <w:r>
        <w:br/>
      </w:r>
      <w:r>
        <w:rPr>
          <w:rFonts w:ascii="Times New Roman"/>
          <w:b w:val="false"/>
          <w:i w:val="false"/>
          <w:color w:val="000000"/>
          <w:sz w:val="28"/>
        </w:rPr>
        <w:t>
құралдарын, басқа да мемлекеттік мүлік пен қызметтік ақпаратты</w:t>
      </w:r>
      <w:r>
        <w:br/>
      </w:r>
      <w:r>
        <w:rPr>
          <w:rFonts w:ascii="Times New Roman"/>
          <w:b w:val="false"/>
          <w:i w:val="false"/>
          <w:color w:val="000000"/>
          <w:sz w:val="28"/>
        </w:rPr>
        <w:t>
қызметтік емес мақсатта пайдалануға;</w:t>
      </w:r>
      <w:r>
        <w:br/>
      </w:r>
      <w:r>
        <w:rPr>
          <w:rFonts w:ascii="Times New Roman"/>
          <w:b w:val="false"/>
          <w:i w:val="false"/>
          <w:color w:val="000000"/>
          <w:sz w:val="28"/>
        </w:rPr>
        <w:t>
      - ереуілдерді қоса алғанда, мемлекеттік органдардың қалыпты</w:t>
      </w:r>
      <w:r>
        <w:br/>
      </w:r>
      <w:r>
        <w:rPr>
          <w:rFonts w:ascii="Times New Roman"/>
          <w:b w:val="false"/>
          <w:i w:val="false"/>
          <w:color w:val="000000"/>
          <w:sz w:val="28"/>
        </w:rPr>
        <w:t>
жұмыс істеуіне және қызметтік міндеттерді орындауға кедергі</w:t>
      </w:r>
      <w:r>
        <w:br/>
      </w:r>
      <w:r>
        <w:rPr>
          <w:rFonts w:ascii="Times New Roman"/>
          <w:b w:val="false"/>
          <w:i w:val="false"/>
          <w:color w:val="000000"/>
          <w:sz w:val="28"/>
        </w:rPr>
        <w:t>
келтіретін әрекеттерге қатысуға;</w:t>
      </w:r>
      <w:r>
        <w:br/>
      </w:r>
      <w:r>
        <w:rPr>
          <w:rFonts w:ascii="Times New Roman"/>
          <w:b w:val="false"/>
          <w:i w:val="false"/>
          <w:color w:val="000000"/>
          <w:sz w:val="28"/>
        </w:rPr>
        <w:t>
      - лауазымдық өкілеттіктерін атқаруға байланысты жеке және заңды</w:t>
      </w:r>
      <w:r>
        <w:br/>
      </w:r>
      <w:r>
        <w:rPr>
          <w:rFonts w:ascii="Times New Roman"/>
          <w:b w:val="false"/>
          <w:i w:val="false"/>
          <w:color w:val="000000"/>
          <w:sz w:val="28"/>
        </w:rPr>
        <w:t>
тұлғалардың қызметін жеке мақсатында пайдалануға;</w:t>
      </w:r>
      <w:r>
        <w:br/>
      </w:r>
      <w:r>
        <w:rPr>
          <w:rFonts w:ascii="Times New Roman"/>
          <w:b w:val="false"/>
          <w:i w:val="false"/>
          <w:color w:val="000000"/>
          <w:sz w:val="28"/>
        </w:rPr>
        <w:t>
      - пайдакүнемдік мақсатта, оның ішінде лауазымды немесе өзге де</w:t>
      </w:r>
      <w:r>
        <w:br/>
      </w:r>
      <w:r>
        <w:rPr>
          <w:rFonts w:ascii="Times New Roman"/>
          <w:b w:val="false"/>
          <w:i w:val="false"/>
          <w:color w:val="000000"/>
          <w:sz w:val="28"/>
        </w:rPr>
        <w:t>
адамдармен сөз байласу арқылы қызмет бабын пайдалануға;</w:t>
      </w:r>
      <w:r>
        <w:br/>
      </w:r>
      <w:r>
        <w:rPr>
          <w:rFonts w:ascii="Times New Roman"/>
          <w:b w:val="false"/>
          <w:i w:val="false"/>
          <w:color w:val="000000"/>
          <w:sz w:val="28"/>
        </w:rPr>
        <w:t>
      - өзінің жақын туыстары (ата-аналары, балалары, бала асырап</w:t>
      </w:r>
      <w:r>
        <w:br/>
      </w:r>
      <w:r>
        <w:rPr>
          <w:rFonts w:ascii="Times New Roman"/>
          <w:b w:val="false"/>
          <w:i w:val="false"/>
          <w:color w:val="000000"/>
          <w:sz w:val="28"/>
        </w:rPr>
        <w:t>
алушылары, асырап алынған балалары, ата-анасы бір және ата-анасы</w:t>
      </w:r>
      <w:r>
        <w:br/>
      </w:r>
      <w:r>
        <w:rPr>
          <w:rFonts w:ascii="Times New Roman"/>
          <w:b w:val="false"/>
          <w:i w:val="false"/>
          <w:color w:val="000000"/>
          <w:sz w:val="28"/>
        </w:rPr>
        <w:t>
бөлек аға-інілері және апа-сіңлілері, қарындастары, аталары, әжелері,</w:t>
      </w:r>
      <w:r>
        <w:br/>
      </w:r>
      <w:r>
        <w:rPr>
          <w:rFonts w:ascii="Times New Roman"/>
          <w:b w:val="false"/>
          <w:i w:val="false"/>
          <w:color w:val="000000"/>
          <w:sz w:val="28"/>
        </w:rPr>
        <w:t>
немерелері) немесе жұбайы (зайыбы) атқаратын қызметіне тікелей</w:t>
      </w:r>
      <w:r>
        <w:br/>
      </w:r>
      <w:r>
        <w:rPr>
          <w:rFonts w:ascii="Times New Roman"/>
          <w:b w:val="false"/>
          <w:i w:val="false"/>
          <w:color w:val="000000"/>
          <w:sz w:val="28"/>
        </w:rPr>
        <w:t>
бағынысты лауазымды атқаруға;</w:t>
      </w:r>
      <w:r>
        <w:br/>
      </w:r>
      <w:r>
        <w:rPr>
          <w:rFonts w:ascii="Times New Roman"/>
          <w:b w:val="false"/>
          <w:i w:val="false"/>
          <w:color w:val="000000"/>
          <w:sz w:val="28"/>
        </w:rPr>
        <w:t>
      - мемлекеттік қызметті атқарумен сәйкес келмейтін іс-әрекетті</w:t>
      </w:r>
      <w:r>
        <w:br/>
      </w:r>
      <w:r>
        <w:rPr>
          <w:rFonts w:ascii="Times New Roman"/>
          <w:b w:val="false"/>
          <w:i w:val="false"/>
          <w:color w:val="000000"/>
          <w:sz w:val="28"/>
        </w:rPr>
        <w:t>
жүзеге асыруға;</w:t>
      </w:r>
      <w:r>
        <w:br/>
      </w:r>
      <w:r>
        <w:rPr>
          <w:rFonts w:ascii="Times New Roman"/>
          <w:b w:val="false"/>
          <w:i w:val="false"/>
          <w:color w:val="000000"/>
          <w:sz w:val="28"/>
        </w:rPr>
        <w:t>
      - мүліктік және мүліктік емес игіліктер мен басымдықтарды алу</w:t>
      </w:r>
      <w:r>
        <w:br/>
      </w:r>
      <w:r>
        <w:rPr>
          <w:rFonts w:ascii="Times New Roman"/>
          <w:b w:val="false"/>
          <w:i w:val="false"/>
          <w:color w:val="000000"/>
          <w:sz w:val="28"/>
        </w:rPr>
        <w:t>
немесе қолдану мақсатында ресми тартатылуға жатпайтын қызметтік және</w:t>
      </w:r>
      <w:r>
        <w:br/>
      </w:r>
      <w:r>
        <w:rPr>
          <w:rFonts w:ascii="Times New Roman"/>
          <w:b w:val="false"/>
          <w:i w:val="false"/>
          <w:color w:val="000000"/>
          <w:sz w:val="28"/>
        </w:rPr>
        <w:t>
басқа ақпараттарды пайдалануға құқығымның жоқ екені туралы</w:t>
      </w:r>
      <w:r>
        <w:br/>
      </w:r>
      <w:r>
        <w:rPr>
          <w:rFonts w:ascii="Times New Roman"/>
          <w:b w:val="false"/>
          <w:i w:val="false"/>
          <w:color w:val="000000"/>
          <w:sz w:val="28"/>
        </w:rPr>
        <w:t>
ескертілдім.</w:t>
      </w:r>
      <w:r>
        <w:br/>
      </w:r>
      <w:r>
        <w:rPr>
          <w:rFonts w:ascii="Times New Roman"/>
          <w:b w:val="false"/>
          <w:i w:val="false"/>
          <w:color w:val="000000"/>
          <w:sz w:val="28"/>
        </w:rPr>
        <w:t>
      Сондай-ақ, Қазақстан Республикасының Конституциясын және Қазақстан Республикасының заңнамаларын сақтауға;</w:t>
      </w:r>
      <w:r>
        <w:br/>
      </w:r>
      <w:r>
        <w:rPr>
          <w:rFonts w:ascii="Times New Roman"/>
          <w:b w:val="false"/>
          <w:i w:val="false"/>
          <w:color w:val="000000"/>
          <w:sz w:val="28"/>
        </w:rPr>
        <w:t>
      - адам мен азаматтың құқықтары мен бостандықтарының, сондай-ақ</w:t>
      </w:r>
      <w:r>
        <w:br/>
      </w:r>
      <w:r>
        <w:rPr>
          <w:rFonts w:ascii="Times New Roman"/>
          <w:b w:val="false"/>
          <w:i w:val="false"/>
          <w:color w:val="000000"/>
          <w:sz w:val="28"/>
        </w:rPr>
        <w:t>
жеке және заңды тұлғалардың, мемлекеттің заңды мүдделерінің сақталуы</w:t>
      </w:r>
      <w:r>
        <w:br/>
      </w:r>
      <w:r>
        <w:rPr>
          <w:rFonts w:ascii="Times New Roman"/>
          <w:b w:val="false"/>
          <w:i w:val="false"/>
          <w:color w:val="000000"/>
          <w:sz w:val="28"/>
        </w:rPr>
        <w:t>
мен қорғалуын қамтамасыз етуге;</w:t>
      </w:r>
      <w:r>
        <w:br/>
      </w:r>
      <w:r>
        <w:rPr>
          <w:rFonts w:ascii="Times New Roman"/>
          <w:b w:val="false"/>
          <w:i w:val="false"/>
          <w:color w:val="000000"/>
          <w:sz w:val="28"/>
        </w:rPr>
        <w:t>
      - заңмен көзделген тәртіп пен мерзімде жеке және тұлғалардың</w:t>
      </w:r>
      <w:r>
        <w:br/>
      </w:r>
      <w:r>
        <w:rPr>
          <w:rFonts w:ascii="Times New Roman"/>
          <w:b w:val="false"/>
          <w:i w:val="false"/>
          <w:color w:val="000000"/>
          <w:sz w:val="28"/>
        </w:rPr>
        <w:t>
өтініштерін қарауға, олар бойынша қажетті шаралар қабылдауға;</w:t>
      </w:r>
      <w:r>
        <w:br/>
      </w:r>
      <w:r>
        <w:rPr>
          <w:rFonts w:ascii="Times New Roman"/>
          <w:b w:val="false"/>
          <w:i w:val="false"/>
          <w:color w:val="000000"/>
          <w:sz w:val="28"/>
        </w:rPr>
        <w:t>
      - өздеріне берілген құқықтар шегінде және лауазымдық</w:t>
      </w:r>
      <w:r>
        <w:br/>
      </w:r>
      <w:r>
        <w:rPr>
          <w:rFonts w:ascii="Times New Roman"/>
          <w:b w:val="false"/>
          <w:i w:val="false"/>
          <w:color w:val="000000"/>
          <w:sz w:val="28"/>
        </w:rPr>
        <w:t>
міндеттеріне сәйкес өкілеттігін жүзеге асыруға;</w:t>
      </w:r>
      <w:r>
        <w:br/>
      </w:r>
      <w:r>
        <w:rPr>
          <w:rFonts w:ascii="Times New Roman"/>
          <w:b w:val="false"/>
          <w:i w:val="false"/>
          <w:color w:val="000000"/>
          <w:sz w:val="28"/>
        </w:rPr>
        <w:t>
      - қызметтік және еңбек тәртібін сақтауға;</w:t>
      </w:r>
      <w:r>
        <w:br/>
      </w:r>
      <w:r>
        <w:rPr>
          <w:rFonts w:ascii="Times New Roman"/>
          <w:b w:val="false"/>
          <w:i w:val="false"/>
          <w:color w:val="000000"/>
          <w:sz w:val="28"/>
        </w:rPr>
        <w:t>
      - өзіме «Сыбайлас жемқорлыққа қарсы іс-қимыл туралы» Қазақстан</w:t>
      </w:r>
      <w:r>
        <w:br/>
      </w:r>
      <w:r>
        <w:rPr>
          <w:rFonts w:ascii="Times New Roman"/>
          <w:b w:val="false"/>
          <w:i w:val="false"/>
          <w:color w:val="000000"/>
          <w:sz w:val="28"/>
        </w:rPr>
        <w:t>
Республикасы </w:t>
      </w:r>
      <w:r>
        <w:rPr>
          <w:rFonts w:ascii="Times New Roman"/>
          <w:b w:val="false"/>
          <w:i w:val="false"/>
          <w:color w:val="000000"/>
          <w:sz w:val="28"/>
        </w:rPr>
        <w:t>Заңының</w:t>
      </w:r>
      <w:r>
        <w:rPr>
          <w:rFonts w:ascii="Times New Roman"/>
          <w:b w:val="false"/>
          <w:i w:val="false"/>
          <w:color w:val="000000"/>
          <w:sz w:val="28"/>
        </w:rPr>
        <w:t xml:space="preserve"> белгіленген сыбайлас жемқорлыққа қарсы</w:t>
      </w:r>
      <w:r>
        <w:br/>
      </w:r>
      <w:r>
        <w:rPr>
          <w:rFonts w:ascii="Times New Roman"/>
          <w:b w:val="false"/>
          <w:i w:val="false"/>
          <w:color w:val="000000"/>
          <w:sz w:val="28"/>
        </w:rPr>
        <w:t>
шектеулерді және құқық қорғау қызметінде болумен байланысты</w:t>
      </w:r>
      <w:r>
        <w:br/>
      </w:r>
      <w:r>
        <w:rPr>
          <w:rFonts w:ascii="Times New Roman"/>
          <w:b w:val="false"/>
          <w:i w:val="false"/>
          <w:color w:val="000000"/>
          <w:sz w:val="28"/>
        </w:rPr>
        <w:t>
шектеулерді қабылдауға;</w:t>
      </w:r>
      <w:r>
        <w:br/>
      </w:r>
      <w:r>
        <w:rPr>
          <w:rFonts w:ascii="Times New Roman"/>
          <w:b w:val="false"/>
          <w:i w:val="false"/>
          <w:color w:val="000000"/>
          <w:sz w:val="28"/>
        </w:rPr>
        <w:t>
      - Қазақстан Республикасы Президентінің 2015 жылғы 29</w:t>
      </w:r>
      <w:r>
        <w:br/>
      </w:r>
      <w:r>
        <w:rPr>
          <w:rFonts w:ascii="Times New Roman"/>
          <w:b w:val="false"/>
          <w:i w:val="false"/>
          <w:color w:val="000000"/>
          <w:sz w:val="28"/>
        </w:rPr>
        <w:t>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w:t>
      </w:r>
      <w:r>
        <w:br/>
      </w:r>
      <w:r>
        <w:rPr>
          <w:rFonts w:ascii="Times New Roman"/>
          <w:b w:val="false"/>
          <w:i w:val="false"/>
          <w:color w:val="000000"/>
          <w:sz w:val="28"/>
        </w:rPr>
        <w:t>
мемлекеттік қызметшілерінің әдеп кодексі (мемлекеттік қызметшілердің</w:t>
      </w:r>
      <w:r>
        <w:br/>
      </w:r>
      <w:r>
        <w:rPr>
          <w:rFonts w:ascii="Times New Roman"/>
          <w:b w:val="false"/>
          <w:i w:val="false"/>
          <w:color w:val="000000"/>
          <w:sz w:val="28"/>
        </w:rPr>
        <w:t>
қызметтік әдеп қағидалары) талаптарын сақтауға;</w:t>
      </w:r>
      <w:r>
        <w:br/>
      </w:r>
      <w:r>
        <w:rPr>
          <w:rFonts w:ascii="Times New Roman"/>
          <w:b w:val="false"/>
          <w:i w:val="false"/>
          <w:color w:val="000000"/>
          <w:sz w:val="28"/>
        </w:rPr>
        <w:t>
      - басшылардың заңды бұйрықтары мен өкімдерін, жоғары тұрған</w:t>
      </w:r>
      <w:r>
        <w:br/>
      </w:r>
      <w:r>
        <w:rPr>
          <w:rFonts w:ascii="Times New Roman"/>
          <w:b w:val="false"/>
          <w:i w:val="false"/>
          <w:color w:val="000000"/>
          <w:sz w:val="28"/>
        </w:rPr>
        <w:t>
органдар мен лауазымды адамдардың өз өкілеттіктері шегінде шығарған</w:t>
      </w:r>
      <w:r>
        <w:br/>
      </w:r>
      <w:r>
        <w:rPr>
          <w:rFonts w:ascii="Times New Roman"/>
          <w:b w:val="false"/>
          <w:i w:val="false"/>
          <w:color w:val="000000"/>
          <w:sz w:val="28"/>
        </w:rPr>
        <w:t>
шешімдері мен нұсқауларын орындауға;</w:t>
      </w:r>
      <w:r>
        <w:br/>
      </w:r>
      <w:r>
        <w:rPr>
          <w:rFonts w:ascii="Times New Roman"/>
          <w:b w:val="false"/>
          <w:i w:val="false"/>
          <w:color w:val="000000"/>
          <w:sz w:val="28"/>
        </w:rPr>
        <w:t>
      - мемлекеттік құпияларды және заңмен қорғалатын өзге де</w:t>
      </w:r>
      <w:r>
        <w:br/>
      </w:r>
      <w:r>
        <w:rPr>
          <w:rFonts w:ascii="Times New Roman"/>
          <w:b w:val="false"/>
          <w:i w:val="false"/>
          <w:color w:val="000000"/>
          <w:sz w:val="28"/>
        </w:rPr>
        <w:t>
құпияны, оның ішінде құқық қорғау қызметін тоқтатқаннан кейін де ол</w:t>
      </w:r>
      <w:r>
        <w:br/>
      </w:r>
      <w:r>
        <w:rPr>
          <w:rFonts w:ascii="Times New Roman"/>
          <w:b w:val="false"/>
          <w:i w:val="false"/>
          <w:color w:val="000000"/>
          <w:sz w:val="28"/>
        </w:rPr>
        <w:t>
жөнінде қолхат бере отырып, заңмен белгіленген уақыт ішінде сақтауға;</w:t>
      </w:r>
      <w:r>
        <w:br/>
      </w:r>
      <w:r>
        <w:rPr>
          <w:rFonts w:ascii="Times New Roman"/>
          <w:b w:val="false"/>
          <w:i w:val="false"/>
          <w:color w:val="000000"/>
          <w:sz w:val="28"/>
        </w:rPr>
        <w:t>
      - қызметтік міндеттерін атқару кезінде алған, азаматтардың жеке</w:t>
      </w:r>
      <w:r>
        <w:br/>
      </w:r>
      <w:r>
        <w:rPr>
          <w:rFonts w:ascii="Times New Roman"/>
          <w:b w:val="false"/>
          <w:i w:val="false"/>
          <w:color w:val="000000"/>
          <w:sz w:val="28"/>
        </w:rPr>
        <w:t>
өмірін, ар-намысын және қадір-қасиетін қозғайтын мәліметтерді құпия</w:t>
      </w:r>
      <w:r>
        <w:br/>
      </w:r>
      <w:r>
        <w:rPr>
          <w:rFonts w:ascii="Times New Roman"/>
          <w:b w:val="false"/>
          <w:i w:val="false"/>
          <w:color w:val="000000"/>
          <w:sz w:val="28"/>
        </w:rPr>
        <w:t>
сақтауға және заңдарда көзделген жағдайларды қоспағанда, олардан</w:t>
      </w:r>
      <w:r>
        <w:br/>
      </w:r>
      <w:r>
        <w:rPr>
          <w:rFonts w:ascii="Times New Roman"/>
          <w:b w:val="false"/>
          <w:i w:val="false"/>
          <w:color w:val="000000"/>
          <w:sz w:val="28"/>
        </w:rPr>
        <w:t>
мұндай ақпарат беруді талап етпеуге;</w:t>
      </w:r>
      <w:r>
        <w:br/>
      </w:r>
      <w:r>
        <w:rPr>
          <w:rFonts w:ascii="Times New Roman"/>
          <w:b w:val="false"/>
          <w:i w:val="false"/>
          <w:color w:val="000000"/>
          <w:sz w:val="28"/>
        </w:rPr>
        <w:t>
      - мемлекеттік мүліктің сақталуын қамтамасыз етуге;</w:t>
      </w:r>
      <w:r>
        <w:br/>
      </w:r>
      <w:r>
        <w:rPr>
          <w:rFonts w:ascii="Times New Roman"/>
          <w:b w:val="false"/>
          <w:i w:val="false"/>
          <w:color w:val="000000"/>
          <w:sz w:val="28"/>
        </w:rPr>
        <w:t>
      - қызметкердің жеке мүддесі өзінің өкілеттігімен ұштасатын</w:t>
      </w:r>
      <w:r>
        <w:br/>
      </w:r>
      <w:r>
        <w:rPr>
          <w:rFonts w:ascii="Times New Roman"/>
          <w:b w:val="false"/>
          <w:i w:val="false"/>
          <w:color w:val="000000"/>
          <w:sz w:val="28"/>
        </w:rPr>
        <w:t>
немесе оған қайшы келетін жағдайларда, жазбаша нысанда баянат беруге</w:t>
      </w:r>
      <w:r>
        <w:br/>
      </w:r>
      <w:r>
        <w:rPr>
          <w:rFonts w:ascii="Times New Roman"/>
          <w:b w:val="false"/>
          <w:i w:val="false"/>
          <w:color w:val="000000"/>
          <w:sz w:val="28"/>
        </w:rPr>
        <w:t>
және тікелей және уәкілетті басшыны дереу хабардар етуге;</w:t>
      </w:r>
      <w:r>
        <w:br/>
      </w:r>
      <w:r>
        <w:rPr>
          <w:rFonts w:ascii="Times New Roman"/>
          <w:b w:val="false"/>
          <w:i w:val="false"/>
          <w:color w:val="000000"/>
          <w:sz w:val="28"/>
        </w:rPr>
        <w:t>
      - өзінің кәсіптік деңгейі мен біліктілігін арттыруға;</w:t>
      </w:r>
      <w:r>
        <w:br/>
      </w:r>
      <w:r>
        <w:rPr>
          <w:rFonts w:ascii="Times New Roman"/>
          <w:b w:val="false"/>
          <w:i w:val="false"/>
          <w:color w:val="000000"/>
          <w:sz w:val="28"/>
        </w:rPr>
        <w:t>
      - мемлекеттік қызмет мүдделеріне зиян келтіретін жария сөйлеуге</w:t>
      </w:r>
      <w:r>
        <w:br/>
      </w:r>
      <w:r>
        <w:rPr>
          <w:rFonts w:ascii="Times New Roman"/>
          <w:b w:val="false"/>
          <w:i w:val="false"/>
          <w:color w:val="000000"/>
          <w:sz w:val="28"/>
        </w:rPr>
        <w:t>
жол бермеуге;</w:t>
      </w:r>
      <w:r>
        <w:br/>
      </w:r>
      <w:r>
        <w:rPr>
          <w:rFonts w:ascii="Times New Roman"/>
          <w:b w:val="false"/>
          <w:i w:val="false"/>
          <w:color w:val="000000"/>
          <w:sz w:val="28"/>
        </w:rPr>
        <w:t>
      - Қазақстан Республикасының азаматтығынан шығу туралы өтініш</w:t>
      </w:r>
      <w:r>
        <w:br/>
      </w:r>
      <w:r>
        <w:rPr>
          <w:rFonts w:ascii="Times New Roman"/>
          <w:b w:val="false"/>
          <w:i w:val="false"/>
          <w:color w:val="000000"/>
          <w:sz w:val="28"/>
        </w:rPr>
        <w:t>
бергендігі туралы оны берген күні өзінің тікелей басшысына</w:t>
      </w:r>
      <w:r>
        <w:br/>
      </w:r>
      <w:r>
        <w:rPr>
          <w:rFonts w:ascii="Times New Roman"/>
          <w:b w:val="false"/>
          <w:i w:val="false"/>
          <w:color w:val="000000"/>
          <w:sz w:val="28"/>
        </w:rPr>
        <w:t>
хабарлауға;</w:t>
      </w:r>
      <w:r>
        <w:br/>
      </w:r>
      <w:r>
        <w:rPr>
          <w:rFonts w:ascii="Times New Roman"/>
          <w:b w:val="false"/>
          <w:i w:val="false"/>
          <w:color w:val="000000"/>
          <w:sz w:val="28"/>
        </w:rPr>
        <w:t>
      - салық органына тұрғылықты жері бойынша кірістер туралы салық</w:t>
      </w:r>
      <w:r>
        <w:br/>
      </w:r>
      <w:r>
        <w:rPr>
          <w:rFonts w:ascii="Times New Roman"/>
          <w:b w:val="false"/>
          <w:i w:val="false"/>
          <w:color w:val="000000"/>
          <w:sz w:val="28"/>
        </w:rPr>
        <w:t>
объектісі болып табылатын декларациялар тапсыруға;</w:t>
      </w:r>
      <w:r>
        <w:br/>
      </w:r>
      <w:r>
        <w:rPr>
          <w:rFonts w:ascii="Times New Roman"/>
          <w:b w:val="false"/>
          <w:i w:val="false"/>
          <w:color w:val="000000"/>
          <w:sz w:val="28"/>
        </w:rPr>
        <w:t>
      - қызметке кіріскеннен кейін бір ай ішінде өзінің меншігіндегі,</w:t>
      </w:r>
      <w:r>
        <w:br/>
      </w:r>
      <w:r>
        <w:rPr>
          <w:rFonts w:ascii="Times New Roman"/>
          <w:b w:val="false"/>
          <w:i w:val="false"/>
          <w:color w:val="000000"/>
          <w:sz w:val="28"/>
        </w:rPr>
        <w:t>
пайдаланылуы табыс алуға әкелетін мүлікті Қазақстан Республикасының</w:t>
      </w:r>
      <w:r>
        <w:br/>
      </w:r>
      <w:r>
        <w:rPr>
          <w:rFonts w:ascii="Times New Roman"/>
          <w:b w:val="false"/>
          <w:i w:val="false"/>
          <w:color w:val="000000"/>
          <w:sz w:val="28"/>
        </w:rPr>
        <w:t>
заңнамасында белгіленген тәртіппен осы функцияларды орындау уақытына</w:t>
      </w:r>
      <w:r>
        <w:br/>
      </w:r>
      <w:r>
        <w:rPr>
          <w:rFonts w:ascii="Times New Roman"/>
          <w:b w:val="false"/>
          <w:i w:val="false"/>
          <w:color w:val="000000"/>
          <w:sz w:val="28"/>
        </w:rPr>
        <w:t>
сенімгерлік басқаруға беруге міндетті, бұған осы адамдарға заңды</w:t>
      </w:r>
      <w:r>
        <w:br/>
      </w:r>
      <w:r>
        <w:rPr>
          <w:rFonts w:ascii="Times New Roman"/>
          <w:b w:val="false"/>
          <w:i w:val="false"/>
          <w:color w:val="000000"/>
          <w:sz w:val="28"/>
        </w:rPr>
        <w:t>
түрде тиесілі ақша, облигациялар, ашық және аралық инвестициялық пай</w:t>
      </w:r>
      <w:r>
        <w:br/>
      </w:r>
      <w:r>
        <w:rPr>
          <w:rFonts w:ascii="Times New Roman"/>
          <w:b w:val="false"/>
          <w:i w:val="false"/>
          <w:color w:val="000000"/>
          <w:sz w:val="28"/>
        </w:rPr>
        <w:t>
қорларының пайлары, сондай-ақ мүліктік жалдауға берілген мүлік</w:t>
      </w:r>
      <w:r>
        <w:br/>
      </w:r>
      <w:r>
        <w:rPr>
          <w:rFonts w:ascii="Times New Roman"/>
          <w:b w:val="false"/>
          <w:i w:val="false"/>
          <w:color w:val="000000"/>
          <w:sz w:val="28"/>
        </w:rPr>
        <w:t>
қосылмайды;</w:t>
      </w:r>
      <w:r>
        <w:br/>
      </w:r>
      <w:r>
        <w:rPr>
          <w:rFonts w:ascii="Times New Roman"/>
          <w:b w:val="false"/>
          <w:i w:val="false"/>
          <w:color w:val="000000"/>
          <w:sz w:val="28"/>
        </w:rPr>
        <w:t>
      - мүлікті сенімгерлік басқару шартының нотариалды</w:t>
      </w:r>
      <w:r>
        <w:br/>
      </w:r>
      <w:r>
        <w:rPr>
          <w:rFonts w:ascii="Times New Roman"/>
          <w:b w:val="false"/>
          <w:i w:val="false"/>
          <w:color w:val="000000"/>
          <w:sz w:val="28"/>
        </w:rPr>
        <w:t>
куәландырылған көшірмесін нотариалды куәландырылған күннен бастап, он</w:t>
      </w:r>
      <w:r>
        <w:br/>
      </w:r>
      <w:r>
        <w:rPr>
          <w:rFonts w:ascii="Times New Roman"/>
          <w:b w:val="false"/>
          <w:i w:val="false"/>
          <w:color w:val="000000"/>
          <w:sz w:val="28"/>
        </w:rPr>
        <w:t>
күн мерзім ішінде кадр қызметіне ұсынуға, ал мүлікті сенімгерлік</w:t>
      </w:r>
      <w:r>
        <w:br/>
      </w:r>
      <w:r>
        <w:rPr>
          <w:rFonts w:ascii="Times New Roman"/>
          <w:b w:val="false"/>
          <w:i w:val="false"/>
          <w:color w:val="000000"/>
          <w:sz w:val="28"/>
        </w:rPr>
        <w:t>
басқару шартын тараптардың бірі бұзған жағдайда, бір ай мерзім ішінде</w:t>
      </w:r>
      <w:r>
        <w:br/>
      </w:r>
      <w:r>
        <w:rPr>
          <w:rFonts w:ascii="Times New Roman"/>
          <w:b w:val="false"/>
          <w:i w:val="false"/>
          <w:color w:val="000000"/>
          <w:sz w:val="28"/>
        </w:rPr>
        <w:t>
кадр қызметіне хабарлауға, сенімгерлік басқарылуға тиіс мүлікті шарт</w:t>
      </w:r>
      <w:r>
        <w:br/>
      </w:r>
      <w:r>
        <w:rPr>
          <w:rFonts w:ascii="Times New Roman"/>
          <w:b w:val="false"/>
          <w:i w:val="false"/>
          <w:color w:val="000000"/>
          <w:sz w:val="28"/>
        </w:rPr>
        <w:t>
бұзылған күннен бір ай мерзімде қайтадан сенімгерлік басқару беріп,</w:t>
      </w:r>
      <w:r>
        <w:br/>
      </w:r>
      <w:r>
        <w:rPr>
          <w:rFonts w:ascii="Times New Roman"/>
          <w:b w:val="false"/>
          <w:i w:val="false"/>
          <w:color w:val="000000"/>
          <w:sz w:val="28"/>
        </w:rPr>
        <w:t>
қолданыстағы заңнамамен белгіленген тәртіпте жұмыс орны бойынша кадр</w:t>
      </w:r>
      <w:r>
        <w:br/>
      </w:r>
      <w:r>
        <w:rPr>
          <w:rFonts w:ascii="Times New Roman"/>
          <w:b w:val="false"/>
          <w:i w:val="false"/>
          <w:color w:val="000000"/>
          <w:sz w:val="28"/>
        </w:rPr>
        <w:t>
қызметіне нотариалды куәландырылған көшірмесін ұсынуға;</w:t>
      </w:r>
      <w:r>
        <w:br/>
      </w:r>
      <w:r>
        <w:rPr>
          <w:rFonts w:ascii="Times New Roman"/>
          <w:b w:val="false"/>
          <w:i w:val="false"/>
          <w:color w:val="000000"/>
          <w:sz w:val="28"/>
        </w:rPr>
        <w:t>
      - лауазымдық өкілеттіктерін жүзеге асыру кезінде адал және</w:t>
      </w:r>
      <w:r>
        <w:br/>
      </w:r>
      <w:r>
        <w:rPr>
          <w:rFonts w:ascii="Times New Roman"/>
          <w:b w:val="false"/>
          <w:i w:val="false"/>
          <w:color w:val="000000"/>
          <w:sz w:val="28"/>
        </w:rPr>
        <w:t>
саяси партиялардың, қоғамдық және діни бірлестіктердің жұмысынан</w:t>
      </w:r>
      <w:r>
        <w:br/>
      </w:r>
      <w:r>
        <w:rPr>
          <w:rFonts w:ascii="Times New Roman"/>
          <w:b w:val="false"/>
          <w:i w:val="false"/>
          <w:color w:val="000000"/>
          <w:sz w:val="28"/>
        </w:rPr>
        <w:t>
тәуелсіз болуға;</w:t>
      </w:r>
      <w:r>
        <w:br/>
      </w:r>
      <w:r>
        <w:rPr>
          <w:rFonts w:ascii="Times New Roman"/>
          <w:b w:val="false"/>
          <w:i w:val="false"/>
          <w:color w:val="000000"/>
          <w:sz w:val="28"/>
        </w:rPr>
        <w:t>
      - Сыбайлас жемқорлыққа қарсы іс-қимыл ұлттық бюросының және</w:t>
      </w:r>
      <w:r>
        <w:br/>
      </w:r>
      <w:r>
        <w:rPr>
          <w:rFonts w:ascii="Times New Roman"/>
          <w:b w:val="false"/>
          <w:i w:val="false"/>
          <w:color w:val="000000"/>
          <w:sz w:val="28"/>
        </w:rPr>
        <w:t>
аумақтық органдарының ақпараттық қорларымен жұмыс барысында</w:t>
      </w:r>
      <w:r>
        <w:br/>
      </w:r>
      <w:r>
        <w:rPr>
          <w:rFonts w:ascii="Times New Roman"/>
          <w:b w:val="false"/>
          <w:i w:val="false"/>
          <w:color w:val="000000"/>
          <w:sz w:val="28"/>
        </w:rPr>
        <w:t>
ақпараттық қауіпсіздікті қамтамасыз етуге міндеттетенемін.</w:t>
      </w:r>
    </w:p>
    <w:p>
      <w:pPr>
        <w:spacing w:after="0"/>
        <w:ind w:left="0"/>
        <w:jc w:val="both"/>
      </w:pPr>
      <w:r>
        <w:rPr>
          <w:rFonts w:ascii="Times New Roman"/>
          <w:b w:val="false"/>
          <w:i w:val="false"/>
          <w:color w:val="000000"/>
          <w:sz w:val="28"/>
        </w:rPr>
        <w:t>20__ жылғы «___» ______________ қолы ________________</w:t>
      </w:r>
      <w:r>
        <w:br/>
      </w:r>
      <w:r>
        <w:rPr>
          <w:rFonts w:ascii="Times New Roman"/>
          <w:b w:val="false"/>
          <w:i w:val="false"/>
          <w:color w:val="000000"/>
          <w:sz w:val="28"/>
        </w:rPr>
        <w:t>
Кадр қызметінің қызметкері (жұмыскері)_______________</w:t>
      </w:r>
      <w:r>
        <w:br/>
      </w:r>
      <w:r>
        <w:rPr>
          <w:rFonts w:ascii="Times New Roman"/>
          <w:b w:val="false"/>
          <w:i w:val="false"/>
          <w:color w:val="000000"/>
          <w:sz w:val="28"/>
        </w:rPr>
        <w:t>
20__ жылғы «___» ______________ қолы ________________</w:t>
      </w:r>
    </w:p>
    <w:bookmarkStart w:name="z97" w:id="13"/>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3-қосымша         </w:t>
      </w:r>
    </w:p>
    <w:bookmarkEnd w:id="13"/>
    <w:bookmarkStart w:name="z98" w:id="14"/>
    <w:p>
      <w:pPr>
        <w:spacing w:after="0"/>
        <w:ind w:left="0"/>
        <w:jc w:val="left"/>
      </w:pPr>
      <w:r>
        <w:rPr>
          <w:rFonts w:ascii="Times New Roman"/>
          <w:b/>
          <w:i w:val="false"/>
          <w:color w:val="000000"/>
        </w:rPr>
        <w:t xml:space="preserve"> 
Сыбайлас жемқорлыққа қарсы шектеулер</w:t>
      </w:r>
    </w:p>
    <w:bookmarkEnd w:id="14"/>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 әкесінің аты (бар болғанда))</w:t>
      </w:r>
      <w:r>
        <w:br/>
      </w:r>
      <w:r>
        <w:rPr>
          <w:rFonts w:ascii="Times New Roman"/>
          <w:b w:val="false"/>
          <w:i w:val="false"/>
          <w:color w:val="000000"/>
          <w:sz w:val="28"/>
        </w:rPr>
        <w:t>
      Қазақстан Республикасының сыбайлас жемқорлыққа қарсы заңнамасын</w:t>
      </w:r>
      <w:r>
        <w:br/>
      </w:r>
      <w:r>
        <w:rPr>
          <w:rFonts w:ascii="Times New Roman"/>
          <w:b w:val="false"/>
          <w:i w:val="false"/>
          <w:color w:val="000000"/>
          <w:sz w:val="28"/>
        </w:rPr>
        <w:t>
сақтау мақсатында мыналарға:</w:t>
      </w:r>
      <w:r>
        <w:br/>
      </w:r>
      <w:r>
        <w:rPr>
          <w:rFonts w:ascii="Times New Roman"/>
          <w:b w:val="false"/>
          <w:i w:val="false"/>
          <w:color w:val="000000"/>
          <w:sz w:val="28"/>
        </w:rPr>
        <w:t>
      сыбайлас жемқорлық құқық бұзушылықтар жасауға немесе сыбайлас</w:t>
      </w:r>
      <w:r>
        <w:br/>
      </w:r>
      <w:r>
        <w:rPr>
          <w:rFonts w:ascii="Times New Roman"/>
          <w:b w:val="false"/>
          <w:i w:val="false"/>
          <w:color w:val="000000"/>
          <w:sz w:val="28"/>
        </w:rPr>
        <w:t>
жемқорлық көріністер үшін жағдайлар жасауға;</w:t>
      </w:r>
      <w:r>
        <w:br/>
      </w:r>
      <w:r>
        <w:rPr>
          <w:rFonts w:ascii="Times New Roman"/>
          <w:b w:val="false"/>
          <w:i w:val="false"/>
          <w:color w:val="000000"/>
          <w:sz w:val="28"/>
        </w:rPr>
        <w:t>
      басқа адамдарды сыбайлас жемқорлық құқық бұзушылықтарды жасауға</w:t>
      </w:r>
      <w:r>
        <w:br/>
      </w:r>
      <w:r>
        <w:rPr>
          <w:rFonts w:ascii="Times New Roman"/>
          <w:b w:val="false"/>
          <w:i w:val="false"/>
          <w:color w:val="000000"/>
          <w:sz w:val="28"/>
        </w:rPr>
        <w:t>
көндіруге және көтермелеуге;</w:t>
      </w:r>
      <w:r>
        <w:br/>
      </w:r>
      <w:r>
        <w:rPr>
          <w:rFonts w:ascii="Times New Roman"/>
          <w:b w:val="false"/>
          <w:i w:val="false"/>
          <w:color w:val="000000"/>
          <w:sz w:val="28"/>
        </w:rPr>
        <w:t>
      жасалған немесе дайындалып жатқан сыбайлас жемқорлық құқық</w:t>
      </w:r>
      <w:r>
        <w:br/>
      </w:r>
      <w:r>
        <w:rPr>
          <w:rFonts w:ascii="Times New Roman"/>
          <w:b w:val="false"/>
          <w:i w:val="false"/>
          <w:color w:val="000000"/>
          <w:sz w:val="28"/>
        </w:rPr>
        <w:t>
бұзушылықтар туралы немесе өзімді басқа адамдардың сыбайлас жемқорлық</w:t>
      </w:r>
      <w:r>
        <w:br/>
      </w:r>
      <w:r>
        <w:rPr>
          <w:rFonts w:ascii="Times New Roman"/>
          <w:b w:val="false"/>
          <w:i w:val="false"/>
          <w:color w:val="000000"/>
          <w:sz w:val="28"/>
        </w:rPr>
        <w:t>
құқық бұзушылықтарды жасауға көндіру жағдайлары туралы ақпаратты</w:t>
      </w:r>
      <w:r>
        <w:br/>
      </w:r>
      <w:r>
        <w:rPr>
          <w:rFonts w:ascii="Times New Roman"/>
          <w:b w:val="false"/>
          <w:i w:val="false"/>
          <w:color w:val="000000"/>
          <w:sz w:val="28"/>
        </w:rPr>
        <w:t>
елемеуге, айтпауға және жасыруға;</w:t>
      </w:r>
      <w:r>
        <w:br/>
      </w:r>
      <w:r>
        <w:rPr>
          <w:rFonts w:ascii="Times New Roman"/>
          <w:b w:val="false"/>
          <w:i w:val="false"/>
          <w:color w:val="000000"/>
          <w:sz w:val="28"/>
        </w:rPr>
        <w:t>
      мүдделер қақтығысының туындауына жол беруге және олардың алдын</w:t>
      </w:r>
      <w:r>
        <w:br/>
      </w:r>
      <w:r>
        <w:rPr>
          <w:rFonts w:ascii="Times New Roman"/>
          <w:b w:val="false"/>
          <w:i w:val="false"/>
          <w:color w:val="000000"/>
          <w:sz w:val="28"/>
        </w:rPr>
        <w:t>
алу бойынша шаралар қабылдамауға;</w:t>
      </w:r>
      <w:r>
        <w:br/>
      </w:r>
      <w:r>
        <w:rPr>
          <w:rFonts w:ascii="Times New Roman"/>
          <w:b w:val="false"/>
          <w:i w:val="false"/>
          <w:color w:val="000000"/>
          <w:sz w:val="28"/>
        </w:rPr>
        <w:t>
      өзімнің функционалдық міндеттерімді орындағаным үшін</w:t>
      </w:r>
      <w:r>
        <w:br/>
      </w:r>
      <w:r>
        <w:rPr>
          <w:rFonts w:ascii="Times New Roman"/>
          <w:b w:val="false"/>
          <w:i w:val="false"/>
          <w:color w:val="000000"/>
          <w:sz w:val="28"/>
        </w:rPr>
        <w:t>
материалдық және материалдық емес игіліктерді қабылдауыма;</w:t>
      </w:r>
      <w:r>
        <w:br/>
      </w:r>
      <w:r>
        <w:rPr>
          <w:rFonts w:ascii="Times New Roman"/>
          <w:b w:val="false"/>
          <w:i w:val="false"/>
          <w:color w:val="000000"/>
          <w:sz w:val="28"/>
        </w:rPr>
        <w:t>
      жоғары тұрған ресми адамдарға сыйлықтар беруге және қызметтік</w:t>
      </w:r>
      <w:r>
        <w:br/>
      </w:r>
      <w:r>
        <w:rPr>
          <w:rFonts w:ascii="Times New Roman"/>
          <w:b w:val="false"/>
          <w:i w:val="false"/>
          <w:color w:val="000000"/>
          <w:sz w:val="28"/>
        </w:rPr>
        <w:t>
емес қызмет көрсетулерге;</w:t>
      </w:r>
      <w:r>
        <w:br/>
      </w:r>
      <w:r>
        <w:rPr>
          <w:rFonts w:ascii="Times New Roman"/>
          <w:b w:val="false"/>
          <w:i w:val="false"/>
          <w:color w:val="000000"/>
          <w:sz w:val="28"/>
        </w:rPr>
        <w:t>
      кіріс алумен ұштасқан кәсіпкерлік және өзге де қызметті жүзеге</w:t>
      </w:r>
      <w:r>
        <w:br/>
      </w:r>
      <w:r>
        <w:rPr>
          <w:rFonts w:ascii="Times New Roman"/>
          <w:b w:val="false"/>
          <w:i w:val="false"/>
          <w:color w:val="000000"/>
          <w:sz w:val="28"/>
        </w:rPr>
        <w:t>
асыруда біреуге көмек көрсетуге;</w:t>
      </w:r>
      <w:r>
        <w:br/>
      </w:r>
      <w:r>
        <w:rPr>
          <w:rFonts w:ascii="Times New Roman"/>
          <w:b w:val="false"/>
          <w:i w:val="false"/>
          <w:color w:val="000000"/>
          <w:sz w:val="28"/>
        </w:rPr>
        <w:t>
      басқа мемлекеттік органдардың, ұйымдардың және кәсіпкерлік</w:t>
      </w:r>
      <w:r>
        <w:br/>
      </w:r>
      <w:r>
        <w:rPr>
          <w:rFonts w:ascii="Times New Roman"/>
          <w:b w:val="false"/>
          <w:i w:val="false"/>
          <w:color w:val="000000"/>
          <w:sz w:val="28"/>
        </w:rPr>
        <w:t>
субъектілердің қызметіне заңсыз араласуға;</w:t>
      </w:r>
      <w:r>
        <w:br/>
      </w:r>
      <w:r>
        <w:rPr>
          <w:rFonts w:ascii="Times New Roman"/>
          <w:b w:val="false"/>
          <w:i w:val="false"/>
          <w:color w:val="000000"/>
          <w:sz w:val="28"/>
        </w:rPr>
        <w:t>
      мемлекеттік қызметшінің мәртебесін және оған негізделген</w:t>
      </w:r>
      <w:r>
        <w:br/>
      </w:r>
      <w:r>
        <w:rPr>
          <w:rFonts w:ascii="Times New Roman"/>
          <w:b w:val="false"/>
          <w:i w:val="false"/>
          <w:color w:val="000000"/>
          <w:sz w:val="28"/>
        </w:rPr>
        <w:t>
беделді, қызметтік өкілеттіктер мен жеке, топтық және өзге де қызмет</w:t>
      </w:r>
      <w:r>
        <w:br/>
      </w:r>
      <w:r>
        <w:rPr>
          <w:rFonts w:ascii="Times New Roman"/>
          <w:b w:val="false"/>
          <w:i w:val="false"/>
          <w:color w:val="000000"/>
          <w:sz w:val="28"/>
        </w:rPr>
        <w:t>
мүддесіндегі емес ақпаратты пайдалануға;</w:t>
      </w:r>
      <w:r>
        <w:br/>
      </w:r>
      <w:r>
        <w:rPr>
          <w:rFonts w:ascii="Times New Roman"/>
          <w:b w:val="false"/>
          <w:i w:val="false"/>
          <w:color w:val="000000"/>
          <w:sz w:val="28"/>
        </w:rPr>
        <w:t>
      егер бұл қызметтік міндеттерін орындауға байланысты болмаса,</w:t>
      </w:r>
      <w:r>
        <w:br/>
      </w:r>
      <w:r>
        <w:rPr>
          <w:rFonts w:ascii="Times New Roman"/>
          <w:b w:val="false"/>
          <w:i w:val="false"/>
          <w:color w:val="000000"/>
          <w:sz w:val="28"/>
        </w:rPr>
        <w:t>
оған қатысты тексеріс іс-шаралары жүргізіліп және қылмыстық қудалау</w:t>
      </w:r>
      <w:r>
        <w:br/>
      </w:r>
      <w:r>
        <w:rPr>
          <w:rFonts w:ascii="Times New Roman"/>
          <w:b w:val="false"/>
          <w:i w:val="false"/>
          <w:color w:val="000000"/>
          <w:sz w:val="28"/>
        </w:rPr>
        <w:t>
жүзеге асырылып жатқан адамдармен немесе олардың отбасы мүшелерімен,</w:t>
      </w:r>
      <w:r>
        <w:br/>
      </w:r>
      <w:r>
        <w:rPr>
          <w:rFonts w:ascii="Times New Roman"/>
          <w:b w:val="false"/>
          <w:i w:val="false"/>
          <w:color w:val="000000"/>
          <w:sz w:val="28"/>
        </w:rPr>
        <w:t>
жақын туыстарымен, достарымен, қызметтестерімен, байланысуға;</w:t>
      </w:r>
      <w:r>
        <w:br/>
      </w:r>
      <w:r>
        <w:rPr>
          <w:rFonts w:ascii="Times New Roman"/>
          <w:b w:val="false"/>
          <w:i w:val="false"/>
          <w:color w:val="000000"/>
          <w:sz w:val="28"/>
        </w:rPr>
        <w:t>
      жеке және заңды тұлғалардың құқықтары мен заңды мүдделерін іске</w:t>
      </w:r>
      <w:r>
        <w:br/>
      </w:r>
      <w:r>
        <w:rPr>
          <w:rFonts w:ascii="Times New Roman"/>
          <w:b w:val="false"/>
          <w:i w:val="false"/>
          <w:color w:val="000000"/>
          <w:sz w:val="28"/>
        </w:rPr>
        <w:t>
асыру кезінде бұзушылыққа және кедергі жасауға;</w:t>
      </w:r>
      <w:r>
        <w:br/>
      </w:r>
      <w:r>
        <w:rPr>
          <w:rFonts w:ascii="Times New Roman"/>
          <w:b w:val="false"/>
          <w:i w:val="false"/>
          <w:color w:val="000000"/>
          <w:sz w:val="28"/>
        </w:rPr>
        <w:t>
      жұмыс уақытында қымбат тұратын:</w:t>
      </w:r>
      <w:r>
        <w:br/>
      </w:r>
      <w:r>
        <w:rPr>
          <w:rFonts w:ascii="Times New Roman"/>
          <w:b w:val="false"/>
          <w:i w:val="false"/>
          <w:color w:val="000000"/>
          <w:sz w:val="28"/>
        </w:rPr>
        <w:t>
      1) автокөлік құралдарын (құны сатып алу кезінде 2900 айлық</w:t>
      </w:r>
      <w:r>
        <w:br/>
      </w:r>
      <w:r>
        <w:rPr>
          <w:rFonts w:ascii="Times New Roman"/>
          <w:b w:val="false"/>
          <w:i w:val="false"/>
          <w:color w:val="000000"/>
          <w:sz w:val="28"/>
        </w:rPr>
        <w:t>
есептік көрсеткіштен жоғары);</w:t>
      </w:r>
      <w:r>
        <w:br/>
      </w:r>
      <w:r>
        <w:rPr>
          <w:rFonts w:ascii="Times New Roman"/>
          <w:b w:val="false"/>
          <w:i w:val="false"/>
          <w:color w:val="000000"/>
          <w:sz w:val="28"/>
        </w:rPr>
        <w:t>
      2) киімді (оның жекелеген элементтерінің құны 100 айлық есептік</w:t>
      </w:r>
      <w:r>
        <w:br/>
      </w:r>
      <w:r>
        <w:rPr>
          <w:rFonts w:ascii="Times New Roman"/>
          <w:b w:val="false"/>
          <w:i w:val="false"/>
          <w:color w:val="000000"/>
          <w:sz w:val="28"/>
        </w:rPr>
        <w:t>
көрсеткіштен жоғары теңге, ал сыртқы киім үшін құны 500 айлық есептік</w:t>
      </w:r>
      <w:r>
        <w:br/>
      </w:r>
      <w:r>
        <w:rPr>
          <w:rFonts w:ascii="Times New Roman"/>
          <w:b w:val="false"/>
          <w:i w:val="false"/>
          <w:color w:val="000000"/>
          <w:sz w:val="28"/>
        </w:rPr>
        <w:t>
көрсеткіштен жоғары);</w:t>
      </w:r>
      <w:r>
        <w:br/>
      </w:r>
      <w:r>
        <w:rPr>
          <w:rFonts w:ascii="Times New Roman"/>
          <w:b w:val="false"/>
          <w:i w:val="false"/>
          <w:color w:val="000000"/>
          <w:sz w:val="28"/>
        </w:rPr>
        <w:t>
      3) сағаттар мен зергерлік бұйымдарды (құны сатып алу кезінде</w:t>
      </w:r>
      <w:r>
        <w:br/>
      </w:r>
      <w:r>
        <w:rPr>
          <w:rFonts w:ascii="Times New Roman"/>
          <w:b w:val="false"/>
          <w:i w:val="false"/>
          <w:color w:val="000000"/>
          <w:sz w:val="28"/>
        </w:rPr>
        <w:t xml:space="preserve">
100 айлық есептік көрсеткіштен жоғары); </w:t>
      </w:r>
      <w:r>
        <w:br/>
      </w:r>
      <w:r>
        <w:rPr>
          <w:rFonts w:ascii="Times New Roman"/>
          <w:b w:val="false"/>
          <w:i w:val="false"/>
          <w:color w:val="000000"/>
          <w:sz w:val="28"/>
        </w:rPr>
        <w:t>
      4) аксессуарларды (құны сатып алу кезінде 100 айлық есептік</w:t>
      </w:r>
      <w:r>
        <w:br/>
      </w:r>
      <w:r>
        <w:rPr>
          <w:rFonts w:ascii="Times New Roman"/>
          <w:b w:val="false"/>
          <w:i w:val="false"/>
          <w:color w:val="000000"/>
          <w:sz w:val="28"/>
        </w:rPr>
        <w:t>
көрсеткіштен жоғары) пайдалануға;</w:t>
      </w:r>
      <w:r>
        <w:br/>
      </w:r>
      <w:r>
        <w:rPr>
          <w:rFonts w:ascii="Times New Roman"/>
          <w:b w:val="false"/>
          <w:i w:val="false"/>
          <w:color w:val="000000"/>
          <w:sz w:val="28"/>
        </w:rPr>
        <w:t>
      5) интернет-кеңістікте және әлеуметтік желілерде қымбат тұратын</w:t>
      </w:r>
      <w:r>
        <w:br/>
      </w:r>
      <w:r>
        <w:rPr>
          <w:rFonts w:ascii="Times New Roman"/>
          <w:b w:val="false"/>
          <w:i w:val="false"/>
          <w:color w:val="000000"/>
          <w:sz w:val="28"/>
        </w:rPr>
        <w:t>
жылжымалы және жылжымайтын мүлікті, жұмыскерге (қызметкерге) немесе</w:t>
      </w:r>
      <w:r>
        <w:br/>
      </w:r>
      <w:r>
        <w:rPr>
          <w:rFonts w:ascii="Times New Roman"/>
          <w:b w:val="false"/>
          <w:i w:val="false"/>
          <w:color w:val="000000"/>
          <w:sz w:val="28"/>
        </w:rPr>
        <w:t>
оның отбасы мүшелеріне тиесілі автокөлік құралдарын, сондай-ақ</w:t>
      </w:r>
      <w:r>
        <w:br/>
      </w:r>
      <w:r>
        <w:rPr>
          <w:rFonts w:ascii="Times New Roman"/>
          <w:b w:val="false"/>
          <w:i w:val="false"/>
          <w:color w:val="000000"/>
          <w:sz w:val="28"/>
        </w:rPr>
        <w:t>
ойын-сауық мекемелеріндегі демалыс орындарында түскен фотосуреттерді</w:t>
      </w:r>
      <w:r>
        <w:br/>
      </w:r>
      <w:r>
        <w:rPr>
          <w:rFonts w:ascii="Times New Roman"/>
          <w:b w:val="false"/>
          <w:i w:val="false"/>
          <w:color w:val="000000"/>
          <w:sz w:val="28"/>
        </w:rPr>
        <w:t>
орналастыруға тыйым салумен байланысты шектеулерді өзіме ерікті және</w:t>
      </w:r>
      <w:r>
        <w:br/>
      </w:r>
      <w:r>
        <w:rPr>
          <w:rFonts w:ascii="Times New Roman"/>
          <w:b w:val="false"/>
          <w:i w:val="false"/>
          <w:color w:val="000000"/>
          <w:sz w:val="28"/>
        </w:rPr>
        <w:t>
саналы түрде қабылдаймын.</w:t>
      </w:r>
      <w:r>
        <w:br/>
      </w:r>
      <w:r>
        <w:rPr>
          <w:rFonts w:ascii="Times New Roman"/>
          <w:b w:val="false"/>
          <w:i w:val="false"/>
          <w:color w:val="000000"/>
          <w:sz w:val="28"/>
        </w:rPr>
        <w:t>
      Мен осы шектеулердің бірін бұзған жағдайда, маған қатысты</w:t>
      </w:r>
      <w:r>
        <w:br/>
      </w:r>
      <w:r>
        <w:rPr>
          <w:rFonts w:ascii="Times New Roman"/>
          <w:b w:val="false"/>
          <w:i w:val="false"/>
          <w:color w:val="000000"/>
          <w:sz w:val="28"/>
        </w:rPr>
        <w:t>
жұмыстан шығаруға дейінгі тәртіптік жазалау шараларының қолданылуына</w:t>
      </w:r>
      <w:r>
        <w:br/>
      </w: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20___ жылғы «____» __________________________ ___________________</w:t>
      </w:r>
      <w:r>
        <w:br/>
      </w:r>
      <w:r>
        <w:rPr>
          <w:rFonts w:ascii="Times New Roman"/>
          <w:b w:val="false"/>
          <w:i w:val="false"/>
          <w:color w:val="000000"/>
          <w:sz w:val="28"/>
        </w:rPr>
        <w:t>
                             (қолы)</w:t>
      </w:r>
    </w:p>
    <w:bookmarkStart w:name="z99" w:id="15"/>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4-қосымша         </w:t>
      </w:r>
    </w:p>
    <w:bookmarkEnd w:id="15"/>
    <w:bookmarkStart w:name="z100" w:id="16"/>
    <w:p>
      <w:pPr>
        <w:spacing w:after="0"/>
        <w:ind w:left="0"/>
        <w:jc w:val="left"/>
      </w:pPr>
      <w:r>
        <w:rPr>
          <w:rFonts w:ascii="Times New Roman"/>
          <w:b/>
          <w:i w:val="false"/>
          <w:color w:val="000000"/>
        </w:rPr>
        <w:t xml:space="preserve"> 
Қазақстан Республикасы мемлекеттік қызметшілерінің әдеп</w:t>
      </w:r>
      <w:r>
        <w:br/>
      </w:r>
      <w:r>
        <w:rPr>
          <w:rFonts w:ascii="Times New Roman"/>
          <w:b/>
          <w:i w:val="false"/>
          <w:color w:val="000000"/>
        </w:rPr>
        <w:t>
кодексін (мемлекеттік қызметшілерінің қызметтік әдеп</w:t>
      </w:r>
      <w:r>
        <w:br/>
      </w:r>
      <w:r>
        <w:rPr>
          <w:rFonts w:ascii="Times New Roman"/>
          <w:b/>
          <w:i w:val="false"/>
          <w:color w:val="000000"/>
        </w:rPr>
        <w:t>
қағидалары) сақтау жөніндегі</w:t>
      </w:r>
    </w:p>
    <w:bookmarkEnd w:id="16"/>
    <w:bookmarkStart w:name="z101" w:id="17"/>
    <w:p>
      <w:pPr>
        <w:spacing w:after="0"/>
        <w:ind w:left="0"/>
        <w:jc w:val="left"/>
      </w:pPr>
      <w:r>
        <w:rPr>
          <w:rFonts w:ascii="Times New Roman"/>
          <w:b/>
          <w:i w:val="false"/>
          <w:color w:val="000000"/>
        </w:rPr>
        <w:t xml:space="preserve"> 
Міндеттеме</w:t>
      </w:r>
    </w:p>
    <w:bookmarkEnd w:id="17"/>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Сыбайлас жемқорлыққа қарсы іс-қимыл органдарының қызметкері</w:t>
      </w:r>
      <w:r>
        <w:br/>
      </w:r>
      <w:r>
        <w:rPr>
          <w:rFonts w:ascii="Times New Roman"/>
          <w:b w:val="false"/>
          <w:i w:val="false"/>
          <w:color w:val="000000"/>
          <w:sz w:val="28"/>
        </w:rPr>
        <w:t>
болып, 2015 жылғы 29 желтоқсандағы № 153 Қазақстан Республикасы</w:t>
      </w:r>
      <w:r>
        <w:br/>
      </w:r>
      <w:r>
        <w:rPr>
          <w:rFonts w:ascii="Times New Roman"/>
          <w:b w:val="false"/>
          <w:i w:val="false"/>
          <w:color w:val="000000"/>
          <w:sz w:val="28"/>
        </w:rPr>
        <w:t>
Президенті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мемлкеттік</w:t>
      </w:r>
      <w:r>
        <w:br/>
      </w:r>
      <w:r>
        <w:rPr>
          <w:rFonts w:ascii="Times New Roman"/>
          <w:b w:val="false"/>
          <w:i w:val="false"/>
          <w:color w:val="000000"/>
          <w:sz w:val="28"/>
        </w:rPr>
        <w:t>
қызметшілерінің әдеп кодексімен (мемлекеттік қызметшілерінің</w:t>
      </w:r>
      <w:r>
        <w:br/>
      </w:r>
      <w:r>
        <w:rPr>
          <w:rFonts w:ascii="Times New Roman"/>
          <w:b w:val="false"/>
          <w:i w:val="false"/>
          <w:color w:val="000000"/>
          <w:sz w:val="28"/>
        </w:rPr>
        <w:t>
қызметтік әдеп қағидалары) таныстым және онда көрсетілген</w:t>
      </w:r>
      <w:r>
        <w:br/>
      </w:r>
      <w:r>
        <w:rPr>
          <w:rFonts w:ascii="Times New Roman"/>
          <w:b w:val="false"/>
          <w:i w:val="false"/>
          <w:color w:val="000000"/>
          <w:sz w:val="28"/>
        </w:rPr>
        <w:t>
міндеттемелерді қабылдап, Қазақстан Республикасы мемлекеттік</w:t>
      </w:r>
      <w:r>
        <w:br/>
      </w:r>
      <w:r>
        <w:rPr>
          <w:rFonts w:ascii="Times New Roman"/>
          <w:b w:val="false"/>
          <w:i w:val="false"/>
          <w:color w:val="000000"/>
          <w:sz w:val="28"/>
        </w:rPr>
        <w:t>
қызметшілерінің әдеп кодексімен қөзделген талаптарды бұзғаным үшін</w:t>
      </w:r>
      <w:r>
        <w:br/>
      </w:r>
      <w:r>
        <w:rPr>
          <w:rFonts w:ascii="Times New Roman"/>
          <w:b w:val="false"/>
          <w:i w:val="false"/>
          <w:color w:val="000000"/>
          <w:sz w:val="28"/>
        </w:rPr>
        <w:t>
Қазақстан Республикасы заңнамасында қөрсетілген тәртіппен</w:t>
      </w:r>
      <w:r>
        <w:br/>
      </w:r>
      <w:r>
        <w:rPr>
          <w:rFonts w:ascii="Times New Roman"/>
          <w:b w:val="false"/>
          <w:i w:val="false"/>
          <w:color w:val="000000"/>
          <w:sz w:val="28"/>
        </w:rPr>
        <w:t>
жауапкершілікке тартылатындығым туралы ескертілді.</w:t>
      </w:r>
    </w:p>
    <w:p>
      <w:pPr>
        <w:spacing w:after="0"/>
        <w:ind w:left="0"/>
        <w:jc w:val="both"/>
      </w:pPr>
      <w:r>
        <w:rPr>
          <w:rFonts w:ascii="Times New Roman"/>
          <w:b w:val="false"/>
          <w:i w:val="false"/>
          <w:color w:val="000000"/>
          <w:sz w:val="28"/>
        </w:rPr>
        <w:t>20__ жылғы «___» ______________ қолы ________________</w:t>
      </w:r>
      <w:r>
        <w:br/>
      </w:r>
      <w:r>
        <w:rPr>
          <w:rFonts w:ascii="Times New Roman"/>
          <w:b w:val="false"/>
          <w:i w:val="false"/>
          <w:color w:val="000000"/>
          <w:sz w:val="28"/>
        </w:rPr>
        <w:t>
Кадр қызметінің қызметкері (жұмыскері)</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20__ жылғы «___» ______________ қолы ________________</w:t>
      </w:r>
    </w:p>
    <w:bookmarkStart w:name="z102" w:id="18"/>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5-қосымша         </w:t>
      </w:r>
    </w:p>
    <w:bookmarkEnd w:id="18"/>
    <w:bookmarkStart w:name="z103" w:id="19"/>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
Сыбайлас жемқорлықка қарсы іс-қимыл ұлттық бюросы</w:t>
      </w:r>
      <w:r>
        <w:br/>
      </w:r>
      <w:r>
        <w:rPr>
          <w:rFonts w:ascii="Times New Roman"/>
          <w:b/>
          <w:i w:val="false"/>
          <w:color w:val="000000"/>
        </w:rPr>
        <w:t>
(Сыбайлас жемқорлықка қарсы қызмет)</w:t>
      </w:r>
    </w:p>
    <w:bookmarkEnd w:id="19"/>
    <w:p>
      <w:pPr>
        <w:spacing w:after="0"/>
        <w:ind w:left="0"/>
        <w:jc w:val="both"/>
      </w:pPr>
      <w:r>
        <w:rPr>
          <w:rFonts w:ascii="Times New Roman"/>
          <w:b w:val="false"/>
          <w:i w:val="false"/>
          <w:color w:val="000000"/>
          <w:sz w:val="28"/>
        </w:rPr>
        <w:t xml:space="preserve">Құпия       </w:t>
      </w:r>
      <w:r>
        <w:br/>
      </w:r>
      <w:r>
        <w:rPr>
          <w:rFonts w:ascii="Times New Roman"/>
          <w:b w:val="false"/>
          <w:i w:val="false"/>
          <w:color w:val="000000"/>
          <w:sz w:val="28"/>
        </w:rPr>
        <w:t>
(толтырылуы бойынша)</w:t>
      </w:r>
    </w:p>
    <w:p>
      <w:pPr>
        <w:spacing w:after="0"/>
        <w:ind w:left="0"/>
        <w:jc w:val="both"/>
      </w:pPr>
      <w:r>
        <w:rPr>
          <w:rFonts w:ascii="Times New Roman"/>
          <w:b w:val="false"/>
          <w:i w:val="false"/>
          <w:color w:val="000000"/>
          <w:sz w:val="28"/>
        </w:rPr>
        <w:t>№________ жеке іс</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болғанда//</w:t>
      </w:r>
    </w:p>
    <w:bookmarkStart w:name="z104" w:id="20"/>
    <w:p>
      <w:pPr>
        <w:spacing w:after="0"/>
        <w:ind w:left="0"/>
        <w:jc w:val="both"/>
      </w:pPr>
      <w:r>
        <w:rPr>
          <w:rFonts w:ascii="Times New Roman"/>
          <w:b w:val="false"/>
          <w:i w:val="false"/>
          <w:color w:val="000000"/>
          <w:sz w:val="28"/>
        </w:rPr>
        <w:t>
I БӨЛІМ</w:t>
      </w:r>
    </w:p>
    <w:bookmarkEnd w:id="20"/>
    <w:p>
      <w:pPr>
        <w:spacing w:after="0"/>
        <w:ind w:left="0"/>
        <w:jc w:val="both"/>
      </w:pPr>
      <w:r>
        <w:rPr>
          <w:rFonts w:ascii="Times New Roman"/>
          <w:b w:val="false"/>
          <w:i w:val="false"/>
          <w:color w:val="000000"/>
          <w:sz w:val="28"/>
        </w:rPr>
        <w:t>      1) қызметтік тізім;</w:t>
      </w:r>
      <w:r>
        <w:br/>
      </w:r>
      <w:r>
        <w:rPr>
          <w:rFonts w:ascii="Times New Roman"/>
          <w:b w:val="false"/>
          <w:i w:val="false"/>
          <w:color w:val="000000"/>
          <w:sz w:val="28"/>
        </w:rPr>
        <w:t>
      2) қызмет өтілін анықтау жөніндегі комиссияның қорытындысы;</w:t>
      </w:r>
      <w:r>
        <w:br/>
      </w:r>
      <w:r>
        <w:rPr>
          <w:rFonts w:ascii="Times New Roman"/>
          <w:b w:val="false"/>
          <w:i w:val="false"/>
          <w:color w:val="000000"/>
          <w:sz w:val="28"/>
        </w:rPr>
        <w:t>
      3) қызметінің жеке кезеңдерін растау туралы қорытынды тігіледі.</w:t>
      </w:r>
    </w:p>
    <w:bookmarkStart w:name="z105" w:id="21"/>
    <w:p>
      <w:pPr>
        <w:spacing w:after="0"/>
        <w:ind w:left="0"/>
        <w:jc w:val="both"/>
      </w:pPr>
      <w:r>
        <w:rPr>
          <w:rFonts w:ascii="Times New Roman"/>
          <w:b w:val="false"/>
          <w:i w:val="false"/>
          <w:color w:val="000000"/>
          <w:sz w:val="28"/>
        </w:rPr>
        <w:t>
II БӨЛІМ</w:t>
      </w:r>
    </w:p>
    <w:bookmarkEnd w:id="21"/>
    <w:p>
      <w:pPr>
        <w:spacing w:after="0"/>
        <w:ind w:left="0"/>
        <w:jc w:val="both"/>
      </w:pPr>
      <w:r>
        <w:rPr>
          <w:rFonts w:ascii="Times New Roman"/>
          <w:b w:val="false"/>
          <w:i w:val="false"/>
          <w:color w:val="000000"/>
          <w:sz w:val="28"/>
        </w:rPr>
        <w:t>      1) аттестаттау парақтары;</w:t>
      </w:r>
      <w:r>
        <w:br/>
      </w:r>
      <w:r>
        <w:rPr>
          <w:rFonts w:ascii="Times New Roman"/>
          <w:b w:val="false"/>
          <w:i w:val="false"/>
          <w:color w:val="000000"/>
          <w:sz w:val="28"/>
        </w:rPr>
        <w:t>
      2) қызметтік мінездемелер;</w:t>
      </w:r>
      <w:r>
        <w:br/>
      </w:r>
      <w:r>
        <w:rPr>
          <w:rFonts w:ascii="Times New Roman"/>
          <w:b w:val="false"/>
          <w:i w:val="false"/>
          <w:color w:val="000000"/>
          <w:sz w:val="28"/>
        </w:rPr>
        <w:t>
      3) біліктілік сыныбын белгілеуге ұсыныстар (төмендету, қайта</w:t>
      </w:r>
      <w:r>
        <w:br/>
      </w:r>
      <w:r>
        <w:rPr>
          <w:rFonts w:ascii="Times New Roman"/>
          <w:b w:val="false"/>
          <w:i w:val="false"/>
          <w:color w:val="000000"/>
          <w:sz w:val="28"/>
        </w:rPr>
        <w:t>
қалпына келтіру);</w:t>
      </w:r>
      <w:r>
        <w:br/>
      </w:r>
      <w:r>
        <w:rPr>
          <w:rFonts w:ascii="Times New Roman"/>
          <w:b w:val="false"/>
          <w:i w:val="false"/>
          <w:color w:val="000000"/>
          <w:sz w:val="28"/>
        </w:rPr>
        <w:t>
      4) кезекті біліктілік сыныптарды беруге ұсыныстарды кешіктіріп</w:t>
      </w:r>
      <w:r>
        <w:br/>
      </w:r>
      <w:r>
        <w:rPr>
          <w:rFonts w:ascii="Times New Roman"/>
          <w:b w:val="false"/>
          <w:i w:val="false"/>
          <w:color w:val="000000"/>
          <w:sz w:val="28"/>
        </w:rPr>
        <w:t>
беру туралы шешім;</w:t>
      </w:r>
      <w:r>
        <w:br/>
      </w:r>
      <w:r>
        <w:rPr>
          <w:rFonts w:ascii="Times New Roman"/>
          <w:b w:val="false"/>
          <w:i w:val="false"/>
          <w:color w:val="000000"/>
          <w:sz w:val="28"/>
        </w:rPr>
        <w:t>
      5) қызметі бойынша ауыстыруға ұсыныстар;</w:t>
      </w:r>
      <w:r>
        <w:br/>
      </w:r>
      <w:r>
        <w:rPr>
          <w:rFonts w:ascii="Times New Roman"/>
          <w:b w:val="false"/>
          <w:i w:val="false"/>
          <w:color w:val="000000"/>
          <w:sz w:val="28"/>
        </w:rPr>
        <w:t>
      6) қызметтен шығаруға ұсыныстар;</w:t>
      </w:r>
      <w:r>
        <w:br/>
      </w:r>
      <w:r>
        <w:rPr>
          <w:rFonts w:ascii="Times New Roman"/>
          <w:b w:val="false"/>
          <w:i w:val="false"/>
          <w:color w:val="000000"/>
          <w:sz w:val="28"/>
        </w:rPr>
        <w:t>
      7) қызметтен босату туралы хабарлама;</w:t>
      </w:r>
      <w:r>
        <w:br/>
      </w:r>
      <w:r>
        <w:rPr>
          <w:rFonts w:ascii="Times New Roman"/>
          <w:b w:val="false"/>
          <w:i w:val="false"/>
          <w:color w:val="000000"/>
          <w:sz w:val="28"/>
        </w:rPr>
        <w:t>
      8) марапаттау парақтары, көтермелеу (наградтау) туралы</w:t>
      </w:r>
      <w:r>
        <w:br/>
      </w:r>
      <w:r>
        <w:rPr>
          <w:rFonts w:ascii="Times New Roman"/>
          <w:b w:val="false"/>
          <w:i w:val="false"/>
          <w:color w:val="000000"/>
          <w:sz w:val="28"/>
        </w:rPr>
        <w:t>
ұсыныстар.</w:t>
      </w:r>
    </w:p>
    <w:bookmarkStart w:name="z106" w:id="22"/>
    <w:p>
      <w:pPr>
        <w:spacing w:after="0"/>
        <w:ind w:left="0"/>
        <w:jc w:val="both"/>
      </w:pPr>
      <w:r>
        <w:rPr>
          <w:rFonts w:ascii="Times New Roman"/>
          <w:b w:val="false"/>
          <w:i w:val="false"/>
          <w:color w:val="000000"/>
          <w:sz w:val="28"/>
        </w:rPr>
        <w:t>
III БӨЛІМ</w:t>
      </w:r>
    </w:p>
    <w:bookmarkEnd w:id="22"/>
    <w:p>
      <w:pPr>
        <w:spacing w:after="0"/>
        <w:ind w:left="0"/>
        <w:jc w:val="both"/>
      </w:pPr>
      <w:r>
        <w:rPr>
          <w:rFonts w:ascii="Times New Roman"/>
          <w:b w:val="false"/>
          <w:i w:val="false"/>
          <w:color w:val="000000"/>
          <w:sz w:val="28"/>
        </w:rPr>
        <w:t>      1) сыбайлас жемқорлыққа қарсы қызметке қабылдау туралы өтініш;</w:t>
      </w:r>
      <w:r>
        <w:br/>
      </w:r>
      <w:r>
        <w:rPr>
          <w:rFonts w:ascii="Times New Roman"/>
          <w:b w:val="false"/>
          <w:i w:val="false"/>
          <w:color w:val="000000"/>
          <w:sz w:val="28"/>
        </w:rPr>
        <w:t>
      2) өмірбаяндар (өз қолымен жазылған және басылған түрде, кадр</w:t>
      </w:r>
      <w:r>
        <w:br/>
      </w:r>
      <w:r>
        <w:rPr>
          <w:rFonts w:ascii="Times New Roman"/>
          <w:b w:val="false"/>
          <w:i w:val="false"/>
          <w:color w:val="000000"/>
          <w:sz w:val="28"/>
        </w:rPr>
        <w:t>
қызметі қызметкерінің (жұмыскерінің) қолымен расталған);</w:t>
      </w:r>
      <w:r>
        <w:br/>
      </w:r>
      <w:r>
        <w:rPr>
          <w:rFonts w:ascii="Times New Roman"/>
          <w:b w:val="false"/>
          <w:i w:val="false"/>
          <w:color w:val="000000"/>
          <w:sz w:val="28"/>
        </w:rPr>
        <w:t>
      3) сауалнама (кадр қызметінің мөрімен расталған фотосуретпен);</w:t>
      </w:r>
      <w:r>
        <w:br/>
      </w:r>
      <w:r>
        <w:rPr>
          <w:rFonts w:ascii="Times New Roman"/>
          <w:b w:val="false"/>
          <w:i w:val="false"/>
          <w:color w:val="000000"/>
          <w:sz w:val="28"/>
        </w:rPr>
        <w:t>
      4) құқық қорғау органдарына, оның ішінде сыбайлас жемқорлыққа</w:t>
      </w:r>
      <w:r>
        <w:br/>
      </w:r>
      <w:r>
        <w:rPr>
          <w:rFonts w:ascii="Times New Roman"/>
          <w:b w:val="false"/>
          <w:i w:val="false"/>
          <w:color w:val="000000"/>
          <w:sz w:val="28"/>
        </w:rPr>
        <w:t>
қарсы қызметке қабылдау туралы қорытынды;</w:t>
      </w:r>
      <w:r>
        <w:br/>
      </w:r>
      <w:r>
        <w:rPr>
          <w:rFonts w:ascii="Times New Roman"/>
          <w:b w:val="false"/>
          <w:i w:val="false"/>
          <w:color w:val="000000"/>
          <w:sz w:val="28"/>
        </w:rPr>
        <w:t>
      5) қызметке түсуге дейінгі ұсынылатын мінездемелер (қызметтік,</w:t>
      </w:r>
      <w:r>
        <w:br/>
      </w:r>
      <w:r>
        <w:rPr>
          <w:rFonts w:ascii="Times New Roman"/>
          <w:b w:val="false"/>
          <w:i w:val="false"/>
          <w:color w:val="000000"/>
          <w:sz w:val="28"/>
        </w:rPr>
        <w:t>
оқу және басқалары);</w:t>
      </w:r>
      <w:r>
        <w:br/>
      </w:r>
      <w:r>
        <w:rPr>
          <w:rFonts w:ascii="Times New Roman"/>
          <w:b w:val="false"/>
          <w:i w:val="false"/>
          <w:color w:val="000000"/>
          <w:sz w:val="28"/>
        </w:rPr>
        <w:t>
      6) конкурстық комиссия материалдары (Қазақстан Республикасының</w:t>
      </w:r>
      <w:r>
        <w:br/>
      </w:r>
      <w:r>
        <w:rPr>
          <w:rFonts w:ascii="Times New Roman"/>
          <w:b w:val="false"/>
          <w:i w:val="false"/>
          <w:color w:val="000000"/>
          <w:sz w:val="28"/>
        </w:rPr>
        <w:t>
заңнамасын, мемлекеттік тілді білуін және жеке құзіретін тестілеу</w:t>
      </w:r>
      <w:r>
        <w:br/>
      </w:r>
      <w:r>
        <w:rPr>
          <w:rFonts w:ascii="Times New Roman"/>
          <w:b w:val="false"/>
          <w:i w:val="false"/>
          <w:color w:val="000000"/>
          <w:sz w:val="28"/>
        </w:rPr>
        <w:t>
нәтижелері; дене шынықтыру дайындығы бойынша нормативтерді тапсыру</w:t>
      </w:r>
      <w:r>
        <w:br/>
      </w:r>
      <w:r>
        <w:rPr>
          <w:rFonts w:ascii="Times New Roman"/>
          <w:b w:val="false"/>
          <w:i w:val="false"/>
          <w:color w:val="000000"/>
          <w:sz w:val="28"/>
        </w:rPr>
        <w:t>
нәтижелері, полиграфологиялық зерттеу нәтижелері, конкурстық комиссия</w:t>
      </w:r>
      <w:r>
        <w:br/>
      </w:r>
      <w:r>
        <w:rPr>
          <w:rFonts w:ascii="Times New Roman"/>
          <w:b w:val="false"/>
          <w:i w:val="false"/>
          <w:color w:val="000000"/>
          <w:sz w:val="28"/>
        </w:rPr>
        <w:t>
мәжілісінің хаттамаларынан үзінділер);</w:t>
      </w:r>
      <w:r>
        <w:br/>
      </w:r>
      <w:r>
        <w:rPr>
          <w:rFonts w:ascii="Times New Roman"/>
          <w:b w:val="false"/>
          <w:i w:val="false"/>
          <w:color w:val="000000"/>
          <w:sz w:val="28"/>
        </w:rPr>
        <w:t>
      7) округтік әскери-дәрігерлік комиссияның анықтамасы;</w:t>
      </w:r>
      <w:r>
        <w:br/>
      </w:r>
      <w:r>
        <w:rPr>
          <w:rFonts w:ascii="Times New Roman"/>
          <w:b w:val="false"/>
          <w:i w:val="false"/>
          <w:color w:val="000000"/>
          <w:sz w:val="28"/>
        </w:rPr>
        <w:t>
      8) мемлекеттік және қызметтік құпиялардан тұратын мәліметтерді</w:t>
      </w:r>
      <w:r>
        <w:br/>
      </w:r>
      <w:r>
        <w:rPr>
          <w:rFonts w:ascii="Times New Roman"/>
          <w:b w:val="false"/>
          <w:i w:val="false"/>
          <w:color w:val="000000"/>
          <w:sz w:val="28"/>
        </w:rPr>
        <w:t>
ашпау туралы жазылым және міндеттеме;</w:t>
      </w:r>
      <w:r>
        <w:br/>
      </w:r>
      <w:r>
        <w:rPr>
          <w:rFonts w:ascii="Times New Roman"/>
          <w:b w:val="false"/>
          <w:i w:val="false"/>
          <w:color w:val="000000"/>
          <w:sz w:val="28"/>
        </w:rPr>
        <w:t>
      9)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u w:val="single"/>
        </w:rPr>
        <w:t xml:space="preserve">«Қазақстан </w:t>
      </w:r>
      <w:r>
        <w:rPr>
          <w:rFonts w:ascii="Times New Roman"/>
          <w:b w:val="false"/>
          <w:i w:val="false"/>
          <w:color w:val="000000"/>
          <w:sz w:val="28"/>
        </w:rPr>
        <w:t>Республикасының мемлекеттік қызметі туралы»</w:t>
      </w:r>
      <w:r>
        <w:rPr>
          <w:rFonts w:ascii="Times New Roman"/>
          <w:b w:val="false"/>
          <w:i w:val="false"/>
          <w:color w:val="000000"/>
          <w:sz w:val="28"/>
        </w:rPr>
        <w:t xml:space="preserve">, </w:t>
      </w:r>
      <w:r>
        <w:rPr>
          <w:rFonts w:ascii="Times New Roman"/>
          <w:b w:val="false"/>
          <w:i w:val="false"/>
          <w:color w:val="000000"/>
          <w:sz w:val="28"/>
          <w:u w:val="single"/>
        </w:rPr>
        <w:t xml:space="preserve">«Құқық қорғау қызметі </w:t>
      </w:r>
      <w:r>
        <w:rPr>
          <w:rFonts w:ascii="Times New Roman"/>
          <w:b w:val="false"/>
          <w:i w:val="false"/>
          <w:color w:val="000000"/>
          <w:sz w:val="28"/>
        </w:rPr>
        <w:t>туралы»</w:t>
      </w:r>
      <w:r>
        <w:rPr>
          <w:rFonts w:ascii="Times New Roman"/>
          <w:b w:val="false"/>
          <w:i w:val="false"/>
          <w:color w:val="000000"/>
          <w:sz w:val="28"/>
        </w:rPr>
        <w:t xml:space="preserve"> Қазақстан Республикасының Заңдарында белгіленген шектеулер</w:t>
      </w:r>
      <w:r>
        <w:br/>
      </w:r>
      <w:r>
        <w:rPr>
          <w:rFonts w:ascii="Times New Roman"/>
          <w:b w:val="false"/>
          <w:i w:val="false"/>
          <w:color w:val="000000"/>
          <w:sz w:val="28"/>
        </w:rPr>
        <w:t>
бойынша мемлекеттік қызметшінің міндеттемелері;</w:t>
      </w:r>
      <w:r>
        <w:br/>
      </w:r>
      <w:r>
        <w:rPr>
          <w:rFonts w:ascii="Times New Roman"/>
          <w:b w:val="false"/>
          <w:i w:val="false"/>
          <w:color w:val="000000"/>
          <w:sz w:val="28"/>
        </w:rPr>
        <w:t>
      10) сыбайлас жемқорлыққа қарсы шектеулер;</w:t>
      </w:r>
      <w:r>
        <w:br/>
      </w:r>
      <w:r>
        <w:rPr>
          <w:rFonts w:ascii="Times New Roman"/>
          <w:b w:val="false"/>
          <w:i w:val="false"/>
          <w:color w:val="000000"/>
          <w:sz w:val="28"/>
        </w:rPr>
        <w:t>
      11) Қазақстан Республикасы мемлекеттік қызметшілерінің әдеп</w:t>
      </w:r>
      <w:r>
        <w:br/>
      </w:r>
      <w:r>
        <w:rPr>
          <w:rFonts w:ascii="Times New Roman"/>
          <w:b w:val="false"/>
          <w:i w:val="false"/>
          <w:color w:val="000000"/>
          <w:sz w:val="28"/>
        </w:rPr>
        <w:t>
кодексін (Мемлекеттік қызметшілердің қызметтік әдеп қағидаларын)</w:t>
      </w:r>
      <w:r>
        <w:br/>
      </w:r>
      <w:r>
        <w:rPr>
          <w:rFonts w:ascii="Times New Roman"/>
          <w:b w:val="false"/>
          <w:i w:val="false"/>
          <w:color w:val="000000"/>
          <w:sz w:val="28"/>
        </w:rPr>
        <w:t>
сақтау жөніндегі міндеттеме;</w:t>
      </w:r>
      <w:r>
        <w:br/>
      </w:r>
      <w:r>
        <w:rPr>
          <w:rFonts w:ascii="Times New Roman"/>
          <w:b w:val="false"/>
          <w:i w:val="false"/>
          <w:color w:val="000000"/>
          <w:sz w:val="28"/>
        </w:rPr>
        <w:t>
      12) қол қойылған Ант мәтіні;</w:t>
      </w:r>
      <w:r>
        <w:br/>
      </w:r>
      <w:r>
        <w:rPr>
          <w:rFonts w:ascii="Times New Roman"/>
          <w:b w:val="false"/>
          <w:i w:val="false"/>
          <w:color w:val="000000"/>
          <w:sz w:val="28"/>
        </w:rPr>
        <w:t>
      13) жедел-тыңшылық жұмыс қорытындысы (рұқсат қағазы);</w:t>
      </w:r>
      <w:r>
        <w:br/>
      </w:r>
      <w:r>
        <w:rPr>
          <w:rFonts w:ascii="Times New Roman"/>
          <w:b w:val="false"/>
          <w:i w:val="false"/>
          <w:color w:val="000000"/>
          <w:sz w:val="28"/>
        </w:rPr>
        <w:t>
      14) мемлекеттік құпияларға рұқсат беру шарты (келісімшарты).</w:t>
      </w:r>
    </w:p>
    <w:p>
      <w:pPr>
        <w:spacing w:after="0"/>
        <w:ind w:left="0"/>
        <w:jc w:val="both"/>
      </w:pPr>
      <w:r>
        <w:rPr>
          <w:rFonts w:ascii="Times New Roman"/>
          <w:b w:val="false"/>
          <w:i w:val="false"/>
          <w:color w:val="000000"/>
          <w:sz w:val="28"/>
        </w:rPr>
        <w:t>№________ жеке іс</w:t>
      </w:r>
    </w:p>
    <w:bookmarkStart w:name="z107" w:id="23"/>
    <w:p>
      <w:pPr>
        <w:spacing w:after="0"/>
        <w:ind w:left="0"/>
        <w:jc w:val="both"/>
      </w:pPr>
      <w:r>
        <w:rPr>
          <w:rFonts w:ascii="Times New Roman"/>
          <w:b w:val="false"/>
          <w:i w:val="false"/>
          <w:color w:val="000000"/>
          <w:sz w:val="28"/>
        </w:rPr>
        <w:t>
IV БӨЛІМ</w:t>
      </w:r>
    </w:p>
    <w:bookmarkEnd w:id="23"/>
    <w:p>
      <w:pPr>
        <w:spacing w:after="0"/>
        <w:ind w:left="0"/>
        <w:jc w:val="both"/>
      </w:pPr>
      <w:r>
        <w:rPr>
          <w:rFonts w:ascii="Times New Roman"/>
          <w:b w:val="false"/>
          <w:i w:val="false"/>
          <w:color w:val="000000"/>
          <w:sz w:val="28"/>
        </w:rPr>
        <w:t>Мұрағат материалдары</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1) ескірген қызметтік тізімдер;</w:t>
      </w:r>
      <w:r>
        <w:br/>
      </w:r>
      <w:r>
        <w:rPr>
          <w:rFonts w:ascii="Times New Roman"/>
          <w:b w:val="false"/>
          <w:i w:val="false"/>
          <w:color w:val="000000"/>
          <w:sz w:val="28"/>
        </w:rPr>
        <w:t>
      2) ескірген өмірбаяндар мен сауалнамалар;</w:t>
      </w:r>
      <w:r>
        <w:br/>
      </w:r>
      <w:r>
        <w:rPr>
          <w:rFonts w:ascii="Times New Roman"/>
          <w:b w:val="false"/>
          <w:i w:val="false"/>
          <w:color w:val="000000"/>
          <w:sz w:val="28"/>
        </w:rPr>
        <w:t>
      3) қызметкердің баянаттары;</w:t>
      </w:r>
      <w:r>
        <w:br/>
      </w:r>
      <w:r>
        <w:rPr>
          <w:rFonts w:ascii="Times New Roman"/>
          <w:b w:val="false"/>
          <w:i w:val="false"/>
          <w:color w:val="000000"/>
          <w:sz w:val="28"/>
        </w:rPr>
        <w:t>
      4) қызметтік тексерістер мен тергеулердің қорытындылары мен</w:t>
      </w:r>
      <w:r>
        <w:br/>
      </w:r>
      <w:r>
        <w:rPr>
          <w:rFonts w:ascii="Times New Roman"/>
          <w:b w:val="false"/>
          <w:i w:val="false"/>
          <w:color w:val="000000"/>
          <w:sz w:val="28"/>
        </w:rPr>
        <w:t>
материалдары;</w:t>
      </w:r>
      <w:r>
        <w:br/>
      </w:r>
      <w:r>
        <w:rPr>
          <w:rFonts w:ascii="Times New Roman"/>
          <w:b w:val="false"/>
          <w:i w:val="false"/>
          <w:color w:val="000000"/>
          <w:sz w:val="28"/>
        </w:rPr>
        <w:t>
      5) жеке құрам жиналыстарының шешімдері мен хаттамалары және</w:t>
      </w:r>
      <w:r>
        <w:br/>
      </w:r>
      <w:r>
        <w:rPr>
          <w:rFonts w:ascii="Times New Roman"/>
          <w:b w:val="false"/>
          <w:i w:val="false"/>
          <w:color w:val="000000"/>
          <w:sz w:val="28"/>
        </w:rPr>
        <w:t>
басқалары;</w:t>
      </w:r>
      <w:r>
        <w:br/>
      </w:r>
      <w:r>
        <w:rPr>
          <w:rFonts w:ascii="Times New Roman"/>
          <w:b w:val="false"/>
          <w:i w:val="false"/>
          <w:color w:val="000000"/>
          <w:sz w:val="28"/>
        </w:rPr>
        <w:t>
      6) әскери-дәрігерлік комиссияның ескірген анықтамалары,</w:t>
      </w:r>
      <w:r>
        <w:br/>
      </w:r>
      <w:r>
        <w:rPr>
          <w:rFonts w:ascii="Times New Roman"/>
          <w:b w:val="false"/>
          <w:i w:val="false"/>
          <w:color w:val="000000"/>
          <w:sz w:val="28"/>
        </w:rPr>
        <w:t>
денсаулық жағдайы туралы, жарақаттар мен контузиялар туралы</w:t>
      </w:r>
      <w:r>
        <w:br/>
      </w:r>
      <w:r>
        <w:rPr>
          <w:rFonts w:ascii="Times New Roman"/>
          <w:b w:val="false"/>
          <w:i w:val="false"/>
          <w:color w:val="000000"/>
          <w:sz w:val="28"/>
        </w:rPr>
        <w:t>
анықтамалары;</w:t>
      </w:r>
      <w:r>
        <w:br/>
      </w:r>
      <w:r>
        <w:rPr>
          <w:rFonts w:ascii="Times New Roman"/>
          <w:b w:val="false"/>
          <w:i w:val="false"/>
          <w:color w:val="000000"/>
          <w:sz w:val="28"/>
        </w:rPr>
        <w:t>
      7) қызметкердің қызметі бойынша басқа жерге ауысуы жөніндегі</w:t>
      </w:r>
      <w:r>
        <w:br/>
      </w:r>
      <w:r>
        <w:rPr>
          <w:rFonts w:ascii="Times New Roman"/>
          <w:b w:val="false"/>
          <w:i w:val="false"/>
          <w:color w:val="000000"/>
          <w:sz w:val="28"/>
        </w:rPr>
        <w:t>
жолдаманың үшінші бөлігі;</w:t>
      </w:r>
      <w:r>
        <w:br/>
      </w:r>
      <w:r>
        <w:rPr>
          <w:rFonts w:ascii="Times New Roman"/>
          <w:b w:val="false"/>
          <w:i w:val="false"/>
          <w:color w:val="000000"/>
          <w:sz w:val="28"/>
        </w:rPr>
        <w:t>
      8) сыбайлас жемқорлыққа қарсы қызмет мерзімін ұзарту туралы</w:t>
      </w:r>
      <w:r>
        <w:br/>
      </w:r>
      <w:r>
        <w:rPr>
          <w:rFonts w:ascii="Times New Roman"/>
          <w:b w:val="false"/>
          <w:i w:val="false"/>
          <w:color w:val="000000"/>
          <w:sz w:val="28"/>
        </w:rPr>
        <w:t>
қолдаухат және баянат;</w:t>
      </w:r>
      <w:r>
        <w:br/>
      </w:r>
      <w:r>
        <w:rPr>
          <w:rFonts w:ascii="Times New Roman"/>
          <w:b w:val="false"/>
          <w:i w:val="false"/>
          <w:color w:val="000000"/>
          <w:sz w:val="28"/>
        </w:rPr>
        <w:t>
      9) қызмет бойынша ауысу кезіндегі ұсынымдар;</w:t>
      </w:r>
      <w:r>
        <w:br/>
      </w:r>
      <w:r>
        <w:rPr>
          <w:rFonts w:ascii="Times New Roman"/>
          <w:b w:val="false"/>
          <w:i w:val="false"/>
          <w:color w:val="000000"/>
          <w:sz w:val="28"/>
        </w:rPr>
        <w:t>
      10) кадр резервіне қабылданған кандидаттармен жұмыс жөніндегі</w:t>
      </w:r>
      <w:r>
        <w:br/>
      </w:r>
      <w:r>
        <w:rPr>
          <w:rFonts w:ascii="Times New Roman"/>
          <w:b w:val="false"/>
          <w:i w:val="false"/>
          <w:color w:val="000000"/>
          <w:sz w:val="28"/>
        </w:rPr>
        <w:t>
материалдар;</w:t>
      </w:r>
      <w:r>
        <w:br/>
      </w:r>
      <w:r>
        <w:rPr>
          <w:rFonts w:ascii="Times New Roman"/>
          <w:b w:val="false"/>
          <w:i w:val="false"/>
          <w:color w:val="000000"/>
          <w:sz w:val="28"/>
        </w:rPr>
        <w:t>
      11) сертификаттардың көшірмелері (арнайы бастапқы дайындық</w:t>
      </w:r>
      <w:r>
        <w:br/>
      </w:r>
      <w:r>
        <w:rPr>
          <w:rFonts w:ascii="Times New Roman"/>
          <w:b w:val="false"/>
          <w:i w:val="false"/>
          <w:color w:val="000000"/>
          <w:sz w:val="28"/>
        </w:rPr>
        <w:t>
оқуын бітіргені, қайта даярлау курстарын, кәсіптігін жоғарлау және</w:t>
      </w:r>
      <w:r>
        <w:br/>
      </w:r>
      <w:r>
        <w:rPr>
          <w:rFonts w:ascii="Times New Roman"/>
          <w:b w:val="false"/>
          <w:i w:val="false"/>
          <w:color w:val="000000"/>
          <w:sz w:val="28"/>
        </w:rPr>
        <w:t>
басқа да мемлекеттік қызмет істері органдары бюджетінен төленетін</w:t>
      </w:r>
      <w:r>
        <w:br/>
      </w:r>
      <w:r>
        <w:rPr>
          <w:rFonts w:ascii="Times New Roman"/>
          <w:b w:val="false"/>
          <w:i w:val="false"/>
          <w:color w:val="000000"/>
          <w:sz w:val="28"/>
        </w:rPr>
        <w:t xml:space="preserve">
курстарын бітіргені туралы және басқалары);      </w:t>
      </w:r>
      <w:r>
        <w:br/>
      </w:r>
      <w:r>
        <w:rPr>
          <w:rFonts w:ascii="Times New Roman"/>
          <w:b w:val="false"/>
          <w:i w:val="false"/>
          <w:color w:val="000000"/>
          <w:sz w:val="28"/>
        </w:rPr>
        <w:t>
      12) тестілеудің, дене шынықтыру бойынша нормативтер тапсыру</w:t>
      </w:r>
      <w:r>
        <w:br/>
      </w:r>
      <w:r>
        <w:rPr>
          <w:rFonts w:ascii="Times New Roman"/>
          <w:b w:val="false"/>
          <w:i w:val="false"/>
          <w:color w:val="000000"/>
          <w:sz w:val="28"/>
        </w:rPr>
        <w:t>
нәтижелері;</w:t>
      </w:r>
      <w:r>
        <w:br/>
      </w:r>
      <w:r>
        <w:rPr>
          <w:rFonts w:ascii="Times New Roman"/>
          <w:b w:val="false"/>
          <w:i w:val="false"/>
          <w:color w:val="000000"/>
          <w:sz w:val="28"/>
        </w:rPr>
        <w:t>
      13) өзекті емес жағдайдағы жеке істің басқа да материалдары.</w:t>
      </w:r>
    </w:p>
    <w:p>
      <w:pPr>
        <w:spacing w:after="0"/>
        <w:ind w:left="0"/>
        <w:jc w:val="both"/>
      </w:pPr>
      <w:r>
        <w:rPr>
          <w:rFonts w:ascii="Times New Roman"/>
          <w:b w:val="false"/>
          <w:i w:val="false"/>
          <w:color w:val="000000"/>
          <w:sz w:val="28"/>
        </w:rPr>
        <w:t>№________ жеке іс</w:t>
      </w:r>
    </w:p>
    <w:bookmarkStart w:name="z108" w:id="24"/>
    <w:p>
      <w:pPr>
        <w:spacing w:after="0"/>
        <w:ind w:left="0"/>
        <w:jc w:val="both"/>
      </w:pPr>
      <w:r>
        <w:rPr>
          <w:rFonts w:ascii="Times New Roman"/>
          <w:b w:val="false"/>
          <w:i w:val="false"/>
          <w:color w:val="000000"/>
          <w:sz w:val="28"/>
        </w:rPr>
        <w:t>
V БӨЛІМ</w:t>
      </w:r>
    </w:p>
    <w:bookmarkEnd w:id="24"/>
    <w:p>
      <w:pPr>
        <w:spacing w:after="0"/>
        <w:ind w:left="0"/>
        <w:jc w:val="both"/>
      </w:pPr>
      <w:r>
        <w:rPr>
          <w:rFonts w:ascii="Times New Roman"/>
          <w:b w:val="false"/>
          <w:i w:val="false"/>
          <w:color w:val="000000"/>
          <w:sz w:val="28"/>
        </w:rPr>
        <w:t>Зерделеу және арнайы тексеру материалдары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/тегі, аты, әкесінің аты /бар болғанда//</w:t>
      </w:r>
    </w:p>
    <w:bookmarkStart w:name="z109" w:id="25"/>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6-қосымша         </w:t>
      </w:r>
    </w:p>
    <w:bookmarkEnd w:id="25"/>
    <w:p>
      <w:pPr>
        <w:spacing w:after="0"/>
        <w:ind w:left="0"/>
        <w:jc w:val="both"/>
      </w:pPr>
      <w:r>
        <w:rPr>
          <w:rFonts w:ascii="Times New Roman"/>
          <w:b w:val="false"/>
          <w:i w:val="false"/>
          <w:color w:val="000000"/>
          <w:sz w:val="28"/>
        </w:rPr>
        <w:t>Нысан</w:t>
      </w:r>
    </w:p>
    <w:bookmarkStart w:name="z110" w:id="26"/>
    <w:p>
      <w:pPr>
        <w:spacing w:after="0"/>
        <w:ind w:left="0"/>
        <w:jc w:val="left"/>
      </w:pPr>
      <w:r>
        <w:rPr>
          <w:rFonts w:ascii="Times New Roman"/>
          <w:b/>
          <w:i w:val="false"/>
          <w:color w:val="000000"/>
        </w:rPr>
        <w:t xml:space="preserve"> 
Жеке іс конвертіндегі құжаттардың тізімдемесі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3117"/>
        <w:gridCol w:w="1040"/>
        <w:gridCol w:w="2453"/>
        <w:gridCol w:w="1524"/>
        <w:gridCol w:w="1620"/>
        <w:gridCol w:w="271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алған адамның қолы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іске қосымша құжаттар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қызметі қызметкерінің қолы және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істің телнұсқасы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 және арнайы тексеру материалдары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офицердің қысқартылған жеке 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27"/>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7-қосымша         </w:t>
      </w:r>
    </w:p>
    <w:bookmarkEnd w:id="27"/>
    <w:p>
      <w:pPr>
        <w:spacing w:after="0"/>
        <w:ind w:left="0"/>
        <w:jc w:val="both"/>
      </w:pPr>
      <w:r>
        <w:rPr>
          <w:rFonts w:ascii="Times New Roman"/>
          <w:b w:val="false"/>
          <w:i w:val="false"/>
          <w:color w:val="000000"/>
          <w:sz w:val="28"/>
        </w:rPr>
        <w:t>Нысан</w:t>
      </w:r>
    </w:p>
    <w:bookmarkStart w:name="z112" w:id="28"/>
    <w:p>
      <w:pPr>
        <w:spacing w:after="0"/>
        <w:ind w:left="0"/>
        <w:jc w:val="left"/>
      </w:pPr>
      <w:r>
        <w:rPr>
          <w:rFonts w:ascii="Times New Roman"/>
          <w:b/>
          <w:i w:val="false"/>
          <w:color w:val="000000"/>
        </w:rPr>
        <w:t xml:space="preserve"> 
Қазақстан Республикасы Мемлекеттік қызмет істері министрлігінің</w:t>
      </w:r>
      <w:r>
        <w:br/>
      </w:r>
      <w:r>
        <w:rPr>
          <w:rFonts w:ascii="Times New Roman"/>
          <w:b/>
          <w:i w:val="false"/>
          <w:color w:val="000000"/>
        </w:rPr>
        <w:t>
Сыбайлас жемқорлықка қарсы іс-қимыл ұлттық бюросы</w:t>
      </w:r>
      <w:r>
        <w:br/>
      </w:r>
      <w:r>
        <w:rPr>
          <w:rFonts w:ascii="Times New Roman"/>
          <w:b/>
          <w:i w:val="false"/>
          <w:color w:val="000000"/>
        </w:rPr>
        <w:t>
(Сыбайлас жемқорлыққа қарсы қызмет)</w:t>
      </w:r>
      <w:r>
        <w:br/>
      </w:r>
      <w:r>
        <w:rPr>
          <w:rFonts w:ascii="Times New Roman"/>
          <w:b/>
          <w:i w:val="false"/>
          <w:color w:val="000000"/>
        </w:rPr>
        <w:t>
Национальное бюро по противодействию коррупции</w:t>
      </w:r>
      <w:r>
        <w:br/>
      </w:r>
      <w:r>
        <w:rPr>
          <w:rFonts w:ascii="Times New Roman"/>
          <w:b/>
          <w:i w:val="false"/>
          <w:color w:val="000000"/>
        </w:rPr>
        <w:t>
(Антикоррупционная служба) Министерства по делам</w:t>
      </w:r>
      <w:r>
        <w:br/>
      </w:r>
      <w:r>
        <w:rPr>
          <w:rFonts w:ascii="Times New Roman"/>
          <w:b/>
          <w:i w:val="false"/>
          <w:color w:val="000000"/>
        </w:rPr>
        <w:t>
государственной службы Республики Казахстан</w:t>
      </w:r>
    </w:p>
    <w:bookmarkEnd w:id="28"/>
    <w:bookmarkStart w:name="z113" w:id="29"/>
    <w:p>
      <w:pPr>
        <w:spacing w:after="0"/>
        <w:ind w:left="0"/>
        <w:jc w:val="left"/>
      </w:pPr>
      <w:r>
        <w:rPr>
          <w:rFonts w:ascii="Times New Roman"/>
          <w:b/>
          <w:i w:val="false"/>
          <w:color w:val="000000"/>
        </w:rPr>
        <w:t xml:space="preserve"> 
Қызметтік тізім</w:t>
      </w:r>
      <w:r>
        <w:br/>
      </w:r>
      <w:r>
        <w:rPr>
          <w:rFonts w:ascii="Times New Roman"/>
          <w:b/>
          <w:i w:val="false"/>
          <w:color w:val="000000"/>
        </w:rPr>
        <w:t>
Послужной список</w:t>
      </w:r>
    </w:p>
    <w:bookmarkEnd w:id="29"/>
    <w:p>
      <w:pPr>
        <w:spacing w:after="0"/>
        <w:ind w:left="0"/>
        <w:jc w:val="both"/>
      </w:pPr>
      <w:r>
        <w:rPr>
          <w:rFonts w:ascii="Times New Roman"/>
          <w:b w:val="false"/>
          <w:i w:val="false"/>
          <w:color w:val="000000"/>
          <w:sz w:val="28"/>
        </w:rPr>
        <w:t>Личный номер № ______________________ жеке</w:t>
      </w:r>
    </w:p>
    <w:p>
      <w:pPr>
        <w:spacing w:after="0"/>
        <w:ind w:left="0"/>
        <w:jc w:val="both"/>
      </w:pPr>
      <w:r>
        <w:rPr>
          <w:rFonts w:ascii="Times New Roman"/>
          <w:b w:val="false"/>
          <w:i w:val="false"/>
          <w:color w:val="000000"/>
          <w:sz w:val="28"/>
        </w:rPr>
        <w:t>нөмірі__________________________________________________тегі/фамилия/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/аты, әкесінің аты /бар болғанда// /имя, отчество,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3931"/>
        <w:gridCol w:w="2884"/>
        <w:gridCol w:w="3412"/>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 Квалификационный класс</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сыныбын белгілеу туралы кімнің бұйрығы, күні, нөмірі Дата, номер и чей приказ об установлении квалификационного класса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(әскери) атағы</w:t>
            </w:r>
            <w:r>
              <w:br/>
            </w:r>
            <w:r>
              <w:rPr>
                <w:rFonts w:ascii="Times New Roman"/>
                <w:b w:val="false"/>
                <w:i w:val="false"/>
                <w:color w:val="000000"/>
                <w:sz w:val="20"/>
              </w:rPr>
              <w:t>
Специальное (воинское) звание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сыныбын белгілеу туралы кімнің бұйрығы, күні, нөмірі Дата, номер и чей приказ об установлении квалификационного класса</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Туған жылы, күні, айы/Сведения о дате рождения</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Туған жері/Место рождения</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Ұлты/Национальность</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4.Білімі</w:t>
            </w:r>
            <w:r>
              <w:br/>
            </w:r>
            <w:r>
              <w:rPr>
                <w:rFonts w:ascii="Times New Roman"/>
                <w:b w:val="false"/>
                <w:i w:val="false"/>
                <w:color w:val="000000"/>
                <w:sz w:val="20"/>
              </w:rPr>
              <w:t>
Образование (указать в последовательно м порядке наименование учебных заведений и год их окончания, наименование специальности и квалификации, № диплома)</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кейінгі/Послесреднее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орыннан кейінгі/</w:t>
            </w:r>
            <w:r>
              <w:br/>
            </w:r>
            <w:r>
              <w:rPr>
                <w:rFonts w:ascii="Times New Roman"/>
                <w:b w:val="false"/>
                <w:i w:val="false"/>
                <w:color w:val="000000"/>
                <w:sz w:val="20"/>
              </w:rPr>
              <w:t>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5.Тілдерді білуі/Знание языков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6.Ғылыми дәрежесі және ғылыми атағы туралы мәліметтер/С ведения об ученой степени и ученом звании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7.Ғылыми еңбектері мен өнер-табыстарының болуы туралы мәліметтер/ Сведения о наличии научных трудов и изобретений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Дербес еңбек қызметі (1 парақта)/Самостоятельная трудовая</w:t>
      </w:r>
      <w:r>
        <w:br/>
      </w:r>
      <w:r>
        <w:rPr>
          <w:rFonts w:ascii="Times New Roman"/>
          <w:b w:val="false"/>
          <w:i w:val="false"/>
          <w:color w:val="000000"/>
          <w:sz w:val="28"/>
        </w:rPr>
        <w:t>
деятельность (на 1 странице)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 Дата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2470"/>
        <w:gridCol w:w="4648"/>
        <w:gridCol w:w="4433"/>
      </w:tblGrid>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(жылы, күні, айы)/</w:t>
            </w:r>
            <w:r>
              <w:br/>
            </w:r>
            <w:r>
              <w:rPr>
                <w:rFonts w:ascii="Times New Roman"/>
                <w:b w:val="false"/>
                <w:i w:val="false"/>
                <w:color w:val="000000"/>
                <w:sz w:val="20"/>
              </w:rPr>
              <w:t>
С какого времени (число, месяц, год)</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 (жылы, күні, айы)/</w:t>
            </w:r>
            <w:r>
              <w:br/>
            </w:r>
            <w:r>
              <w:rPr>
                <w:rFonts w:ascii="Times New Roman"/>
                <w:b w:val="false"/>
                <w:i w:val="false"/>
                <w:color w:val="000000"/>
                <w:sz w:val="20"/>
              </w:rPr>
              <w:t>
По какое время (число, месяц, год)</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(мекеменің немесе кәсіпорынның атауы) және атқарған лауазымы, қызмет түрі/</w:t>
            </w:r>
            <w:r>
              <w:br/>
            </w:r>
            <w:r>
              <w:rPr>
                <w:rFonts w:ascii="Times New Roman"/>
                <w:b w:val="false"/>
                <w:i w:val="false"/>
                <w:color w:val="000000"/>
                <w:sz w:val="20"/>
              </w:rPr>
              <w:t>
Место работы (занимаемая должность, наименование подразделения, учреждения или предприятия)</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облыс, ел/</w:t>
            </w:r>
            <w:r>
              <w:br/>
            </w:r>
            <w:r>
              <w:rPr>
                <w:rFonts w:ascii="Times New Roman"/>
                <w:b w:val="false"/>
                <w:i w:val="false"/>
                <w:color w:val="000000"/>
                <w:sz w:val="20"/>
              </w:rPr>
              <w:t>
Район, город, область</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Қызмет өткеру (8 - парақта)/ Прохождение службы (на 8 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396"/>
        <w:gridCol w:w="2740"/>
        <w:gridCol w:w="3298"/>
        <w:gridCol w:w="2762"/>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(жылы, күні, айы)/ С какого времени (число, месяц, год)</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 (жылы, күні, айы)/ По какое время (число, месяц, год)</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Должность</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қызмет атауы, бөлімі/ Часть, соединение, наименование службы, подразделения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бұйрықтың №, және күні/ Чей приказ, номер и дата приказа</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Жеңілдік жағдайларында еңбек сіңірген жылдарына жататын</w:t>
      </w:r>
      <w:r>
        <w:br/>
      </w:r>
      <w:r>
        <w:rPr>
          <w:rFonts w:ascii="Times New Roman"/>
          <w:b w:val="false"/>
          <w:i w:val="false"/>
          <w:color w:val="000000"/>
          <w:sz w:val="28"/>
        </w:rPr>
        <w:t>
қызмет кезеңдері (1 парақта)</w:t>
      </w:r>
      <w:r>
        <w:br/>
      </w:r>
      <w:r>
        <w:rPr>
          <w:rFonts w:ascii="Times New Roman"/>
          <w:b w:val="false"/>
          <w:i w:val="false"/>
          <w:color w:val="000000"/>
          <w:sz w:val="28"/>
        </w:rPr>
        <w:t>
      Периоды службы, подлежащие зачету в выслугу лет на льготных</w:t>
      </w:r>
      <w:r>
        <w:br/>
      </w:r>
      <w:r>
        <w:rPr>
          <w:rFonts w:ascii="Times New Roman"/>
          <w:b w:val="false"/>
          <w:i w:val="false"/>
          <w:color w:val="000000"/>
          <w:sz w:val="28"/>
        </w:rPr>
        <w:t>
условиях (на 1 странице)</w:t>
      </w:r>
      <w:r>
        <w:br/>
      </w:r>
      <w:r>
        <w:rPr>
          <w:rFonts w:ascii="Times New Roman"/>
          <w:b w:val="false"/>
          <w:i w:val="false"/>
          <w:color w:val="000000"/>
          <w:sz w:val="28"/>
        </w:rPr>
        <w:t>
      Зейнетақы тағайындау үшін еңбек сіңірген жылдарына/Период</w:t>
      </w:r>
      <w:r>
        <w:br/>
      </w:r>
      <w:r>
        <w:rPr>
          <w:rFonts w:ascii="Times New Roman"/>
          <w:b w:val="false"/>
          <w:i w:val="false"/>
          <w:color w:val="000000"/>
          <w:sz w:val="28"/>
        </w:rPr>
        <w:t>
службы в выслугу лет для назначения пенсии с ______________ бастап по</w:t>
      </w:r>
      <w:r>
        <w:br/>
      </w:r>
      <w:r>
        <w:rPr>
          <w:rFonts w:ascii="Times New Roman"/>
          <w:b w:val="false"/>
          <w:i w:val="false"/>
          <w:color w:val="000000"/>
          <w:sz w:val="28"/>
        </w:rPr>
        <w:t>
_____________________ дейін қызмет кезеңі жеңілдік жағдайларында: бір</w:t>
      </w:r>
      <w:r>
        <w:br/>
      </w:r>
      <w:r>
        <w:rPr>
          <w:rFonts w:ascii="Times New Roman"/>
          <w:b w:val="false"/>
          <w:i w:val="false"/>
          <w:color w:val="000000"/>
          <w:sz w:val="28"/>
        </w:rPr>
        <w:t>
ай/считать на льготных условиях; один месяц за ______________________</w:t>
      </w:r>
      <w:r>
        <w:br/>
      </w:r>
      <w:r>
        <w:rPr>
          <w:rFonts w:ascii="Times New Roman"/>
          <w:b w:val="false"/>
          <w:i w:val="false"/>
          <w:color w:val="000000"/>
          <w:sz w:val="28"/>
        </w:rPr>
        <w:t>
болып есептелсін/месяца.</w:t>
      </w:r>
    </w:p>
    <w:p>
      <w:pPr>
        <w:spacing w:after="0"/>
        <w:ind w:left="0"/>
        <w:jc w:val="both"/>
      </w:pPr>
      <w:r>
        <w:rPr>
          <w:rFonts w:ascii="Times New Roman"/>
          <w:b w:val="false"/>
          <w:i w:val="false"/>
          <w:color w:val="000000"/>
          <w:sz w:val="28"/>
        </w:rPr>
        <w:t>      Негіз/Основание: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(басшыларының (әскери бөлімдер командирлерінің бұйрықтары) приказы</w:t>
      </w:r>
      <w:r>
        <w:br/>
      </w:r>
      <w:r>
        <w:rPr>
          <w:rFonts w:ascii="Times New Roman"/>
          <w:b w:val="false"/>
          <w:i w:val="false"/>
          <w:color w:val="000000"/>
          <w:sz w:val="28"/>
        </w:rPr>
        <w:t>
руководителей (командиров воинских частей))</w:t>
      </w:r>
      <w:r>
        <w:br/>
      </w:r>
      <w:r>
        <w:rPr>
          <w:rFonts w:ascii="Times New Roman"/>
          <w:b w:val="false"/>
          <w:i w:val="false"/>
          <w:color w:val="000000"/>
          <w:sz w:val="28"/>
        </w:rPr>
        <w:t>
      11. Даярлық, біліктілігін арттыру және қайта даярлау/</w:t>
      </w:r>
      <w:r>
        <w:br/>
      </w:r>
      <w:r>
        <w:rPr>
          <w:rFonts w:ascii="Times New Roman"/>
          <w:b w:val="false"/>
          <w:i w:val="false"/>
          <w:color w:val="000000"/>
          <w:sz w:val="28"/>
        </w:rPr>
        <w:t>
Подготовка, повышение квалификации и переподготовка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8"/>
        <w:gridCol w:w="3220"/>
        <w:gridCol w:w="3328"/>
        <w:gridCol w:w="4404"/>
      </w:tblGrid>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түрі/ Вид обучения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 Период обучения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 Место обучения</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 бітіргені туралы құжаттың деректемелері/ Реквизиты документа об окончании обучения</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Аттестаттаудан өткені туралы мәліметтер/Сведения о</w:t>
      </w:r>
      <w:r>
        <w:br/>
      </w:r>
      <w:r>
        <w:rPr>
          <w:rFonts w:ascii="Times New Roman"/>
          <w:b w:val="false"/>
          <w:i w:val="false"/>
          <w:color w:val="000000"/>
          <w:sz w:val="28"/>
        </w:rPr>
        <w:t>
прохождении аттестации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791"/>
        <w:gridCol w:w="3597"/>
        <w:gridCol w:w="3361"/>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күні/ Дата проведения</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комиссиясының шешімі/ Решение аттестационной комиссии</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Рекомендации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Примечание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Марапаттар мен көтермелеулер (4 парақта)/Награды и</w:t>
      </w:r>
      <w:r>
        <w:br/>
      </w:r>
      <w:r>
        <w:rPr>
          <w:rFonts w:ascii="Times New Roman"/>
          <w:b w:val="false"/>
          <w:i w:val="false"/>
          <w:color w:val="000000"/>
          <w:sz w:val="28"/>
        </w:rPr>
        <w:t>
поощрения (на 4 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4"/>
        <w:gridCol w:w="5683"/>
        <w:gridCol w:w="2893"/>
      </w:tblGrid>
      <w:tr>
        <w:trPr>
          <w:trHeight w:val="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Немен марапатталды/көтермеленді/ Чем награжден/поощрен</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еңбектері үшін марапатталды/көтермеленді/ За что награжден/поощрен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(кімнің бұйрығы, күні, нөмірі)/ Основание (чей, номер и дата приказа)</w:t>
            </w:r>
          </w:p>
        </w:tc>
      </w:tr>
      <w:tr>
        <w:trPr>
          <w:trHeight w:val="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Тәртіптік жазалар (4 парақта)/Дисциплинарные взыскания</w:t>
      </w:r>
      <w:r>
        <w:br/>
      </w:r>
      <w:r>
        <w:rPr>
          <w:rFonts w:ascii="Times New Roman"/>
          <w:b w:val="false"/>
          <w:i w:val="false"/>
          <w:color w:val="000000"/>
          <w:sz w:val="28"/>
        </w:rPr>
        <w:t>
(на 4 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3915"/>
        <w:gridCol w:w="6387"/>
      </w:tblGrid>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күні, нөмірі/ Чей приказ, номер и дата</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жаза салынды және не үшін/ Какое наложено взыскание и за что</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 алынып тасталғаны туралы белгі/ Отметка о снятии взыскания</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Қызметкердің қызметтік міндеттемелерін немесе қызметтік</w:t>
      </w:r>
      <w:r>
        <w:br/>
      </w:r>
      <w:r>
        <w:rPr>
          <w:rFonts w:ascii="Times New Roman"/>
          <w:b w:val="false"/>
          <w:i w:val="false"/>
          <w:color w:val="000000"/>
          <w:sz w:val="28"/>
        </w:rPr>
        <w:t>
борышын атқару кезінде алған жарақаттары, контузиялары, зақымдары,</w:t>
      </w:r>
      <w:r>
        <w:br/>
      </w:r>
      <w:r>
        <w:rPr>
          <w:rFonts w:ascii="Times New Roman"/>
          <w:b w:val="false"/>
          <w:i w:val="false"/>
          <w:color w:val="000000"/>
          <w:sz w:val="28"/>
        </w:rPr>
        <w:t>
мертігуі, сырқаттары туралы мәліметтер (1 парақта) / Сведения о</w:t>
      </w:r>
      <w:r>
        <w:br/>
      </w:r>
      <w:r>
        <w:rPr>
          <w:rFonts w:ascii="Times New Roman"/>
          <w:b w:val="false"/>
          <w:i w:val="false"/>
          <w:color w:val="000000"/>
          <w:sz w:val="28"/>
        </w:rPr>
        <w:t>
ранениях, контузиях, травмах, увечьях, заболеваниях, полученных</w:t>
      </w:r>
      <w:r>
        <w:br/>
      </w:r>
      <w:r>
        <w:rPr>
          <w:rFonts w:ascii="Times New Roman"/>
          <w:b w:val="false"/>
          <w:i w:val="false"/>
          <w:color w:val="000000"/>
          <w:sz w:val="28"/>
        </w:rPr>
        <w:t>
сотрудником при исполнении им служебных обязанностей или служебного</w:t>
      </w:r>
      <w:r>
        <w:br/>
      </w:r>
      <w:r>
        <w:rPr>
          <w:rFonts w:ascii="Times New Roman"/>
          <w:b w:val="false"/>
          <w:i w:val="false"/>
          <w:color w:val="000000"/>
          <w:sz w:val="28"/>
        </w:rPr>
        <w:t>
долга (на 1 странице)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Шетелде болуы/Пребывание за границей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505"/>
        <w:gridCol w:w="3654"/>
        <w:gridCol w:w="3549"/>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кала/ Страна, город</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Сапардың мақсаты/ Цель поездки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 кезеңі/ Период пребывания</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үшін негіздеме/ Основание для записи</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Қызметкердің ата-анасы туралы мәліметтер (1 парақта)</w:t>
      </w:r>
      <w:r>
        <w:br/>
      </w:r>
      <w:r>
        <w:rPr>
          <w:rFonts w:ascii="Times New Roman"/>
          <w:b w:val="false"/>
          <w:i w:val="false"/>
          <w:color w:val="000000"/>
          <w:sz w:val="28"/>
        </w:rPr>
        <w:t>
/Сведения о родителях сотрудника (на 1 странице)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Қызметкердің отбасы жағдайы/Сведения о семейном положении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2452"/>
        <w:gridCol w:w="2495"/>
        <w:gridCol w:w="2643"/>
        <w:gridCol w:w="2856"/>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Жұбайының /зайыбының/ балаларының тегі, аты, әкесінің аты Фамилия, имя, отчество (при его наличии) жены/мужа/детей</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 Степень родства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күні, айы және жері/ Число, месяц, год и место рождения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үшін негіз/ Основание для записи</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Примечание</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Қызметкердің тұрғылықты мекенжайы/Адрес места жительства</w:t>
      </w:r>
      <w:r>
        <w:br/>
      </w:r>
      <w:r>
        <w:rPr>
          <w:rFonts w:ascii="Times New Roman"/>
          <w:b w:val="false"/>
          <w:i w:val="false"/>
          <w:color w:val="000000"/>
          <w:sz w:val="28"/>
        </w:rPr>
        <w:t>
сотрудника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Қызметтік тізімді жасаған/Послужной список составил: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/кадр қызметі қызметкерінің (жұмыскерінің) лауазымы, тегі және</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фамилия и инициалы сотрудника (работника) кадровой службы</w:t>
      </w:r>
      <w:r>
        <w:br/>
      </w:r>
      <w:r>
        <w:rPr>
          <w:rFonts w:ascii="Times New Roman"/>
          <w:b w:val="false"/>
          <w:i w:val="false"/>
          <w:color w:val="000000"/>
          <w:sz w:val="28"/>
        </w:rPr>
        <w:t>
20____жылғы                                      «____» _____________</w:t>
      </w:r>
      <w:r>
        <w:br/>
      </w:r>
      <w:r>
        <w:rPr>
          <w:rFonts w:ascii="Times New Roman"/>
          <w:b w:val="false"/>
          <w:i w:val="false"/>
          <w:color w:val="000000"/>
          <w:sz w:val="28"/>
        </w:rPr>
        <w:t>
«____» _____________ 20___ г.</w:t>
      </w:r>
      <w:r>
        <w:br/>
      </w:r>
      <w:r>
        <w:rPr>
          <w:rFonts w:ascii="Times New Roman"/>
          <w:b w:val="false"/>
          <w:i w:val="false"/>
          <w:color w:val="000000"/>
          <w:sz w:val="28"/>
        </w:rPr>
        <w:t>
БЕКІТЕМІН/Утверждаю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/кадр қызметі басшысының лауазымы, біліктілік сыныбы, тегі және</w:t>
      </w:r>
      <w:r>
        <w:br/>
      </w:r>
      <w:r>
        <w:rPr>
          <w:rFonts w:ascii="Times New Roman"/>
          <w:b w:val="false"/>
          <w:i w:val="false"/>
          <w:color w:val="000000"/>
          <w:sz w:val="28"/>
        </w:rPr>
        <w:t>
аты-жөні/ /руководитель кадровой службы, квалификационный класс,</w:t>
      </w:r>
      <w:r>
        <w:br/>
      </w:r>
      <w:r>
        <w:rPr>
          <w:rFonts w:ascii="Times New Roman"/>
          <w:b w:val="false"/>
          <w:i w:val="false"/>
          <w:color w:val="000000"/>
          <w:sz w:val="28"/>
        </w:rPr>
        <w:t>
фамилия и инициалы/</w:t>
      </w:r>
      <w:r>
        <w:br/>
      </w:r>
      <w:r>
        <w:rPr>
          <w:rFonts w:ascii="Times New Roman"/>
          <w:b w:val="false"/>
          <w:i w:val="false"/>
          <w:color w:val="000000"/>
          <w:sz w:val="28"/>
        </w:rPr>
        <w:t>
М.О./М.П.</w:t>
      </w:r>
      <w:r>
        <w:br/>
      </w:r>
      <w:r>
        <w:rPr>
          <w:rFonts w:ascii="Times New Roman"/>
          <w:b w:val="false"/>
          <w:i w:val="false"/>
          <w:color w:val="000000"/>
          <w:sz w:val="28"/>
        </w:rPr>
        <w:t>
20___ жылғы «___» ____________ жазылған</w:t>
      </w:r>
      <w:r>
        <w:br/>
      </w:r>
      <w:r>
        <w:rPr>
          <w:rFonts w:ascii="Times New Roman"/>
          <w:b w:val="false"/>
          <w:i w:val="false"/>
          <w:color w:val="000000"/>
          <w:sz w:val="28"/>
        </w:rPr>
        <w:t>
20___ жылғы «___» ____________ мәліметтердің дұрыстығын растау</w:t>
      </w:r>
      <w:r>
        <w:br/>
      </w:r>
      <w:r>
        <w:rPr>
          <w:rFonts w:ascii="Times New Roman"/>
          <w:b w:val="false"/>
          <w:i w:val="false"/>
          <w:color w:val="000000"/>
          <w:sz w:val="28"/>
        </w:rPr>
        <w:t>
қолхаты</w:t>
      </w:r>
      <w:r>
        <w:br/>
      </w:r>
      <w:r>
        <w:rPr>
          <w:rFonts w:ascii="Times New Roman"/>
          <w:b w:val="false"/>
          <w:i w:val="false"/>
          <w:color w:val="000000"/>
          <w:sz w:val="28"/>
        </w:rPr>
        <w:t>
20___ жылғы «___» ____________</w:t>
      </w:r>
      <w:r>
        <w:br/>
      </w:r>
      <w:r>
        <w:rPr>
          <w:rFonts w:ascii="Times New Roman"/>
          <w:b w:val="false"/>
          <w:i w:val="false"/>
          <w:color w:val="000000"/>
          <w:sz w:val="28"/>
        </w:rPr>
        <w:t>
20___ жылғы «___» ____________</w:t>
      </w:r>
      <w:r>
        <w:br/>
      </w:r>
      <w:r>
        <w:rPr>
          <w:rFonts w:ascii="Times New Roman"/>
          <w:b w:val="false"/>
          <w:i w:val="false"/>
          <w:color w:val="000000"/>
          <w:sz w:val="28"/>
        </w:rPr>
        <w:t>
Расписка в подтверждении правильности записанных сведений ___________</w:t>
      </w:r>
      <w:r>
        <w:br/>
      </w:r>
      <w:r>
        <w:rPr>
          <w:rFonts w:ascii="Times New Roman"/>
          <w:b w:val="false"/>
          <w:i w:val="false"/>
          <w:color w:val="000000"/>
          <w:sz w:val="28"/>
        </w:rPr>
        <w:t>
                                     «___» ______________ 20___ года.</w:t>
      </w:r>
      <w:r>
        <w:br/>
      </w:r>
      <w:r>
        <w:rPr>
          <w:rFonts w:ascii="Times New Roman"/>
          <w:b w:val="false"/>
          <w:i w:val="false"/>
          <w:color w:val="000000"/>
          <w:sz w:val="28"/>
        </w:rPr>
        <w:t>
                                     ________________________________</w:t>
      </w:r>
      <w:r>
        <w:br/>
      </w:r>
      <w:r>
        <w:rPr>
          <w:rFonts w:ascii="Times New Roman"/>
          <w:b w:val="false"/>
          <w:i w:val="false"/>
          <w:color w:val="000000"/>
          <w:sz w:val="28"/>
        </w:rPr>
        <w:t>
                                     «___» ______________ 20___ года.</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 ______________ 20___ года.</w:t>
      </w:r>
    </w:p>
    <w:bookmarkStart w:name="z114" w:id="30"/>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8-қосымша         </w:t>
      </w:r>
    </w:p>
    <w:bookmarkEnd w:id="3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(кадр қызметінің басшысы)</w:t>
      </w:r>
    </w:p>
    <w:p>
      <w:pPr>
        <w:spacing w:after="0"/>
        <w:ind w:left="0"/>
        <w:jc w:val="both"/>
      </w:pPr>
      <w:r>
        <w:rPr>
          <w:rFonts w:ascii="Times New Roman"/>
          <w:b w:val="false"/>
          <w:i w:val="false"/>
          <w:color w:val="000000"/>
          <w:sz w:val="28"/>
        </w:rPr>
        <w:t>20__ жылғы "____"______________</w:t>
      </w:r>
    </w:p>
    <w:bookmarkStart w:name="z115" w:id="31"/>
    <w:p>
      <w:pPr>
        <w:spacing w:after="0"/>
        <w:ind w:left="0"/>
        <w:jc w:val="left"/>
      </w:pPr>
      <w:r>
        <w:rPr>
          <w:rFonts w:ascii="Times New Roman"/>
          <w:b/>
          <w:i w:val="false"/>
          <w:color w:val="000000"/>
        </w:rPr>
        <w:t xml:space="preserve"> 
Қосымша өмірбаяндық тексеру бойынша қорытынды</w:t>
      </w:r>
    </w:p>
    <w:bookmarkEnd w:id="31"/>
    <w:p>
      <w:pPr>
        <w:spacing w:after="0"/>
        <w:ind w:left="0"/>
        <w:jc w:val="both"/>
      </w:pPr>
      <w:r>
        <w:rPr>
          <w:rFonts w:ascii="Times New Roman"/>
          <w:b w:val="false"/>
          <w:i w:val="false"/>
          <w:color w:val="000000"/>
          <w:sz w:val="28"/>
        </w:rPr>
        <w:t>      Мен, ________________________________ 20__ жылғы "___" ________</w:t>
      </w:r>
      <w:r>
        <w:br/>
      </w:r>
      <w:r>
        <w:rPr>
          <w:rFonts w:ascii="Times New Roman"/>
          <w:b w:val="false"/>
          <w:i w:val="false"/>
          <w:color w:val="000000"/>
          <w:sz w:val="28"/>
        </w:rPr>
        <w:t>
(қызметкердің біліктілік сыныбы, тегі, аты, әкесінің аты (бар</w:t>
      </w:r>
      <w:r>
        <w:br/>
      </w:r>
      <w:r>
        <w:rPr>
          <w:rFonts w:ascii="Times New Roman"/>
          <w:b w:val="false"/>
          <w:i w:val="false"/>
          <w:color w:val="000000"/>
          <w:sz w:val="28"/>
        </w:rPr>
        <w:t>
болғанда)____________________________________________________________</w:t>
      </w:r>
      <w:r>
        <w:br/>
      </w:r>
      <w:r>
        <w:rPr>
          <w:rFonts w:ascii="Times New Roman"/>
          <w:b w:val="false"/>
          <w:i w:val="false"/>
          <w:color w:val="000000"/>
          <w:sz w:val="28"/>
        </w:rPr>
        <w:t>
зайыбының (жұбайының) қосымша өмірбаяндық тексеру материалдарын</w:t>
      </w:r>
      <w:r>
        <w:br/>
      </w:r>
      <w:r>
        <w:rPr>
          <w:rFonts w:ascii="Times New Roman"/>
          <w:b w:val="false"/>
          <w:i w:val="false"/>
          <w:color w:val="000000"/>
          <w:sz w:val="28"/>
        </w:rPr>
        <w:t>
қарап, мыналарды ____________________________________________________</w:t>
      </w:r>
      <w:r>
        <w:br/>
      </w:r>
      <w:r>
        <w:rPr>
          <w:rFonts w:ascii="Times New Roman"/>
          <w:b w:val="false"/>
          <w:i w:val="false"/>
          <w:color w:val="000000"/>
          <w:sz w:val="28"/>
        </w:rPr>
        <w:t>
Анықтадым:</w:t>
      </w:r>
      <w:r>
        <w:br/>
      </w:r>
      <w:r>
        <w:rPr>
          <w:rFonts w:ascii="Times New Roman"/>
          <w:b w:val="false"/>
          <w:i w:val="false"/>
          <w:color w:val="000000"/>
          <w:sz w:val="28"/>
        </w:rPr>
        <w:t>
      Зайыбының (жұбайының) тегі, аты, әкесінің аты (бар болғанда)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______________ Туған жері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туыстарын жедел есептер бойынша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болғанда) және туыстық дәрежесі</w:t>
      </w:r>
      <w:r>
        <w:br/>
      </w:r>
      <w:r>
        <w:rPr>
          <w:rFonts w:ascii="Times New Roman"/>
          <w:b w:val="false"/>
          <w:i w:val="false"/>
          <w:color w:val="000000"/>
          <w:sz w:val="28"/>
        </w:rPr>
        <w:t>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Мынадай деректер келіп түсті ________________________________________</w:t>
      </w:r>
      <w:r>
        <w:br/>
      </w:r>
      <w:r>
        <w:rPr>
          <w:rFonts w:ascii="Times New Roman"/>
          <w:b w:val="false"/>
          <w:i w:val="false"/>
          <w:color w:val="000000"/>
          <w:sz w:val="28"/>
        </w:rPr>
        <w:t>
(осы мәліметтердің мазмұны және олардың қайдан келіп түскені, нақты</w:t>
      </w:r>
      <w:r>
        <w:br/>
      </w:r>
      <w:r>
        <w:rPr>
          <w:rFonts w:ascii="Times New Roman"/>
          <w:b w:val="false"/>
          <w:i w:val="false"/>
          <w:color w:val="000000"/>
          <w:sz w:val="28"/>
        </w:rPr>
        <w:t>
әрбір адамға жеке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Баяндалғанның негізінде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жіберу, бас тарту және тағы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болады деп ұйғарамын.</w:t>
      </w:r>
      <w:r>
        <w:br/>
      </w:r>
      <w:r>
        <w:rPr>
          <w:rFonts w:ascii="Times New Roman"/>
          <w:b w:val="false"/>
          <w:i w:val="false"/>
          <w:color w:val="000000"/>
          <w:sz w:val="28"/>
        </w:rPr>
        <w:t>
___________________________________</w:t>
      </w:r>
      <w:r>
        <w:br/>
      </w:r>
      <w:r>
        <w:rPr>
          <w:rFonts w:ascii="Times New Roman"/>
          <w:b w:val="false"/>
          <w:i w:val="false"/>
          <w:color w:val="000000"/>
          <w:sz w:val="28"/>
        </w:rPr>
        <w:t>
              (қолы)</w:t>
      </w:r>
      <w:r>
        <w:br/>
      </w:r>
      <w:r>
        <w:rPr>
          <w:rFonts w:ascii="Times New Roman"/>
          <w:b w:val="false"/>
          <w:i w:val="false"/>
          <w:color w:val="000000"/>
          <w:sz w:val="28"/>
        </w:rPr>
        <w:t>
      Келісемін:</w:t>
      </w:r>
      <w:r>
        <w:br/>
      </w:r>
      <w:r>
        <w:rPr>
          <w:rFonts w:ascii="Times New Roman"/>
          <w:b w:val="false"/>
          <w:i w:val="false"/>
          <w:color w:val="000000"/>
          <w:sz w:val="28"/>
        </w:rPr>
        <w:t>
      Басшы _______________________</w:t>
      </w:r>
    </w:p>
    <w:bookmarkStart w:name="z116" w:id="32"/>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9-қосымша         </w:t>
      </w:r>
    </w:p>
    <w:bookmarkEnd w:id="32"/>
    <w:p>
      <w:pPr>
        <w:spacing w:after="0"/>
        <w:ind w:left="0"/>
        <w:jc w:val="both"/>
      </w:pPr>
      <w:r>
        <w:rPr>
          <w:rFonts w:ascii="Times New Roman"/>
          <w:b w:val="false"/>
          <w:i w:val="false"/>
          <w:color w:val="000000"/>
          <w:sz w:val="28"/>
        </w:rPr>
        <w:t>Нысан</w:t>
      </w:r>
    </w:p>
    <w:bookmarkStart w:name="z117" w:id="33"/>
    <w:p>
      <w:pPr>
        <w:spacing w:after="0"/>
        <w:ind w:left="0"/>
        <w:jc w:val="left"/>
      </w:pPr>
      <w:r>
        <w:rPr>
          <w:rFonts w:ascii="Times New Roman"/>
          <w:b/>
          <w:i w:val="false"/>
          <w:color w:val="000000"/>
        </w:rPr>
        <w:t xml:space="preserve"> 
Жеке істің ресімделуін бақылау</w:t>
      </w:r>
    </w:p>
    <w:bookmarkEnd w:id="33"/>
    <w:p>
      <w:pPr>
        <w:spacing w:after="0"/>
        <w:ind w:left="0"/>
        <w:jc w:val="both"/>
      </w:pPr>
      <w:r>
        <w:rPr>
          <w:rFonts w:ascii="Times New Roman"/>
          <w:b w:val="false"/>
          <w:i w:val="false"/>
          <w:color w:val="000000"/>
          <w:sz w:val="28"/>
        </w:rPr>
        <w:t>Карточкасы___________________________________________________________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4305"/>
        <w:gridCol w:w="6864"/>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істің жай-күйі</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 жүргізуге жауапты адамның лауазымы, қолы</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34"/>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10-қосымша        </w:t>
      </w:r>
    </w:p>
    <w:bookmarkEnd w:id="34"/>
    <w:p>
      <w:pPr>
        <w:spacing w:after="0"/>
        <w:ind w:left="0"/>
        <w:jc w:val="both"/>
      </w:pPr>
      <w:r>
        <w:rPr>
          <w:rFonts w:ascii="Times New Roman"/>
          <w:b w:val="false"/>
          <w:i w:val="false"/>
          <w:color w:val="000000"/>
          <w:sz w:val="28"/>
        </w:rPr>
        <w:t>Нысан</w:t>
      </w:r>
    </w:p>
    <w:bookmarkStart w:name="z119" w:id="35"/>
    <w:p>
      <w:pPr>
        <w:spacing w:after="0"/>
        <w:ind w:left="0"/>
        <w:jc w:val="left"/>
      </w:pPr>
      <w:r>
        <w:rPr>
          <w:rFonts w:ascii="Times New Roman"/>
          <w:b/>
          <w:i w:val="false"/>
          <w:color w:val="000000"/>
        </w:rPr>
        <w:t xml:space="preserve"> 
№ ___ жеке іс құжаттарының Ішкі тізімдемесі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2626"/>
        <w:gridCol w:w="2411"/>
        <w:gridCol w:w="2390"/>
        <w:gridCol w:w="2883"/>
        <w:gridCol w:w="2285"/>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парақтарының нөмірлері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_______________________________________________________ құжат</w:t>
      </w:r>
      <w:r>
        <w:br/>
      </w:r>
      <w:r>
        <w:rPr>
          <w:rFonts w:ascii="Times New Roman"/>
          <w:b w:val="false"/>
          <w:i w:val="false"/>
          <w:color w:val="000000"/>
          <w:sz w:val="28"/>
        </w:rPr>
        <w:t>
                      (цифрлармен және жазумен)</w:t>
      </w:r>
      <w:r>
        <w:br/>
      </w:r>
      <w:r>
        <w:rPr>
          <w:rFonts w:ascii="Times New Roman"/>
          <w:b w:val="false"/>
          <w:i w:val="false"/>
          <w:color w:val="000000"/>
          <w:sz w:val="28"/>
        </w:rPr>
        <w:t>
Ішкі тізімдеменің парақ саны ________________________________________</w:t>
      </w:r>
      <w:r>
        <w:br/>
      </w:r>
      <w:r>
        <w:rPr>
          <w:rFonts w:ascii="Times New Roman"/>
          <w:b w:val="false"/>
          <w:i w:val="false"/>
          <w:color w:val="000000"/>
          <w:sz w:val="28"/>
        </w:rPr>
        <w:t>
                                     (цифрлармен және жазумен)</w:t>
      </w:r>
      <w:r>
        <w:br/>
      </w:r>
      <w:r>
        <w:rPr>
          <w:rFonts w:ascii="Times New Roman"/>
          <w:b w:val="false"/>
          <w:i w:val="false"/>
          <w:color w:val="000000"/>
          <w:sz w:val="28"/>
        </w:rPr>
        <w:t>
Іс құжаттарының ішкі тізімдемесін толтырған</w:t>
      </w:r>
      <w:r>
        <w:br/>
      </w:r>
      <w:r>
        <w:rPr>
          <w:rFonts w:ascii="Times New Roman"/>
          <w:b w:val="false"/>
          <w:i w:val="false"/>
          <w:color w:val="000000"/>
          <w:sz w:val="28"/>
        </w:rPr>
        <w:t>
адамның лауазымы ____________________________________________________</w:t>
      </w:r>
      <w:r>
        <w:br/>
      </w:r>
      <w:r>
        <w:rPr>
          <w:rFonts w:ascii="Times New Roman"/>
          <w:b w:val="false"/>
          <w:i w:val="false"/>
          <w:color w:val="000000"/>
          <w:sz w:val="28"/>
        </w:rPr>
        <w:t>
                        қойылған қолдың толық жазылуы (өз қолы)</w:t>
      </w:r>
      <w:r>
        <w:br/>
      </w:r>
      <w:r>
        <w:rPr>
          <w:rFonts w:ascii="Times New Roman"/>
          <w:b w:val="false"/>
          <w:i w:val="false"/>
          <w:color w:val="000000"/>
          <w:sz w:val="28"/>
        </w:rPr>
        <w:t>
Күні</w:t>
      </w:r>
    </w:p>
    <w:bookmarkStart w:name="z120" w:id="36"/>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11-қосымша        </w:t>
      </w:r>
    </w:p>
    <w:bookmarkEnd w:id="36"/>
    <w:p>
      <w:pPr>
        <w:spacing w:after="0"/>
        <w:ind w:left="0"/>
        <w:jc w:val="both"/>
      </w:pPr>
      <w:r>
        <w:rPr>
          <w:rFonts w:ascii="Times New Roman"/>
          <w:b w:val="false"/>
          <w:i w:val="false"/>
          <w:color w:val="000000"/>
          <w:sz w:val="28"/>
        </w:rPr>
        <w:t>Нысан</w:t>
      </w:r>
    </w:p>
    <w:bookmarkStart w:name="z121" w:id="37"/>
    <w:p>
      <w:pPr>
        <w:spacing w:after="0"/>
        <w:ind w:left="0"/>
        <w:jc w:val="left"/>
      </w:pPr>
      <w:r>
        <w:rPr>
          <w:rFonts w:ascii="Times New Roman"/>
          <w:b/>
          <w:i w:val="false"/>
          <w:color w:val="000000"/>
        </w:rPr>
        <w:t xml:space="preserve"> 
Жеке істерді түгендеу кітабы</w:t>
      </w:r>
    </w:p>
    <w:bookmarkEnd w:id="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Басталды:</w:t>
      </w:r>
      <w:r>
        <w:br/>
      </w:r>
      <w:r>
        <w:rPr>
          <w:rFonts w:ascii="Times New Roman"/>
          <w:b w:val="false"/>
          <w:i w:val="false"/>
          <w:color w:val="000000"/>
          <w:sz w:val="28"/>
        </w:rPr>
        <w:t>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3268"/>
        <w:gridCol w:w="3333"/>
        <w:gridCol w:w="4002"/>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алу туралы белгі</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38"/>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12-қосымша        </w:t>
      </w:r>
    </w:p>
    <w:bookmarkEnd w:id="38"/>
    <w:p>
      <w:pPr>
        <w:spacing w:after="0"/>
        <w:ind w:left="0"/>
        <w:jc w:val="both"/>
      </w:pPr>
      <w:r>
        <w:rPr>
          <w:rFonts w:ascii="Times New Roman"/>
          <w:b w:val="false"/>
          <w:i w:val="false"/>
          <w:color w:val="000000"/>
          <w:sz w:val="28"/>
        </w:rPr>
        <w:t>Нысан</w:t>
      </w:r>
    </w:p>
    <w:bookmarkStart w:name="z123" w:id="39"/>
    <w:p>
      <w:pPr>
        <w:spacing w:after="0"/>
        <w:ind w:left="0"/>
        <w:jc w:val="left"/>
      </w:pPr>
      <w:r>
        <w:rPr>
          <w:rFonts w:ascii="Times New Roman"/>
          <w:b/>
          <w:i w:val="false"/>
          <w:color w:val="000000"/>
        </w:rPr>
        <w:t xml:space="preserve"> 
№______жеке істің бақылау карточкасы</w:t>
      </w:r>
      <w:r>
        <w:br/>
      </w:r>
      <w:r>
        <w:rPr>
          <w:rFonts w:ascii="Times New Roman"/>
          <w:b/>
          <w:i w:val="false"/>
          <w:color w:val="000000"/>
        </w:rPr>
        <w:t>
_____________________________________</w:t>
      </w:r>
      <w:r>
        <w:br/>
      </w:r>
      <w:r>
        <w:rPr>
          <w:rFonts w:ascii="Times New Roman"/>
          <w:b/>
          <w:i w:val="false"/>
          <w:color w:val="000000"/>
        </w:rPr>
        <w:t>
тегі, аты, әкесінің аты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2219"/>
        <w:gridCol w:w="1876"/>
        <w:gridCol w:w="2476"/>
        <w:gridCol w:w="2754"/>
        <w:gridCol w:w="2306"/>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жіберілген күні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немесе жіберілді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қабылдап алған адамның қолы</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карточкасының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2215"/>
        <w:gridCol w:w="1959"/>
        <w:gridCol w:w="2429"/>
        <w:gridCol w:w="2729"/>
        <w:gridCol w:w="2303"/>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жіберілген күні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немесе жіберілді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қабылдап алған адамның қолы</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40"/>
    <w:p>
      <w:pPr>
        <w:spacing w:after="0"/>
        <w:ind w:left="0"/>
        <w:jc w:val="both"/>
      </w:pPr>
      <w:r>
        <w:rPr>
          <w:rFonts w:ascii="Times New Roman"/>
          <w:b w:val="false"/>
          <w:i w:val="false"/>
          <w:color w:val="000000"/>
          <w:sz w:val="28"/>
        </w:rPr>
        <w:t xml:space="preserve">
Сыбайлас жемқорлыққа қарсы іс-қимыл  </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 қызметкерінің дербес   </w:t>
      </w:r>
      <w:r>
        <w:br/>
      </w:r>
      <w:r>
        <w:rPr>
          <w:rFonts w:ascii="Times New Roman"/>
          <w:b w:val="false"/>
          <w:i w:val="false"/>
          <w:color w:val="000000"/>
          <w:sz w:val="28"/>
        </w:rPr>
        <w:t>
деректері жазылған жеке істерін жүргізу</w:t>
      </w:r>
      <w:r>
        <w:br/>
      </w:r>
      <w:r>
        <w:rPr>
          <w:rFonts w:ascii="Times New Roman"/>
          <w:b w:val="false"/>
          <w:i w:val="false"/>
          <w:color w:val="000000"/>
          <w:sz w:val="28"/>
        </w:rPr>
        <w:t xml:space="preserve">
қағидаларына 13-қосымша        </w:t>
      </w:r>
    </w:p>
    <w:bookmarkEnd w:id="40"/>
    <w:p>
      <w:pPr>
        <w:spacing w:after="0"/>
        <w:ind w:left="0"/>
        <w:jc w:val="both"/>
      </w:pPr>
      <w:r>
        <w:rPr>
          <w:rFonts w:ascii="Times New Roman"/>
          <w:b w:val="false"/>
          <w:i w:val="false"/>
          <w:color w:val="000000"/>
          <w:sz w:val="28"/>
        </w:rPr>
        <w:t>Нысан</w:t>
      </w:r>
    </w:p>
    <w:bookmarkStart w:name="z125" w:id="41"/>
    <w:p>
      <w:pPr>
        <w:spacing w:after="0"/>
        <w:ind w:left="0"/>
        <w:jc w:val="left"/>
      </w:pPr>
      <w:r>
        <w:rPr>
          <w:rFonts w:ascii="Times New Roman"/>
          <w:b/>
          <w:i w:val="false"/>
          <w:color w:val="000000"/>
        </w:rPr>
        <w:t xml:space="preserve"> 
Еңбек кітапшаларының және олардың қосымша парақтарын есепке алу</w:t>
      </w:r>
      <w:r>
        <w:br/>
      </w:r>
      <w:r>
        <w:rPr>
          <w:rFonts w:ascii="Times New Roman"/>
          <w:b/>
          <w:i w:val="false"/>
          <w:color w:val="000000"/>
        </w:rPr>
        <w:t>
кітабы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256"/>
        <w:gridCol w:w="1066"/>
        <w:gridCol w:w="1066"/>
        <w:gridCol w:w="1698"/>
        <w:gridCol w:w="2056"/>
        <w:gridCol w:w="2267"/>
        <w:gridCol w:w="2246"/>
        <w:gridCol w:w="1658"/>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 қабылданған немесе толтырылған күні</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 иесінің аты-жөні</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 тапсырған немесе оған толтырылған қызметкердің лауазымы</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кезде еңбек кітапшасының қолына берілген күні және негізі</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 алған уақытындағы қызметкерді ң қолхаты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2-қосымша     </w:t>
      </w:r>
    </w:p>
    <w:bookmarkEnd w:id="42"/>
    <w:bookmarkStart w:name="z127" w:id="43"/>
    <w:p>
      <w:pPr>
        <w:spacing w:after="0"/>
        <w:ind w:left="0"/>
        <w:jc w:val="left"/>
      </w:pPr>
      <w:r>
        <w:rPr>
          <w:rFonts w:ascii="Times New Roman"/>
          <w:b/>
          <w:i w:val="false"/>
          <w:color w:val="000000"/>
        </w:rPr>
        <w:t xml:space="preserve"> 
Сыбайлас жемқорлыққа қарсы қызмет қызметкерлеріне көтермелеулер</w:t>
      </w:r>
      <w:r>
        <w:br/>
      </w:r>
      <w:r>
        <w:rPr>
          <w:rFonts w:ascii="Times New Roman"/>
          <w:b/>
          <w:i w:val="false"/>
          <w:color w:val="000000"/>
        </w:rPr>
        <w:t>
қолдану қағидалары</w:t>
      </w:r>
    </w:p>
    <w:bookmarkEnd w:id="43"/>
    <w:bookmarkStart w:name="z128" w:id="44"/>
    <w:p>
      <w:pPr>
        <w:spacing w:after="0"/>
        <w:ind w:left="0"/>
        <w:jc w:val="both"/>
      </w:pPr>
      <w:r>
        <w:rPr>
          <w:rFonts w:ascii="Times New Roman"/>
          <w:b w:val="false"/>
          <w:i w:val="false"/>
          <w:color w:val="000000"/>
          <w:sz w:val="28"/>
        </w:rPr>
        <w:t>
      1. Осы Сыбайлас жемқорлыққа қарсы қызмет қызметкерлеріне көтермелеулер қолдану туралы қағидалар (бұдан әрі - Қағидалар) «Құқық қорғау қызметі туралы» Қазақстан Республикасы Заңының (бұдан әрі - Заң) </w:t>
      </w:r>
      <w:r>
        <w:rPr>
          <w:rFonts w:ascii="Times New Roman"/>
          <w:b w:val="false"/>
          <w:i w:val="false"/>
          <w:color w:val="000000"/>
          <w:sz w:val="28"/>
        </w:rPr>
        <w:t>55-бабына</w:t>
      </w:r>
      <w:r>
        <w:rPr>
          <w:rFonts w:ascii="Times New Roman"/>
          <w:b w:val="false"/>
          <w:i w:val="false"/>
          <w:color w:val="000000"/>
          <w:sz w:val="28"/>
        </w:rPr>
        <w:t xml:space="preserve"> сәйкес әзірленген және Сыбайлас жемқорлыққа қарсы қызмет қызметкерлеріне (бұдан әрі - қызметкерлер) көтермелеулер қолдану тәртібін айқындайды.</w:t>
      </w:r>
      <w:r>
        <w:br/>
      </w:r>
      <w:r>
        <w:rPr>
          <w:rFonts w:ascii="Times New Roman"/>
          <w:b w:val="false"/>
          <w:i w:val="false"/>
          <w:color w:val="000000"/>
          <w:sz w:val="28"/>
        </w:rPr>
        <w:t>
</w:t>
      </w:r>
      <w:r>
        <w:rPr>
          <w:rFonts w:ascii="Times New Roman"/>
          <w:b w:val="false"/>
          <w:i w:val="false"/>
          <w:color w:val="000000"/>
          <w:sz w:val="28"/>
        </w:rPr>
        <w:t>
      2. Қызметкерлерге міндеттерін үлгілі атқарғаны және қызметтік іс-әрекетінде жоғары нәтижелерге кол жеткізгені үшін Заңның </w:t>
      </w:r>
      <w:r>
        <w:rPr>
          <w:rFonts w:ascii="Times New Roman"/>
          <w:b w:val="false"/>
          <w:i w:val="false"/>
          <w:color w:val="000000"/>
          <w:sz w:val="28"/>
        </w:rPr>
        <w:t>55-бабымен</w:t>
      </w:r>
      <w:r>
        <w:rPr>
          <w:rFonts w:ascii="Times New Roman"/>
          <w:b w:val="false"/>
          <w:i w:val="false"/>
          <w:color w:val="000000"/>
          <w:sz w:val="28"/>
        </w:rPr>
        <w:t xml:space="preserve"> көзделген көтермелеулерді қоспағанда, Қазақстан Республикасы Мемлекеттік қызмет істері министрлігі Сыбайлас жемқорлыққа қарсы іс-қимыл ұлттық бюросының (Сыбайлас жемқорлыққа қарсы қызметі) Төрағасы (бұдан әрі ұлттық бюросының Төрағасы) көтермелеулердің мынадай түрлерін қолданады:</w:t>
      </w:r>
      <w:r>
        <w:br/>
      </w:r>
      <w:r>
        <w:rPr>
          <w:rFonts w:ascii="Times New Roman"/>
          <w:b w:val="false"/>
          <w:i w:val="false"/>
          <w:color w:val="000000"/>
          <w:sz w:val="28"/>
        </w:rPr>
        <w:t>
</w:t>
      </w:r>
      <w:r>
        <w:rPr>
          <w:rFonts w:ascii="Times New Roman"/>
          <w:b w:val="false"/>
          <w:i w:val="false"/>
          <w:color w:val="000000"/>
          <w:sz w:val="28"/>
        </w:rPr>
        <w:t>
      1) Ұлттық бюро Төрағасының алғыс хатымен марапаттау;</w:t>
      </w:r>
      <w:r>
        <w:br/>
      </w:r>
      <w:r>
        <w:rPr>
          <w:rFonts w:ascii="Times New Roman"/>
          <w:b w:val="false"/>
          <w:i w:val="false"/>
          <w:color w:val="000000"/>
          <w:sz w:val="28"/>
        </w:rPr>
        <w:t>
</w:t>
      </w:r>
      <w:r>
        <w:rPr>
          <w:rFonts w:ascii="Times New Roman"/>
          <w:b w:val="false"/>
          <w:i w:val="false"/>
          <w:color w:val="000000"/>
          <w:sz w:val="28"/>
        </w:rPr>
        <w:t>
      2) атқарып отырған штаттық лауазымымен көзделген бір саты жоғары біліктілік сыныбын немесе кезектен тыс біліктілік сыныбын белгілеу.</w:t>
      </w:r>
      <w:r>
        <w:br/>
      </w:r>
      <w:r>
        <w:rPr>
          <w:rFonts w:ascii="Times New Roman"/>
          <w:b w:val="false"/>
          <w:i w:val="false"/>
          <w:color w:val="000000"/>
          <w:sz w:val="28"/>
        </w:rPr>
        <w:t>
      Көтермелеу ұлттық бюро Төрағасының жетекшілік ететін орынбасарларымен келісілген Сыбайлас жемқорлыққа қарсы қызметтің құрылымдық бөлімшесі басшысының ұсынысы негізінде жүргізіледі. Қолданыстағы тәртіптік жазасы бар болған жағдайда көтермелеу жүргізілмейді.</w:t>
      </w:r>
      <w:r>
        <w:br/>
      </w:r>
      <w:r>
        <w:rPr>
          <w:rFonts w:ascii="Times New Roman"/>
          <w:b w:val="false"/>
          <w:i w:val="false"/>
          <w:color w:val="000000"/>
          <w:sz w:val="28"/>
        </w:rPr>
        <w:t>
</w:t>
      </w:r>
      <w:r>
        <w:rPr>
          <w:rFonts w:ascii="Times New Roman"/>
          <w:b w:val="false"/>
          <w:i w:val="false"/>
          <w:color w:val="000000"/>
          <w:sz w:val="28"/>
        </w:rPr>
        <w:t>
      3. Қызметкерді көтермелеудің түрін айқындау кезінде қызметкердің сіңірген еңбегінің сипаты немесе ерекшелігі, сондай-ақ оның қызметіне деген бұрынғы қатынасы ескеріледі. Көтермелеулер қызметтік іс-әрекеттің бағасы, қызметкерлерді тәрбиелеудің және қызметтік тәртіпті нығайтудың пәрменді құралы болып табылады.</w:t>
      </w:r>
      <w:r>
        <w:br/>
      </w:r>
      <w:r>
        <w:rPr>
          <w:rFonts w:ascii="Times New Roman"/>
          <w:b w:val="false"/>
          <w:i w:val="false"/>
          <w:color w:val="000000"/>
          <w:sz w:val="28"/>
        </w:rPr>
        <w:t>
</w:t>
      </w:r>
      <w:r>
        <w:rPr>
          <w:rFonts w:ascii="Times New Roman"/>
          <w:b w:val="false"/>
          <w:i w:val="false"/>
          <w:color w:val="000000"/>
          <w:sz w:val="28"/>
        </w:rPr>
        <w:t>
      4. Көтермеленгені туралы қызметкердің жеке өзіне, саптың алдында немесе мәжілістерде жарияланады.</w:t>
      </w:r>
      <w:r>
        <w:br/>
      </w:r>
      <w:r>
        <w:rPr>
          <w:rFonts w:ascii="Times New Roman"/>
          <w:b w:val="false"/>
          <w:i w:val="false"/>
          <w:color w:val="000000"/>
          <w:sz w:val="28"/>
        </w:rPr>
        <w:t>
</w:t>
      </w:r>
      <w:r>
        <w:rPr>
          <w:rFonts w:ascii="Times New Roman"/>
          <w:b w:val="false"/>
          <w:i w:val="false"/>
          <w:color w:val="000000"/>
          <w:sz w:val="28"/>
        </w:rPr>
        <w:t>
      5. Көтермелеулерді есепке алуды кадрлар қызметі жүргізеді.</w:t>
      </w:r>
      <w:r>
        <w:br/>
      </w:r>
      <w:r>
        <w:rPr>
          <w:rFonts w:ascii="Times New Roman"/>
          <w:b w:val="false"/>
          <w:i w:val="false"/>
          <w:color w:val="000000"/>
          <w:sz w:val="28"/>
        </w:rPr>
        <w:t>
</w:t>
      </w:r>
      <w:r>
        <w:rPr>
          <w:rFonts w:ascii="Times New Roman"/>
          <w:b w:val="false"/>
          <w:i w:val="false"/>
          <w:color w:val="000000"/>
          <w:sz w:val="28"/>
        </w:rPr>
        <w:t>
      6. Бұйрықтармен жарияланған барлық көтермелеулер қызметкердің жеке ісіне енгізіледі.</w:t>
      </w:r>
      <w:r>
        <w:br/>
      </w:r>
      <w:r>
        <w:rPr>
          <w:rFonts w:ascii="Times New Roman"/>
          <w:b w:val="false"/>
          <w:i w:val="false"/>
          <w:color w:val="000000"/>
          <w:sz w:val="28"/>
        </w:rPr>
        <w:t>
</w:t>
      </w:r>
      <w:r>
        <w:rPr>
          <w:rFonts w:ascii="Times New Roman"/>
          <w:b w:val="false"/>
          <w:i w:val="false"/>
          <w:color w:val="000000"/>
          <w:sz w:val="28"/>
        </w:rPr>
        <w:t>
      7. Қызметкерлерді көтермелеу туралы бұйрықтардың түпнұсқалық (бірінші) даналары осы бұйрықтарды шығарған сыбайлас жемқорлыққа қарсы қызметте сақталады.</w:t>
      </w:r>
      <w:r>
        <w:br/>
      </w:r>
      <w:r>
        <w:rPr>
          <w:rFonts w:ascii="Times New Roman"/>
          <w:b w:val="false"/>
          <w:i w:val="false"/>
          <w:color w:val="000000"/>
          <w:sz w:val="28"/>
        </w:rPr>
        <w:t>
      Бұйрықтардың көшірмелері немесе олардың үзінділері бұйрықта көрсетілген аумақтық органдарға жіберіледі.</w:t>
      </w:r>
    </w:p>
    <w:bookmarkEnd w:id="44"/>
    <w:bookmarkStart w:name="z137"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3-қосымша     </w:t>
      </w:r>
    </w:p>
    <w:bookmarkEnd w:id="45"/>
    <w:bookmarkStart w:name="z138" w:id="46"/>
    <w:p>
      <w:pPr>
        <w:spacing w:after="0"/>
        <w:ind w:left="0"/>
        <w:jc w:val="left"/>
      </w:pPr>
      <w:r>
        <w:rPr>
          <w:rFonts w:ascii="Times New Roman"/>
          <w:b/>
          <w:i w:val="false"/>
          <w:color w:val="000000"/>
        </w:rPr>
        <w:t xml:space="preserve"> 
Сыбайлас жемқорлыққа қарсы қызмет қызметкерлерін тәртіптік</w:t>
      </w:r>
      <w:r>
        <w:br/>
      </w:r>
      <w:r>
        <w:rPr>
          <w:rFonts w:ascii="Times New Roman"/>
          <w:b/>
          <w:i w:val="false"/>
          <w:color w:val="000000"/>
        </w:rPr>
        <w:t>
жауапкершілікке тарту қағидалары мен шарттары</w:t>
      </w:r>
    </w:p>
    <w:bookmarkEnd w:id="46"/>
    <w:bookmarkStart w:name="z139" w:id="47"/>
    <w:p>
      <w:pPr>
        <w:spacing w:after="0"/>
        <w:ind w:left="0"/>
        <w:jc w:val="both"/>
      </w:pPr>
      <w:r>
        <w:rPr>
          <w:rFonts w:ascii="Times New Roman"/>
          <w:b w:val="false"/>
          <w:i w:val="false"/>
          <w:color w:val="000000"/>
          <w:sz w:val="28"/>
        </w:rPr>
        <w:t>
      1. Осы сыбайлас жемқорлыққа қарсы қызмет қызметкерлерін тәртіптік жауапкершілікке тарту қағидалары мен шарттары (бұдан әрі - Қағидалар) «Құқық қорғау қызметі туралы» Қазақстан Республикасы Заңының (әрі қарай - Заң)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 қызметкерлерін тәртіптік жауапкершілікке тартудың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қызметте тәртіптік жазалар тәртіптік жауапкершілік шарасы болып табылады.</w:t>
      </w:r>
      <w:r>
        <w:br/>
      </w:r>
      <w:r>
        <w:rPr>
          <w:rFonts w:ascii="Times New Roman"/>
          <w:b w:val="false"/>
          <w:i w:val="false"/>
          <w:color w:val="000000"/>
          <w:sz w:val="28"/>
        </w:rPr>
        <w:t>
</w:t>
      </w:r>
      <w:r>
        <w:rPr>
          <w:rFonts w:ascii="Times New Roman"/>
          <w:b w:val="false"/>
          <w:i w:val="false"/>
          <w:color w:val="000000"/>
          <w:sz w:val="28"/>
        </w:rPr>
        <w:t>
      3. Сыбайлас жемқорлыққа қарсы қызмет қызметкерінің (бұдан әрі - қызметкер) тәртіптік теріс қылық жасауы тәртіптік жаза салу үшін негіз болып табылады.</w:t>
      </w:r>
      <w:r>
        <w:br/>
      </w:r>
      <w:r>
        <w:rPr>
          <w:rFonts w:ascii="Times New Roman"/>
          <w:b w:val="false"/>
          <w:i w:val="false"/>
          <w:color w:val="000000"/>
          <w:sz w:val="28"/>
        </w:rPr>
        <w:t>
</w:t>
      </w:r>
      <w:r>
        <w:rPr>
          <w:rFonts w:ascii="Times New Roman"/>
          <w:b w:val="false"/>
          <w:i w:val="false"/>
          <w:color w:val="000000"/>
          <w:sz w:val="28"/>
        </w:rPr>
        <w:t>
      4. Тәртіптік жаза қолдану және оның түрін анықтау кезінде қызметкердің кінәсінің болуы, жасалған тәртіптік теріс қылықтың ауырлығы мен мән-жайы, қызметкердің жеке басы және оның қызметке қатысы, теріс салдардың болуы және сыбайлас жемқорлыққа қарсы іс-қимыл органдарының беделіне нұқсан келтіруі ескеріледі.</w:t>
      </w:r>
      <w:r>
        <w:br/>
      </w:r>
      <w:r>
        <w:rPr>
          <w:rFonts w:ascii="Times New Roman"/>
          <w:b w:val="false"/>
          <w:i w:val="false"/>
          <w:color w:val="000000"/>
          <w:sz w:val="28"/>
        </w:rPr>
        <w:t>
</w:t>
      </w:r>
      <w:r>
        <w:rPr>
          <w:rFonts w:ascii="Times New Roman"/>
          <w:b w:val="false"/>
          <w:i w:val="false"/>
          <w:color w:val="000000"/>
          <w:sz w:val="28"/>
        </w:rPr>
        <w:t>
      5. Қызметкер тәртіптік теріс қылық жасаған кезде одан жазбаша түсініктеме талап етіледі. Егер жазбаша түсініктемесінде қызметкер өзінің тәртіптік теріс қылықты жасау фактісімен келіссе, онда лауазымға тағайындау құқығы берілген басшы қызметтік тергеу жүргізбей, жазаны қолданады.</w:t>
      </w:r>
      <w:r>
        <w:br/>
      </w:r>
      <w:r>
        <w:rPr>
          <w:rFonts w:ascii="Times New Roman"/>
          <w:b w:val="false"/>
          <w:i w:val="false"/>
          <w:color w:val="000000"/>
          <w:sz w:val="28"/>
        </w:rPr>
        <w:t>
</w:t>
      </w:r>
      <w:r>
        <w:rPr>
          <w:rFonts w:ascii="Times New Roman"/>
          <w:b w:val="false"/>
          <w:i w:val="false"/>
          <w:color w:val="000000"/>
          <w:sz w:val="28"/>
        </w:rPr>
        <w:t>
      6. Егер қызметкер өзінің жазбаша түсініктемесінде теріс тәртіптік қылық жасағаны жөніндегі фактімен келіспеген жағдайда, қызметтік тергеу жүргізіледі.</w:t>
      </w:r>
      <w:r>
        <w:br/>
      </w:r>
      <w:r>
        <w:rPr>
          <w:rFonts w:ascii="Times New Roman"/>
          <w:b w:val="false"/>
          <w:i w:val="false"/>
          <w:color w:val="000000"/>
          <w:sz w:val="28"/>
        </w:rPr>
        <w:t>
</w:t>
      </w:r>
      <w:r>
        <w:rPr>
          <w:rFonts w:ascii="Times New Roman"/>
          <w:b w:val="false"/>
          <w:i w:val="false"/>
          <w:color w:val="000000"/>
          <w:sz w:val="28"/>
        </w:rPr>
        <w:t>
      7. Қызметке толық сәйкес еместігі туралы ескерту, атқаратын лауазымынан босату және Заңның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 тармақшалары</w:t>
      </w:r>
      <w:r>
        <w:rPr>
          <w:rFonts w:ascii="Times New Roman"/>
          <w:b w:val="false"/>
          <w:i w:val="false"/>
          <w:color w:val="000000"/>
          <w:sz w:val="28"/>
        </w:rPr>
        <w:t xml:space="preserve"> бойынша сыбайлас жемқорлыққа қарсы іс-қимыл органынан шығару түріндегі жаза жүргізілген қызметтік тергеу нәтижелері және Тәртіптік комиссияның тиісті ұсыныстары бойынша салынады.</w:t>
      </w:r>
      <w:r>
        <w:br/>
      </w:r>
      <w:r>
        <w:rPr>
          <w:rFonts w:ascii="Times New Roman"/>
          <w:b w:val="false"/>
          <w:i w:val="false"/>
          <w:color w:val="000000"/>
          <w:sz w:val="28"/>
        </w:rPr>
        <w:t>
      Сонымен қатар, қызметке толық сәйкес еместігі туралы ескерту, атқаратын лауазымынан босату Қазақстан Республикасының Мемлекеттік қызмет істері министрлігі Сыбайлас жемқорлыққа қарсы іс-қимыл ұлттық бюросының (Сыбайлас жемқорлыққа қарсы қызмет) (әрі қарай - Ұлттық бюро Төрағасы) Төрағасы жанындағы алқа немесе жедел жиналыс шешімі негізінде салынады.</w:t>
      </w:r>
      <w:r>
        <w:br/>
      </w:r>
      <w:r>
        <w:rPr>
          <w:rFonts w:ascii="Times New Roman"/>
          <w:b w:val="false"/>
          <w:i w:val="false"/>
          <w:color w:val="000000"/>
          <w:sz w:val="28"/>
        </w:rPr>
        <w:t>
</w:t>
      </w:r>
      <w:r>
        <w:rPr>
          <w:rFonts w:ascii="Times New Roman"/>
          <w:b w:val="false"/>
          <w:i w:val="false"/>
          <w:color w:val="000000"/>
          <w:sz w:val="28"/>
        </w:rPr>
        <w:t>
      8. Егер жасалған тәртіптік теріс қылықтың ауырлығы мен мән-жайын, қызметкердің жеке басын, оның қызметке қатынасын, туындаған салдарлардың болуын, сыбайлас жемқорлыққа қарсы іс-қимыл органының беделіне нұқсан келтіруін ескерген жағдайда, қызметке толық сәйкес еместігі туралы ескерту, атқаратын лауазымынан босату немесе жұмыстан шығару ретіндегі тәртіптік жазалардың түрлері қолданылуы қажет болса, онда қызметтік тергеу қорытындысы міндетті түрде тек Тәртіптік комиссияның қарауына енгізіледі.</w:t>
      </w:r>
      <w:r>
        <w:br/>
      </w:r>
      <w:r>
        <w:rPr>
          <w:rFonts w:ascii="Times New Roman"/>
          <w:b w:val="false"/>
          <w:i w:val="false"/>
          <w:color w:val="000000"/>
          <w:sz w:val="28"/>
        </w:rPr>
        <w:t>
      Қызметтік тергеу қорытындыларын аппараттық, жедел немесе басқа да мәжілістерде қарауға жол берілмейді.</w:t>
      </w:r>
      <w:r>
        <w:br/>
      </w:r>
      <w:r>
        <w:rPr>
          <w:rFonts w:ascii="Times New Roman"/>
          <w:b w:val="false"/>
          <w:i w:val="false"/>
          <w:color w:val="000000"/>
          <w:sz w:val="28"/>
        </w:rPr>
        <w:t>
</w:t>
      </w:r>
      <w:r>
        <w:rPr>
          <w:rFonts w:ascii="Times New Roman"/>
          <w:b w:val="false"/>
          <w:i w:val="false"/>
          <w:color w:val="000000"/>
          <w:sz w:val="28"/>
        </w:rPr>
        <w:t>
      9. Бірнеше қызметкер бірлесіп тәртіптік теріс қылық жасаған кезде жаза әр кінәліге жеке-жеке қолданылады.</w:t>
      </w:r>
      <w:r>
        <w:br/>
      </w:r>
      <w:r>
        <w:rPr>
          <w:rFonts w:ascii="Times New Roman"/>
          <w:b w:val="false"/>
          <w:i w:val="false"/>
          <w:color w:val="000000"/>
          <w:sz w:val="28"/>
        </w:rPr>
        <w:t>
</w:t>
      </w:r>
      <w:r>
        <w:rPr>
          <w:rFonts w:ascii="Times New Roman"/>
          <w:b w:val="false"/>
          <w:i w:val="false"/>
          <w:color w:val="000000"/>
          <w:sz w:val="28"/>
        </w:rPr>
        <w:t>
      10. Қызметтік тәртіптің бұзылуының әрбір жағдайы үшін бір тәртіптік жаза ғана қолданылады.</w:t>
      </w:r>
      <w:r>
        <w:br/>
      </w:r>
      <w:r>
        <w:rPr>
          <w:rFonts w:ascii="Times New Roman"/>
          <w:b w:val="false"/>
          <w:i w:val="false"/>
          <w:color w:val="000000"/>
          <w:sz w:val="28"/>
        </w:rPr>
        <w:t>
</w:t>
      </w:r>
      <w:r>
        <w:rPr>
          <w:rFonts w:ascii="Times New Roman"/>
          <w:b w:val="false"/>
          <w:i w:val="false"/>
          <w:color w:val="000000"/>
          <w:sz w:val="28"/>
        </w:rPr>
        <w:t>
      11. Жаза қолдану тәртіптік теріс қылық жасаған қызметкерді міндеттерін атқармағаны немесе тиісінше атқармағаны үшін тәртіптік жауапкершілік түрлерінен босатпайды.</w:t>
      </w:r>
      <w:r>
        <w:br/>
      </w:r>
      <w:r>
        <w:rPr>
          <w:rFonts w:ascii="Times New Roman"/>
          <w:b w:val="false"/>
          <w:i w:val="false"/>
          <w:color w:val="000000"/>
          <w:sz w:val="28"/>
        </w:rPr>
        <w:t>
</w:t>
      </w:r>
      <w:r>
        <w:rPr>
          <w:rFonts w:ascii="Times New Roman"/>
          <w:b w:val="false"/>
          <w:i w:val="false"/>
          <w:color w:val="000000"/>
          <w:sz w:val="28"/>
        </w:rPr>
        <w:t>
      12. Қабылданған шешім туралы жазаға тартылған қызметкерге бұйрық шыққан күннен бастап үш жұмыс күні ішінде хабарланады. Қызметкер тәртіптік жаза қолдану туралы бұйрықпен танысудан бас тартқан немесе танысқанын өз қолымен растаудан жалтарған жағдайда, қызметкердің бұйрықпен танысудан бас тартқанын немесе танысқанын жалтару фактісін, оның лауазымын, Тегін, Атын, Әкесінің атын (бар болса), бөлімшенің атауын, күнін, актіні толтырған кезеңде қызметкерлердің лауазымдарын, Тегін, Атын, Әкесінің атын (бар болса) көрсете отырып акті толтырылады.</w:t>
      </w:r>
      <w:r>
        <w:br/>
      </w:r>
      <w:r>
        <w:rPr>
          <w:rFonts w:ascii="Times New Roman"/>
          <w:b w:val="false"/>
          <w:i w:val="false"/>
          <w:color w:val="000000"/>
          <w:sz w:val="28"/>
        </w:rPr>
        <w:t>
      Қызметкерді тәртіптік жаза салу туралы бұйрықпен жеке таныстыруға мүмкіндік болмаған жағдайда, жазалау туралы бұйрықтың көшірмесі хабарламамен бірге хат арқылы қызметкерге жіберіледі.</w:t>
      </w:r>
      <w:r>
        <w:br/>
      </w:r>
      <w:r>
        <w:rPr>
          <w:rFonts w:ascii="Times New Roman"/>
          <w:b w:val="false"/>
          <w:i w:val="false"/>
          <w:color w:val="000000"/>
          <w:sz w:val="28"/>
        </w:rPr>
        <w:t>
      Жазалауға тартылған қызметкер басқа өңірде қызмет өткерген кезде бұйрықты шығарған күнінде жұмыс орны бойынша жазалау туралы бұйрықтың көшірмесі жіберіледі. Аумақтық органның кадр қызметі Заңмен белгіленген мерзімде қызметкерді таныстырады.</w:t>
      </w:r>
      <w:r>
        <w:br/>
      </w:r>
      <w:r>
        <w:rPr>
          <w:rFonts w:ascii="Times New Roman"/>
          <w:b w:val="false"/>
          <w:i w:val="false"/>
          <w:color w:val="000000"/>
          <w:sz w:val="28"/>
        </w:rPr>
        <w:t>
</w:t>
      </w:r>
      <w:r>
        <w:rPr>
          <w:rFonts w:ascii="Times New Roman"/>
          <w:b w:val="false"/>
          <w:i w:val="false"/>
          <w:color w:val="000000"/>
          <w:sz w:val="28"/>
        </w:rPr>
        <w:t>
      13. Жаза тәртіптік теріс қылық мәлім болған күннен бастап бір айдан және тәртіптік теріс қылық жасалған күннен бастап алты айдан кешіктірілмей қолданылады.</w:t>
      </w:r>
      <w:r>
        <w:br/>
      </w:r>
      <w:r>
        <w:rPr>
          <w:rFonts w:ascii="Times New Roman"/>
          <w:b w:val="false"/>
          <w:i w:val="false"/>
          <w:color w:val="000000"/>
          <w:sz w:val="28"/>
        </w:rPr>
        <w:t>
      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бір айлық мерзім басталатын күн тәртіптік теріс қылық байқалған күн болып есептеледі.</w:t>
      </w:r>
      <w:r>
        <w:br/>
      </w:r>
      <w:r>
        <w:rPr>
          <w:rFonts w:ascii="Times New Roman"/>
          <w:b w:val="false"/>
          <w:i w:val="false"/>
          <w:color w:val="000000"/>
          <w:sz w:val="28"/>
        </w:rPr>
        <w:t>
</w:t>
      </w:r>
      <w:r>
        <w:rPr>
          <w:rFonts w:ascii="Times New Roman"/>
          <w:b w:val="false"/>
          <w:i w:val="false"/>
          <w:color w:val="000000"/>
          <w:sz w:val="28"/>
        </w:rPr>
        <w:t>
      14. Қызметтік тергеу жүргізген, сот қараған қылмыстық іс немесе әкімшілік құқық бұзушылық туралы іс қозғалған жағдайда, тәртіптік жаза кінәлінің науқастануына немесе демалыста, іссапарда болуына байланысты жұмыста болмаған уақытын есептемегенде, қылмыстық істі немесе әкімшілік құқық бұзушылық туралы істі тергеу аяқталған, қылмыстық істі немесе әкімшілік құқық бұзушылық туралы іс бойынша іс жүргізуді қысқарту туралы процестік шешім қабылданған күннен бастап, бір айдан кешіктірілмей салынады.</w:t>
      </w:r>
      <w:r>
        <w:br/>
      </w:r>
      <w:r>
        <w:rPr>
          <w:rFonts w:ascii="Times New Roman"/>
          <w:b w:val="false"/>
          <w:i w:val="false"/>
          <w:color w:val="000000"/>
          <w:sz w:val="28"/>
        </w:rPr>
        <w:t>
</w:t>
      </w:r>
      <w:r>
        <w:rPr>
          <w:rFonts w:ascii="Times New Roman"/>
          <w:b w:val="false"/>
          <w:i w:val="false"/>
          <w:color w:val="000000"/>
          <w:sz w:val="28"/>
        </w:rPr>
        <w:t>
      15. Қылмыстық іс қозғаудан бас тартылған не қылмыстық іс қысқартылған жағдайда, бірақ қызметкердің әрекеттерінде тәртіптік теріс қылық бар болған кезде жаза қылмыстық іс қозғаудан бас тарту не оны қысқарту туралы шешім қабылданған күннен бастап бір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16. Қызметкер сыбайлас жемқорлық құқық бұзушылық не сыбайлас жемқорлыққа жағдай туғызатын құқық бұзушылық жасаған жағдайда, тәртіптік жаза тәртіптік теріс қылық жасалғаны мәлім болған күннен бастап үш айдан кешіктірілмей және теріс қылық жасалған күннен бастап бір жылдан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17. Қызметкер еңбекке уақытша жарамсыз, демалыста немесе іссапарда болған кезеңде, сондай-ақ егер тәртіптік теріс қылық жасалған күннен бастап алты айдан астам уақыт өткен жағдайда, оған тәртіптік жаза қолданылмайды.</w:t>
      </w:r>
      <w:r>
        <w:br/>
      </w:r>
      <w:r>
        <w:rPr>
          <w:rFonts w:ascii="Times New Roman"/>
          <w:b w:val="false"/>
          <w:i w:val="false"/>
          <w:color w:val="000000"/>
          <w:sz w:val="28"/>
        </w:rPr>
        <w:t>
</w:t>
      </w:r>
      <w:r>
        <w:rPr>
          <w:rFonts w:ascii="Times New Roman"/>
          <w:b w:val="false"/>
          <w:i w:val="false"/>
          <w:color w:val="000000"/>
          <w:sz w:val="28"/>
        </w:rPr>
        <w:t>
      18. Қызметкер өзін тәртіптік жауапкершілікке тартумен байланысты барлық материалдармен танысуға құқылы.</w:t>
      </w:r>
      <w:r>
        <w:br/>
      </w:r>
      <w:r>
        <w:rPr>
          <w:rFonts w:ascii="Times New Roman"/>
          <w:b w:val="false"/>
          <w:i w:val="false"/>
          <w:color w:val="000000"/>
          <w:sz w:val="28"/>
        </w:rPr>
        <w:t>
</w:t>
      </w:r>
      <w:r>
        <w:rPr>
          <w:rFonts w:ascii="Times New Roman"/>
          <w:b w:val="false"/>
          <w:i w:val="false"/>
          <w:color w:val="000000"/>
          <w:sz w:val="28"/>
        </w:rPr>
        <w:t>
      19. Міндеттерін үлгілі атқарғаны және қызмет барысында жоғары нәтижелерге қол жеткізгені үшін, атқарып отырған лауазымынан босатуды және біліктілік сыныптарын бір сатыға төмендетуді қоспағанда, жаза алты ай өткенге дейін алынады. Тәртіптік жазаны салған тәртіптік жазаны алу құқығы басшыға беріледі.</w:t>
      </w:r>
      <w:r>
        <w:br/>
      </w:r>
      <w:r>
        <w:rPr>
          <w:rFonts w:ascii="Times New Roman"/>
          <w:b w:val="false"/>
          <w:i w:val="false"/>
          <w:color w:val="000000"/>
          <w:sz w:val="28"/>
        </w:rPr>
        <w:t>
</w:t>
      </w:r>
      <w:r>
        <w:rPr>
          <w:rFonts w:ascii="Times New Roman"/>
          <w:b w:val="false"/>
          <w:i w:val="false"/>
          <w:color w:val="000000"/>
          <w:sz w:val="28"/>
        </w:rPr>
        <w:t>
      20. Атқарып отырған лауазымынан босату түріндегі тәртіптік жауапкершілікке тартылған жағдайда бұдан әрі ауысуы және (немесе) қызмет бойынша ілгерілеуі Заңмен көзделген тәртіппен орындалады.</w:t>
      </w:r>
      <w:r>
        <w:br/>
      </w:r>
      <w:r>
        <w:rPr>
          <w:rFonts w:ascii="Times New Roman"/>
          <w:b w:val="false"/>
          <w:i w:val="false"/>
          <w:color w:val="000000"/>
          <w:sz w:val="28"/>
        </w:rPr>
        <w:t>
</w:t>
      </w:r>
      <w:r>
        <w:rPr>
          <w:rFonts w:ascii="Times New Roman"/>
          <w:b w:val="false"/>
          <w:i w:val="false"/>
          <w:color w:val="000000"/>
          <w:sz w:val="28"/>
        </w:rPr>
        <w:t>
      21. Біліктілік сыныбын төмендету Ұлттық бюро Төрағасының бұйрығымен жүргізіледі.</w:t>
      </w:r>
      <w:r>
        <w:br/>
      </w:r>
      <w:r>
        <w:rPr>
          <w:rFonts w:ascii="Times New Roman"/>
          <w:b w:val="false"/>
          <w:i w:val="false"/>
          <w:color w:val="000000"/>
          <w:sz w:val="28"/>
        </w:rPr>
        <w:t>
      Біліктілік сыныптары төмендетілген қызметкерлерге ұлттық бюро Төрағасының бұйрығымен бұрынғы біліктілік сыныптары қайта беріледі, бірақ біліктілік сыныптары төмендетілген күннен бастап алты айдан ерте берілмейді.</w:t>
      </w:r>
      <w:r>
        <w:br/>
      </w:r>
      <w:r>
        <w:rPr>
          <w:rFonts w:ascii="Times New Roman"/>
          <w:b w:val="false"/>
          <w:i w:val="false"/>
          <w:color w:val="000000"/>
          <w:sz w:val="28"/>
        </w:rPr>
        <w:t>
</w:t>
      </w:r>
      <w:r>
        <w:rPr>
          <w:rFonts w:ascii="Times New Roman"/>
          <w:b w:val="false"/>
          <w:i w:val="false"/>
          <w:color w:val="000000"/>
          <w:sz w:val="28"/>
        </w:rPr>
        <w:t>
      22. Салынған тәртіптік жазалар туралы жазаланған қызметкерлердің жеке істеріне мәліметтерді міндетті түрде енгізе отырып, жеке құрамның назарына жеткізіледі.</w:t>
      </w:r>
      <w:r>
        <w:br/>
      </w:r>
      <w:r>
        <w:rPr>
          <w:rFonts w:ascii="Times New Roman"/>
          <w:b w:val="false"/>
          <w:i w:val="false"/>
          <w:color w:val="000000"/>
          <w:sz w:val="28"/>
        </w:rPr>
        <w:t>
</w:t>
      </w:r>
      <w:r>
        <w:rPr>
          <w:rFonts w:ascii="Times New Roman"/>
          <w:b w:val="false"/>
          <w:i w:val="false"/>
          <w:color w:val="000000"/>
          <w:sz w:val="28"/>
        </w:rPr>
        <w:t>
      23. Өзіне қолданылған тәртіптік жазаға келіспеген жағдайда қызметкер Ұлттық бюроға немесе сотқа шағымдануға құқылы.</w:t>
      </w:r>
      <w:r>
        <w:br/>
      </w:r>
      <w:r>
        <w:rPr>
          <w:rFonts w:ascii="Times New Roman"/>
          <w:b w:val="false"/>
          <w:i w:val="false"/>
          <w:color w:val="000000"/>
          <w:sz w:val="28"/>
        </w:rPr>
        <w:t>
      Жаза салу туралы шешімге шағымдану оны орындауға келтіруді тоқтатпайды.</w:t>
      </w:r>
      <w:r>
        <w:br/>
      </w:r>
      <w:r>
        <w:rPr>
          <w:rFonts w:ascii="Times New Roman"/>
          <w:b w:val="false"/>
          <w:i w:val="false"/>
          <w:color w:val="000000"/>
          <w:sz w:val="28"/>
        </w:rPr>
        <w:t>
</w:t>
      </w:r>
      <w:r>
        <w:rPr>
          <w:rFonts w:ascii="Times New Roman"/>
          <w:b w:val="false"/>
          <w:i w:val="false"/>
          <w:color w:val="000000"/>
          <w:sz w:val="28"/>
        </w:rPr>
        <w:t>
      24. Бұйрықпен жарияланған барлық тәртіптік жазалар қызметкердің жеке ісіне жазылады.</w:t>
      </w:r>
      <w:r>
        <w:br/>
      </w:r>
      <w:r>
        <w:rPr>
          <w:rFonts w:ascii="Times New Roman"/>
          <w:b w:val="false"/>
          <w:i w:val="false"/>
          <w:color w:val="000000"/>
          <w:sz w:val="28"/>
        </w:rPr>
        <w:t>
</w:t>
      </w:r>
      <w:r>
        <w:rPr>
          <w:rFonts w:ascii="Times New Roman"/>
          <w:b w:val="false"/>
          <w:i w:val="false"/>
          <w:color w:val="000000"/>
          <w:sz w:val="28"/>
        </w:rPr>
        <w:t>
      25. Қызметкерлерді жазалау туралы бұйрықтардың түпнұсқалық (бірінші) даналары осы бұйрықтарды шығарған сыбайлас жемқорлыққа қарсы іс-қимыл органдарында сақталады.</w:t>
      </w:r>
      <w:r>
        <w:br/>
      </w:r>
      <w:r>
        <w:rPr>
          <w:rFonts w:ascii="Times New Roman"/>
          <w:b w:val="false"/>
          <w:i w:val="false"/>
          <w:color w:val="000000"/>
          <w:sz w:val="28"/>
        </w:rPr>
        <w:t>
      Жазалау туралы бұйрықтардың көшірмелері немесе олардың үзінділері бұйрықта атап көрсетілген аумақтық органдарға жіберіледі.</w:t>
      </w:r>
    </w:p>
    <w:bookmarkEnd w:id="47"/>
    <w:bookmarkStart w:name="z164"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4-қосымша     </w:t>
      </w:r>
    </w:p>
    <w:bookmarkEnd w:id="48"/>
    <w:bookmarkStart w:name="z165" w:id="49"/>
    <w:p>
      <w:pPr>
        <w:spacing w:after="0"/>
        <w:ind w:left="0"/>
        <w:jc w:val="left"/>
      </w:pPr>
      <w:r>
        <w:rPr>
          <w:rFonts w:ascii="Times New Roman"/>
          <w:b/>
          <w:i w:val="false"/>
          <w:color w:val="000000"/>
        </w:rPr>
        <w:t xml:space="preserve"> 
Сыбайлас жемқорлыққа қарсы қызмет қарамағындағы қызметкерлердің</w:t>
      </w:r>
      <w:r>
        <w:br/>
      </w:r>
      <w:r>
        <w:rPr>
          <w:rFonts w:ascii="Times New Roman"/>
          <w:b/>
          <w:i w:val="false"/>
          <w:color w:val="000000"/>
        </w:rPr>
        <w:t>
қызмет өткеру қағидалары</w:t>
      </w:r>
    </w:p>
    <w:bookmarkEnd w:id="49"/>
    <w:bookmarkStart w:name="z166" w:id="50"/>
    <w:p>
      <w:pPr>
        <w:spacing w:after="0"/>
        <w:ind w:left="0"/>
        <w:jc w:val="both"/>
      </w:pPr>
      <w:r>
        <w:rPr>
          <w:rFonts w:ascii="Times New Roman"/>
          <w:b w:val="false"/>
          <w:i w:val="false"/>
          <w:color w:val="000000"/>
          <w:sz w:val="28"/>
        </w:rPr>
        <w:t>
      1. Осы сыбайлас жемқорлыққа қарсы қызметтің қарамағындағы қызметкерлердің қызмет өткеру қағидалары (бұдан әрі - Қағидалар) «Құқық қорғау қызметі туралы» Қазақстан Республикасы Заңының (бұдан әрі - Заң) 46-1-бабы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Қазақстан Республикасының Мемлекеттік қызмет істері министрлігі Сыбайлас жемқорлыққа қарсы іс-қимыл ұлттық бюросының (Сыбайлас жемқорлыққа қарсы қызмет) (бұдан әрі - Ұлттық бюро) қарамағындағы қызметкерлердің қызмет өткеру тәртібін айқындайды.</w:t>
      </w:r>
      <w:r>
        <w:br/>
      </w:r>
      <w:r>
        <w:rPr>
          <w:rFonts w:ascii="Times New Roman"/>
          <w:b w:val="false"/>
          <w:i w:val="false"/>
          <w:color w:val="000000"/>
          <w:sz w:val="28"/>
        </w:rPr>
        <w:t>
</w:t>
      </w:r>
      <w:r>
        <w:rPr>
          <w:rFonts w:ascii="Times New Roman"/>
          <w:b w:val="false"/>
          <w:i w:val="false"/>
          <w:color w:val="000000"/>
          <w:sz w:val="28"/>
        </w:rPr>
        <w:t>
      2. Қызметкерді атқарып отырған лауазымынан босату және сыбайлас жемқорлыққа қарсы қызметі қарамағына енгізу Ұлттық бюро Төрағасының немесе аумақтық органы басшысының бұйрығы негізінде күнтізбелік он бес күннен аспайтын мерзімде жүзеге асырылады.</w:t>
      </w:r>
      <w:r>
        <w:br/>
      </w:r>
      <w:r>
        <w:rPr>
          <w:rFonts w:ascii="Times New Roman"/>
          <w:b w:val="false"/>
          <w:i w:val="false"/>
          <w:color w:val="000000"/>
          <w:sz w:val="28"/>
        </w:rPr>
        <w:t>
      Ерекше мән-жайлардан туындаған айрықша жағдайларда бұл мерзімді Ұлттық бюро Төрағасы, сыбайлас жемқорлыққа қарсы қызметтің аумақтық органының басшысы 2 айға дейін ұзартады.</w:t>
      </w:r>
      <w:r>
        <w:br/>
      </w:r>
      <w:r>
        <w:rPr>
          <w:rFonts w:ascii="Times New Roman"/>
          <w:b w:val="false"/>
          <w:i w:val="false"/>
          <w:color w:val="000000"/>
          <w:sz w:val="28"/>
        </w:rPr>
        <w:t>
</w:t>
      </w:r>
      <w:r>
        <w:rPr>
          <w:rFonts w:ascii="Times New Roman"/>
          <w:b w:val="false"/>
          <w:i w:val="false"/>
          <w:color w:val="000000"/>
          <w:sz w:val="28"/>
        </w:rPr>
        <w:t>
      3. Органның қарамағындағы адамдарды лауазымға тағайындау күнтізбелік он бес күннен аспайтын мерзімде, бірақ лауазымнан босатылған күннен бастап екі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
      4. Қарамағындағы қызметкер оны лауазымға тағайындау туралы шешім қабылданғанға дейін жұмысқа шығады және оны қарамағына алған органның басшысына тікелей бағыныста болады. Қарамағына алынған қызметкердің жұмыс уақытын есептеу жалпы негіздерде жүзеге асырылады.</w:t>
      </w:r>
      <w:r>
        <w:br/>
      </w:r>
      <w:r>
        <w:rPr>
          <w:rFonts w:ascii="Times New Roman"/>
          <w:b w:val="false"/>
          <w:i w:val="false"/>
          <w:color w:val="000000"/>
          <w:sz w:val="28"/>
        </w:rPr>
        <w:t>
      Қарамағындағы қызметкерлердің органның орналасқан аумағынан тысқары шығуы орган басшысының жазбаша келісімімен баянат бойынша жүзеге асырылады.</w:t>
      </w:r>
      <w:r>
        <w:br/>
      </w:r>
      <w:r>
        <w:rPr>
          <w:rFonts w:ascii="Times New Roman"/>
          <w:b w:val="false"/>
          <w:i w:val="false"/>
          <w:color w:val="000000"/>
          <w:sz w:val="28"/>
        </w:rPr>
        <w:t>
</w:t>
      </w:r>
      <w:r>
        <w:rPr>
          <w:rFonts w:ascii="Times New Roman"/>
          <w:b w:val="false"/>
          <w:i w:val="false"/>
          <w:color w:val="000000"/>
          <w:sz w:val="28"/>
        </w:rPr>
        <w:t>
      5. Атқарып отырған лауазымынан босатылған және жыл сайынғы ақылы еңбек демалысын пайдаланбаған органның қарамағындағы қызметкерлеріне оларды қызметте одан әрі пайдалану туралы мәселені шешу кідірген жағдайларда, пайдаланылмаған демалысы беріледі. Оларға жыл сайынғы ақылы еңбек демалысы уақытындағы ақшалай үлесі қарамағында болу мерзіміне қарамастан, оның қарамағына қабылданған күнгі негізгі лауазымы бойынша алатын мөлшерде төленеді.</w:t>
      </w:r>
      <w:r>
        <w:br/>
      </w:r>
      <w:r>
        <w:rPr>
          <w:rFonts w:ascii="Times New Roman"/>
          <w:b w:val="false"/>
          <w:i w:val="false"/>
          <w:color w:val="000000"/>
          <w:sz w:val="28"/>
        </w:rPr>
        <w:t>
      Органның қарамағына алынған қызметкерге Заңда көзделген көтермелеу шаралары мен тәртіптік жазалар қолданылады.</w:t>
      </w:r>
      <w:r>
        <w:br/>
      </w:r>
      <w:r>
        <w:rPr>
          <w:rFonts w:ascii="Times New Roman"/>
          <w:b w:val="false"/>
          <w:i w:val="false"/>
          <w:color w:val="000000"/>
          <w:sz w:val="28"/>
        </w:rPr>
        <w:t>
</w:t>
      </w:r>
      <w:r>
        <w:rPr>
          <w:rFonts w:ascii="Times New Roman"/>
          <w:b w:val="false"/>
          <w:i w:val="false"/>
          <w:color w:val="000000"/>
          <w:sz w:val="28"/>
        </w:rPr>
        <w:t>
      6. Қызметкердің органның қарамағында болу уақыты қызмет өтіліне, біліктілік сыныбын белгілеу үшін еңбек сіңірген жылдарына есептеледі, сондай-ақ белгіленген күн тәртібінің толық көлемі таралады.</w:t>
      </w:r>
      <w:r>
        <w:br/>
      </w:r>
      <w:r>
        <w:rPr>
          <w:rFonts w:ascii="Times New Roman"/>
          <w:b w:val="false"/>
          <w:i w:val="false"/>
          <w:color w:val="000000"/>
          <w:sz w:val="28"/>
        </w:rPr>
        <w:t>
      Органның қарамағындағы қызметкер ұсынылған лауазымға орналасудан бас тартқан жағдайда, ол Заңға сәйкес жұмыстан шығарылуға тиіс.</w:t>
      </w:r>
      <w:r>
        <w:br/>
      </w:r>
      <w:r>
        <w:rPr>
          <w:rFonts w:ascii="Times New Roman"/>
          <w:b w:val="false"/>
          <w:i w:val="false"/>
          <w:color w:val="000000"/>
          <w:sz w:val="28"/>
        </w:rPr>
        <w:t>
</w:t>
      </w:r>
      <w:r>
        <w:rPr>
          <w:rFonts w:ascii="Times New Roman"/>
          <w:b w:val="false"/>
          <w:i w:val="false"/>
          <w:color w:val="000000"/>
          <w:sz w:val="28"/>
        </w:rPr>
        <w:t>
      7. Қызметкердің ұсынылған лауазымға орналасудан бас тартуы жазбаша түрде ресімделеді.</w:t>
      </w:r>
      <w:r>
        <w:br/>
      </w:r>
      <w:r>
        <w:rPr>
          <w:rFonts w:ascii="Times New Roman"/>
          <w:b w:val="false"/>
          <w:i w:val="false"/>
          <w:color w:val="000000"/>
          <w:sz w:val="28"/>
        </w:rPr>
        <w:t>
      Заңның 77-бабының </w:t>
      </w:r>
      <w:r>
        <w:rPr>
          <w:rFonts w:ascii="Times New Roman"/>
          <w:b w:val="false"/>
          <w:i w:val="false"/>
          <w:color w:val="000000"/>
          <w:sz w:val="28"/>
        </w:rPr>
        <w:t>3-тармағына</w:t>
      </w:r>
      <w:r>
        <w:rPr>
          <w:rFonts w:ascii="Times New Roman"/>
          <w:b w:val="false"/>
          <w:i w:val="false"/>
          <w:color w:val="000000"/>
          <w:sz w:val="28"/>
        </w:rPr>
        <w:t xml:space="preserve"> сілтеме жасай отырып, қызметкерлерге алдағы уақытта қарамағында болатыны туралы қол қойдырып, жазбаша хабарланады.</w:t>
      </w:r>
    </w:p>
    <w:bookmarkEnd w:id="50"/>
    <w:bookmarkStart w:name="z173"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5-қосымша     </w:t>
      </w:r>
    </w:p>
    <w:bookmarkEnd w:id="51"/>
    <w:bookmarkStart w:name="z174" w:id="52"/>
    <w:p>
      <w:pPr>
        <w:spacing w:after="0"/>
        <w:ind w:left="0"/>
        <w:jc w:val="left"/>
      </w:pPr>
      <w:r>
        <w:rPr>
          <w:rFonts w:ascii="Times New Roman"/>
          <w:b/>
          <w:i w:val="false"/>
          <w:color w:val="000000"/>
        </w:rPr>
        <w:t xml:space="preserve"> 
Сыбайлас жемқорлыққа қарсы қызметтегі кәсіби, қызметтік және</w:t>
      </w:r>
      <w:r>
        <w:br/>
      </w:r>
      <w:r>
        <w:rPr>
          <w:rFonts w:ascii="Times New Roman"/>
          <w:b/>
          <w:i w:val="false"/>
          <w:color w:val="000000"/>
        </w:rPr>
        <w:t>
дене шынықтыру даярлықтарын ұйымдастыру қағидалары</w:t>
      </w:r>
    </w:p>
    <w:bookmarkEnd w:id="52"/>
    <w:bookmarkStart w:name="z175" w:id="53"/>
    <w:p>
      <w:pPr>
        <w:spacing w:after="0"/>
        <w:ind w:left="0"/>
        <w:jc w:val="left"/>
      </w:pPr>
      <w:r>
        <w:rPr>
          <w:rFonts w:ascii="Times New Roman"/>
          <w:b/>
          <w:i w:val="false"/>
          <w:color w:val="000000"/>
        </w:rPr>
        <w:t xml:space="preserve"> 
1-тарау. Жалпы ережелер</w:t>
      </w:r>
    </w:p>
    <w:bookmarkEnd w:id="53"/>
    <w:bookmarkStart w:name="z176" w:id="54"/>
    <w:p>
      <w:pPr>
        <w:spacing w:after="0"/>
        <w:ind w:left="0"/>
        <w:jc w:val="both"/>
      </w:pPr>
      <w:r>
        <w:rPr>
          <w:rFonts w:ascii="Times New Roman"/>
          <w:b w:val="false"/>
          <w:i w:val="false"/>
          <w:color w:val="000000"/>
          <w:sz w:val="28"/>
        </w:rPr>
        <w:t>
      1. Осы Сыбайлас жемқорлыққа қарсы қызметте кәсіби қызметтік және дене шынықтыру даярлықтарын ұйымдастыру қағидалары (бұдан әрі - Қағидалар) «Құқық қорғау қызметі туралы» Қазақстан Республикасы Заңының (бұдан әрі — Заң) 36-бабы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Қазақстан Республикасы сыбайлас жемқорлыққа қарсы қызмет қызметкерлерінің (бұдан әрі - қызметкерлер) кәсіби қызметтік және дене шынықтыру даярлықтарын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Қызметкерлерді кәсіби дайындаудың негізгі міндеттері:</w:t>
      </w:r>
      <w:r>
        <w:br/>
      </w:r>
      <w:r>
        <w:rPr>
          <w:rFonts w:ascii="Times New Roman"/>
          <w:b w:val="false"/>
          <w:i w:val="false"/>
          <w:color w:val="000000"/>
          <w:sz w:val="28"/>
        </w:rPr>
        <w:t>
</w:t>
      </w:r>
      <w:r>
        <w:rPr>
          <w:rFonts w:ascii="Times New Roman"/>
          <w:b w:val="false"/>
          <w:i w:val="false"/>
          <w:color w:val="000000"/>
          <w:sz w:val="28"/>
        </w:rPr>
        <w:t>
      1) сыбайлас жемқорлыққа қарсы қызметтің жұмысын реттейтін Қазақстан Республикасының заңнамалық және басқа да нормативтік-құқықтық актілерін, Қазақстан Республикасының Мемлекеттік қызмет істері министрлігі Сыбайлас жемқорлыққа қарсы іс-қимыл ұлттық бюросының (Сыбайлас жемқорлыққа қарсы қызмет) (бұдан әрі - Ұлттық бюро) нормативтік-құқықтық актілерін зерделеу және оларды жедел-қызметтік іс-әрекетті жүзеге асыру кезінде іс жүзінде қолдану;</w:t>
      </w:r>
      <w:r>
        <w:br/>
      </w:r>
      <w:r>
        <w:rPr>
          <w:rFonts w:ascii="Times New Roman"/>
          <w:b w:val="false"/>
          <w:i w:val="false"/>
          <w:color w:val="000000"/>
          <w:sz w:val="28"/>
        </w:rPr>
        <w:t>
</w:t>
      </w:r>
      <w:r>
        <w:rPr>
          <w:rFonts w:ascii="Times New Roman"/>
          <w:b w:val="false"/>
          <w:i w:val="false"/>
          <w:color w:val="000000"/>
          <w:sz w:val="28"/>
        </w:rPr>
        <w:t>
      2) қызметкерлерді жедел-қызметтік міндеттердің сәтті орындалуын қамтамасыз ететін шеберлік және тиімді іс-әрекеттерге үйрету;</w:t>
      </w:r>
      <w:r>
        <w:br/>
      </w:r>
      <w:r>
        <w:rPr>
          <w:rFonts w:ascii="Times New Roman"/>
          <w:b w:val="false"/>
          <w:i w:val="false"/>
          <w:color w:val="000000"/>
          <w:sz w:val="28"/>
        </w:rPr>
        <w:t>
</w:t>
      </w:r>
      <w:r>
        <w:rPr>
          <w:rFonts w:ascii="Times New Roman"/>
          <w:b w:val="false"/>
          <w:i w:val="false"/>
          <w:color w:val="000000"/>
          <w:sz w:val="28"/>
        </w:rPr>
        <w:t>
      3) қызметкерлердің сыбайлас жемқорлыққа қарсы қызметтің нақты бөлімшелері қызметінің ерекшелігін ескере отырып, өзінің кәсіби шеберлігін жетілдіру;</w:t>
      </w:r>
      <w:r>
        <w:br/>
      </w:r>
      <w:r>
        <w:rPr>
          <w:rFonts w:ascii="Times New Roman"/>
          <w:b w:val="false"/>
          <w:i w:val="false"/>
          <w:color w:val="000000"/>
          <w:sz w:val="28"/>
        </w:rPr>
        <w:t>
</w:t>
      </w:r>
      <w:r>
        <w:rPr>
          <w:rFonts w:ascii="Times New Roman"/>
          <w:b w:val="false"/>
          <w:i w:val="false"/>
          <w:color w:val="000000"/>
          <w:sz w:val="28"/>
        </w:rPr>
        <w:t>
      4) арнайы техника мен арнайы құралдарды қолдану дағдыларын жетілдіру болып табылады.</w:t>
      </w:r>
    </w:p>
    <w:bookmarkEnd w:id="54"/>
    <w:bookmarkStart w:name="z182" w:id="55"/>
    <w:p>
      <w:pPr>
        <w:spacing w:after="0"/>
        <w:ind w:left="0"/>
        <w:jc w:val="left"/>
      </w:pPr>
      <w:r>
        <w:rPr>
          <w:rFonts w:ascii="Times New Roman"/>
          <w:b/>
          <w:i w:val="false"/>
          <w:color w:val="000000"/>
        </w:rPr>
        <w:t xml:space="preserve"> 
2-тарау. Кәсіби қызметтік және дене шынықтыру даярлығының</w:t>
      </w:r>
      <w:r>
        <w:br/>
      </w:r>
      <w:r>
        <w:rPr>
          <w:rFonts w:ascii="Times New Roman"/>
          <w:b/>
          <w:i w:val="false"/>
          <w:color w:val="000000"/>
        </w:rPr>
        <w:t>
мазмұны</w:t>
      </w:r>
    </w:p>
    <w:bookmarkEnd w:id="55"/>
    <w:bookmarkStart w:name="z183" w:id="56"/>
    <w:p>
      <w:pPr>
        <w:spacing w:after="0"/>
        <w:ind w:left="0"/>
        <w:jc w:val="both"/>
      </w:pPr>
      <w:r>
        <w:rPr>
          <w:rFonts w:ascii="Times New Roman"/>
          <w:b w:val="false"/>
          <w:i w:val="false"/>
          <w:color w:val="000000"/>
          <w:sz w:val="28"/>
        </w:rPr>
        <w:t>
      3. Қызметкерлердің қызметтік міндеттерін орындау үшін қажет кәсіби білімі мен дағдыларын жетілдіру мақсатында, кәсіби қызметтік және дене шынықтыру даярлығы қызмет атқару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4. Кәсіби қызметтік және дене шынықтыру даярлығы бойынша сабақтың өтуіне қажет болған жағдайда білім беру ұйымдарының профессорлық-оқытушылық құрамы, сондай-ақ басқа да мамандар жұмылдырылады.</w:t>
      </w:r>
      <w:r>
        <w:br/>
      </w:r>
      <w:r>
        <w:rPr>
          <w:rFonts w:ascii="Times New Roman"/>
          <w:b w:val="false"/>
          <w:i w:val="false"/>
          <w:color w:val="000000"/>
          <w:sz w:val="28"/>
        </w:rPr>
        <w:t>
</w:t>
      </w:r>
      <w:r>
        <w:rPr>
          <w:rFonts w:ascii="Times New Roman"/>
          <w:b w:val="false"/>
          <w:i w:val="false"/>
          <w:color w:val="000000"/>
          <w:sz w:val="28"/>
        </w:rPr>
        <w:t>
      5. Сыбайлас жемқорлыққа қарсы қызметтің жедел бөлімшелерінің қызметкерлері үшін кәсіби қызметтік даярлығын қоспағанда, сыбайлас жемқорлыққа қарсы қызмет қызметкерлерінің кәсіби және дене шынықтыру дайындығына тікелей басшылықты сыбайлас жемқорлыққа қарсы қызметтің кадр қызметі жүзеге асырады.</w:t>
      </w:r>
    </w:p>
    <w:bookmarkEnd w:id="56"/>
    <w:bookmarkStart w:name="z186" w:id="57"/>
    <w:p>
      <w:pPr>
        <w:spacing w:after="0"/>
        <w:ind w:left="0"/>
        <w:jc w:val="left"/>
      </w:pPr>
      <w:r>
        <w:rPr>
          <w:rFonts w:ascii="Times New Roman"/>
          <w:b/>
          <w:i w:val="false"/>
          <w:color w:val="000000"/>
        </w:rPr>
        <w:t xml:space="preserve"> 
3-тарау. Кәсіби қызметтік даярлықты ұйымдастыру</w:t>
      </w:r>
    </w:p>
    <w:bookmarkEnd w:id="57"/>
    <w:bookmarkStart w:name="z187" w:id="58"/>
    <w:p>
      <w:pPr>
        <w:spacing w:after="0"/>
        <w:ind w:left="0"/>
        <w:jc w:val="both"/>
      </w:pPr>
      <w:r>
        <w:rPr>
          <w:rFonts w:ascii="Times New Roman"/>
          <w:b w:val="false"/>
          <w:i w:val="false"/>
          <w:color w:val="000000"/>
          <w:sz w:val="28"/>
        </w:rPr>
        <w:t>
      6. Сыбайлас жемқорлыққа қарсы қызмет қызметкерлерінің кәсіби қызметтік даярлығын органның тиісті құрылымдық бөлімшелері дербес, қызмет уақытында айына кемінде екі рет өткізеді.</w:t>
      </w:r>
      <w:r>
        <w:br/>
      </w:r>
      <w:r>
        <w:rPr>
          <w:rFonts w:ascii="Times New Roman"/>
          <w:b w:val="false"/>
          <w:i w:val="false"/>
          <w:color w:val="000000"/>
          <w:sz w:val="28"/>
        </w:rPr>
        <w:t>
</w:t>
      </w:r>
      <w:r>
        <w:rPr>
          <w:rFonts w:ascii="Times New Roman"/>
          <w:b w:val="false"/>
          <w:i w:val="false"/>
          <w:color w:val="000000"/>
          <w:sz w:val="28"/>
        </w:rPr>
        <w:t>
      7. Кәсіби қызметтік және дене шынықтыру даярлықтары бойынша сабақтарды ұйымдастыру үшін сабақ өткізу график-жоспары бекітіліп, бұйрық шығарылады.</w:t>
      </w:r>
      <w:r>
        <w:br/>
      </w:r>
      <w:r>
        <w:rPr>
          <w:rFonts w:ascii="Times New Roman"/>
          <w:b w:val="false"/>
          <w:i w:val="false"/>
          <w:color w:val="000000"/>
          <w:sz w:val="28"/>
        </w:rPr>
        <w:t>
</w:t>
      </w:r>
      <w:r>
        <w:rPr>
          <w:rFonts w:ascii="Times New Roman"/>
          <w:b w:val="false"/>
          <w:i w:val="false"/>
          <w:color w:val="000000"/>
          <w:sz w:val="28"/>
        </w:rPr>
        <w:t>
      8. Сыбайлас жемқорлыққа қарсы қызметтің жедел бөлімшелерінің қызметкерлері үшін олардың қызметінің ерекшелігін ескере отырып кәсіби қызметтік даярлық бөлек өткізіледі. Жоспарларды осы бөлімшелердің қызметіне жетекшілік ететін орган басшысының орынбасарлары бекітеді. Жоспарда сабақ тақырыбының, бөлімшенің атауы, сабақты өткізуге жауапты қызметкердің тегі, аты, әкесінің аты (болған жағдайда) және лауазымы көрсетіледі.</w:t>
      </w:r>
      <w:r>
        <w:br/>
      </w:r>
      <w:r>
        <w:rPr>
          <w:rFonts w:ascii="Times New Roman"/>
          <w:b w:val="false"/>
          <w:i w:val="false"/>
          <w:color w:val="000000"/>
          <w:sz w:val="28"/>
        </w:rPr>
        <w:t>
      Сыбайлас жемқорлық қызмет бөлімшелерінің жедел қызметкерлері үшін кәсіби қызметтік даярлықты өткізу жауапкершілік органның Ұлттық бюроның жедел-тергеу және аумақтық бөлімшелеріне жүктеледі.</w:t>
      </w:r>
      <w:r>
        <w:br/>
      </w:r>
      <w:r>
        <w:rPr>
          <w:rFonts w:ascii="Times New Roman"/>
          <w:b w:val="false"/>
          <w:i w:val="false"/>
          <w:color w:val="000000"/>
          <w:sz w:val="28"/>
        </w:rPr>
        <w:t>
</w:t>
      </w:r>
      <w:r>
        <w:rPr>
          <w:rFonts w:ascii="Times New Roman"/>
          <w:b w:val="false"/>
          <w:i w:val="false"/>
          <w:color w:val="000000"/>
          <w:sz w:val="28"/>
        </w:rPr>
        <w:t>
      9. Қызметтік даярлық бойынша сабақтың дәріс материалдары мысалдар, жарықтандыру мәселесі бойынша халықаралық тәжірибе, статистикалық ақпарат, сондай-ақ, өзекті мәселелерді қамтуы керек.</w:t>
      </w:r>
      <w:r>
        <w:br/>
      </w:r>
      <w:r>
        <w:rPr>
          <w:rFonts w:ascii="Times New Roman"/>
          <w:b w:val="false"/>
          <w:i w:val="false"/>
          <w:color w:val="000000"/>
          <w:sz w:val="28"/>
        </w:rPr>
        <w:t>
</w:t>
      </w:r>
      <w:r>
        <w:rPr>
          <w:rFonts w:ascii="Times New Roman"/>
          <w:b w:val="false"/>
          <w:i w:val="false"/>
          <w:color w:val="000000"/>
          <w:sz w:val="28"/>
        </w:rPr>
        <w:t>
      10. Қажеттілігіне қарай, визуалды қабылдау үшін слайдтармен, сызбалар не фото және бейне-материалдармен сүйемелденуге тиіс.</w:t>
      </w:r>
      <w:r>
        <w:br/>
      </w:r>
      <w:r>
        <w:rPr>
          <w:rFonts w:ascii="Times New Roman"/>
          <w:b w:val="false"/>
          <w:i w:val="false"/>
          <w:color w:val="000000"/>
          <w:sz w:val="28"/>
        </w:rPr>
        <w:t>
</w:t>
      </w:r>
      <w:r>
        <w:rPr>
          <w:rFonts w:ascii="Times New Roman"/>
          <w:b w:val="false"/>
          <w:i w:val="false"/>
          <w:color w:val="000000"/>
          <w:sz w:val="28"/>
        </w:rPr>
        <w:t>
      11. Сонымен қатар, сабақ өткізу барысында тыңдаушылардың алдында сабақ тақырыбымен байланысты жағдайлар бойынша сабаққа қатысып отырғандармен бірлесе отырып, шешім қабылдайтын тактикалық міндеттер қою қажет.</w:t>
      </w:r>
      <w:r>
        <w:br/>
      </w:r>
      <w:r>
        <w:rPr>
          <w:rFonts w:ascii="Times New Roman"/>
          <w:b w:val="false"/>
          <w:i w:val="false"/>
          <w:color w:val="000000"/>
          <w:sz w:val="28"/>
        </w:rPr>
        <w:t>
</w:t>
      </w:r>
      <w:r>
        <w:rPr>
          <w:rFonts w:ascii="Times New Roman"/>
          <w:b w:val="false"/>
          <w:i w:val="false"/>
          <w:color w:val="000000"/>
          <w:sz w:val="28"/>
        </w:rPr>
        <w:t>
      12. Дәрістік материалдардың сапалы дайындығына жауапкершілік органның тиісті бөлімшелерінің басшыларына жүктеледі.</w:t>
      </w:r>
      <w:r>
        <w:br/>
      </w:r>
      <w:r>
        <w:rPr>
          <w:rFonts w:ascii="Times New Roman"/>
          <w:b w:val="false"/>
          <w:i w:val="false"/>
          <w:color w:val="000000"/>
          <w:sz w:val="28"/>
        </w:rPr>
        <w:t>
</w:t>
      </w:r>
      <w:r>
        <w:rPr>
          <w:rFonts w:ascii="Times New Roman"/>
          <w:b w:val="false"/>
          <w:i w:val="false"/>
          <w:color w:val="000000"/>
          <w:sz w:val="28"/>
        </w:rPr>
        <w:t>
      13. Органдардың кадр қызметтері қызметкерлердің сабаққа қатысуын бақылауды жүзеге асырады.</w:t>
      </w:r>
      <w:r>
        <w:br/>
      </w:r>
      <w:r>
        <w:rPr>
          <w:rFonts w:ascii="Times New Roman"/>
          <w:b w:val="false"/>
          <w:i w:val="false"/>
          <w:color w:val="000000"/>
          <w:sz w:val="28"/>
        </w:rPr>
        <w:t>
</w:t>
      </w:r>
      <w:r>
        <w:rPr>
          <w:rFonts w:ascii="Times New Roman"/>
          <w:b w:val="false"/>
          <w:i w:val="false"/>
          <w:color w:val="000000"/>
          <w:sz w:val="28"/>
        </w:rPr>
        <w:t>
      14. Сабаққа қатысу кезінде қызметкерлер қызметтік даярлық сабақтарына арналған дәптерлеріне жазбалар жүргізеді. Конспектілер сабақ өткізу кезінде құпия және аса құпия мәліметтерге рұқсаттамасы бар қызметкерлер үшін құпия жазбаларды жүргізуге арналған арнайы (тігілген, нөмірленген, мөрмен белгіленген және құпиялық режимі бөлімшелерінде тіркелген) дәптерлерде жазылады.</w:t>
      </w:r>
      <w:r>
        <w:br/>
      </w:r>
      <w:r>
        <w:rPr>
          <w:rFonts w:ascii="Times New Roman"/>
          <w:b w:val="false"/>
          <w:i w:val="false"/>
          <w:color w:val="000000"/>
          <w:sz w:val="28"/>
        </w:rPr>
        <w:t>
</w:t>
      </w:r>
      <w:r>
        <w:rPr>
          <w:rFonts w:ascii="Times New Roman"/>
          <w:b w:val="false"/>
          <w:i w:val="false"/>
          <w:color w:val="000000"/>
          <w:sz w:val="28"/>
        </w:rPr>
        <w:t>
      15. Өткізілген дәріс беру сабағының материалдары кадр қызметтерінің тиісті номенклатуралық істеріне тігіледі.</w:t>
      </w:r>
      <w:r>
        <w:br/>
      </w:r>
      <w:r>
        <w:rPr>
          <w:rFonts w:ascii="Times New Roman"/>
          <w:b w:val="false"/>
          <w:i w:val="false"/>
          <w:color w:val="000000"/>
          <w:sz w:val="28"/>
        </w:rPr>
        <w:t>
</w:t>
      </w:r>
      <w:r>
        <w:rPr>
          <w:rFonts w:ascii="Times New Roman"/>
          <w:b w:val="false"/>
          <w:i w:val="false"/>
          <w:color w:val="000000"/>
          <w:sz w:val="28"/>
        </w:rPr>
        <w:t>
      16. Сыбайлас жемқорлыққа қарсы қызмет қызметкерлерінің дене шынықтыру, оның ішінде оқ ату дайындығы қызметкерлердің өз алдына қойған қызметтік міндеттерін атқару үшін қажет дене шынықтыру дағдысын қалыптастыруға бағытталған сабақтар жиынтығынан тұрады.</w:t>
      </w:r>
    </w:p>
    <w:bookmarkEnd w:id="58"/>
    <w:bookmarkStart w:name="z198" w:id="59"/>
    <w:p>
      <w:pPr>
        <w:spacing w:after="0"/>
        <w:ind w:left="0"/>
        <w:jc w:val="left"/>
      </w:pPr>
      <w:r>
        <w:rPr>
          <w:rFonts w:ascii="Times New Roman"/>
          <w:b/>
          <w:i w:val="false"/>
          <w:color w:val="000000"/>
        </w:rPr>
        <w:t xml:space="preserve"> 
4-тарау. Дене шынықтыру даярлығын ұйымдастыру тәртібі</w:t>
      </w:r>
    </w:p>
    <w:bookmarkEnd w:id="59"/>
    <w:bookmarkStart w:name="z199" w:id="60"/>
    <w:p>
      <w:pPr>
        <w:spacing w:after="0"/>
        <w:ind w:left="0"/>
        <w:jc w:val="both"/>
      </w:pPr>
      <w:r>
        <w:rPr>
          <w:rFonts w:ascii="Times New Roman"/>
          <w:b w:val="false"/>
          <w:i w:val="false"/>
          <w:color w:val="000000"/>
          <w:sz w:val="28"/>
        </w:rPr>
        <w:t>
      17. Дене шынықтыру және оқ ату даярлығы бойынша сабақтарды ұйымдастыру үшін жыл сайын тиісті бұйрық шығарылады, онда сабақтар және жоспарлы оқ атуды өткізілу аптасының күні, орны және уақыты белгіленеді.</w:t>
      </w:r>
      <w:r>
        <w:br/>
      </w:r>
      <w:r>
        <w:rPr>
          <w:rFonts w:ascii="Times New Roman"/>
          <w:b w:val="false"/>
          <w:i w:val="false"/>
          <w:color w:val="000000"/>
          <w:sz w:val="28"/>
        </w:rPr>
        <w:t>
</w:t>
      </w:r>
      <w:r>
        <w:rPr>
          <w:rFonts w:ascii="Times New Roman"/>
          <w:b w:val="false"/>
          <w:i w:val="false"/>
          <w:color w:val="000000"/>
          <w:sz w:val="28"/>
        </w:rPr>
        <w:t>
      18. Сыбайлас жемқорлыққа қарсы қызметтің қызметкерлері үшін жоспарлы оқ ату кемінде тоқсанына 1 рет өткізіледі.</w:t>
      </w:r>
      <w:r>
        <w:br/>
      </w:r>
      <w:r>
        <w:rPr>
          <w:rFonts w:ascii="Times New Roman"/>
          <w:b w:val="false"/>
          <w:i w:val="false"/>
          <w:color w:val="000000"/>
          <w:sz w:val="28"/>
        </w:rPr>
        <w:t>
</w:t>
      </w:r>
      <w:r>
        <w:rPr>
          <w:rFonts w:ascii="Times New Roman"/>
          <w:b w:val="false"/>
          <w:i w:val="false"/>
          <w:color w:val="000000"/>
          <w:sz w:val="28"/>
        </w:rPr>
        <w:t>
      19. Сыбайлас жемқорлыққа қарсы қызмет қызметкерлерінің дене шынықтыру даярлығын өткізуге жауапты кадр қызметтері болып табылады.</w:t>
      </w:r>
      <w:r>
        <w:br/>
      </w:r>
      <w:r>
        <w:rPr>
          <w:rFonts w:ascii="Times New Roman"/>
          <w:b w:val="false"/>
          <w:i w:val="false"/>
          <w:color w:val="000000"/>
          <w:sz w:val="28"/>
        </w:rPr>
        <w:t>
      Сыбайлас жемқорлыққа қарсы қызмет қызметкерлерінің оқ ату дайындығын жүргізуге жауапты Ұлттық бюро Штабының (Департамент) және оның аумақтық органдарының бөлімшелері болып табылады.</w:t>
      </w:r>
    </w:p>
    <w:bookmarkEnd w:id="60"/>
    <w:bookmarkStart w:name="z202"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6-қосымша     </w:t>
      </w:r>
    </w:p>
    <w:bookmarkEnd w:id="61"/>
    <w:bookmarkStart w:name="z203" w:id="62"/>
    <w:p>
      <w:pPr>
        <w:spacing w:after="0"/>
        <w:ind w:left="0"/>
        <w:jc w:val="left"/>
      </w:pPr>
      <w:r>
        <w:rPr>
          <w:rFonts w:ascii="Times New Roman"/>
          <w:b/>
          <w:i w:val="false"/>
          <w:color w:val="000000"/>
        </w:rPr>
        <w:t xml:space="preserve"> 
Сыбайлас жемқорлыққа қарсы қызмет қызметкерлерінің аттестаудан</w:t>
      </w:r>
      <w:r>
        <w:br/>
      </w:r>
      <w:r>
        <w:rPr>
          <w:rFonts w:ascii="Times New Roman"/>
          <w:b/>
          <w:i w:val="false"/>
          <w:color w:val="000000"/>
        </w:rPr>
        <w:t>
өту кезінде тестілеуден өту қағидалары мен шарттары, кәсіби</w:t>
      </w:r>
      <w:r>
        <w:br/>
      </w:r>
      <w:r>
        <w:rPr>
          <w:rFonts w:ascii="Times New Roman"/>
          <w:b/>
          <w:i w:val="false"/>
          <w:color w:val="000000"/>
        </w:rPr>
        <w:t>
жарамдылығын айқындау жөніндегі нормативтер, сондай-ақ</w:t>
      </w:r>
      <w:r>
        <w:br/>
      </w:r>
      <w:r>
        <w:rPr>
          <w:rFonts w:ascii="Times New Roman"/>
          <w:b/>
          <w:i w:val="false"/>
          <w:color w:val="000000"/>
        </w:rPr>
        <w:t>
лауазымдарының санаттарына арналған шекті мәндер</w:t>
      </w:r>
    </w:p>
    <w:bookmarkEnd w:id="62"/>
    <w:bookmarkStart w:name="z204" w:id="63"/>
    <w:p>
      <w:pPr>
        <w:spacing w:after="0"/>
        <w:ind w:left="0"/>
        <w:jc w:val="left"/>
      </w:pPr>
      <w:r>
        <w:rPr>
          <w:rFonts w:ascii="Times New Roman"/>
          <w:b/>
          <w:i w:val="false"/>
          <w:color w:val="000000"/>
        </w:rPr>
        <w:t xml:space="preserve"> 
1-тарау. Жалпы ережелер</w:t>
      </w:r>
    </w:p>
    <w:bookmarkEnd w:id="63"/>
    <w:bookmarkStart w:name="z205" w:id="64"/>
    <w:p>
      <w:pPr>
        <w:spacing w:after="0"/>
        <w:ind w:left="0"/>
        <w:jc w:val="both"/>
      </w:pPr>
      <w:r>
        <w:rPr>
          <w:rFonts w:ascii="Times New Roman"/>
          <w:b w:val="false"/>
          <w:i w:val="false"/>
          <w:color w:val="000000"/>
          <w:sz w:val="28"/>
        </w:rPr>
        <w:t>
      1. Осы Сыбайлас жемқорлыққа қарсы қызмет қызметкерлерінің аттестаттаудан өту кезінде тестілеуден өту қағидалары мен шарттары, кәсіби жарамдылығын айқындау жөніндегі нормативтер, сондай-ақ лауазымдарының санаттарына арналған шекті мәндер (бұдан әрі - Қағидалар) «Құқық қорғау қызметі туралы» Қазақстан Республикасы Заңы (бұдан әрі - Заң) 48-бабы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 қызметкерлерінің аттестаттаудан өту кезіндегі тестілеуден өту тәртібі мен шарттарын және кәсіби жарамдылығын анықтау бойынша нормативтерді, сондай-ақ сыбайлас жемқорлыққа қарсы қызмет лауазымдарының санаттарына арналған шекті мәндерді айқындайды.</w:t>
      </w:r>
      <w:r>
        <w:br/>
      </w:r>
      <w:r>
        <w:rPr>
          <w:rFonts w:ascii="Times New Roman"/>
          <w:b w:val="false"/>
          <w:i w:val="false"/>
          <w:color w:val="000000"/>
          <w:sz w:val="28"/>
        </w:rPr>
        <w:t>
</w:t>
      </w:r>
      <w:r>
        <w:rPr>
          <w:rFonts w:ascii="Times New Roman"/>
          <w:b w:val="false"/>
          <w:i w:val="false"/>
          <w:color w:val="000000"/>
          <w:sz w:val="28"/>
        </w:rPr>
        <w:t>
      2. Аттестаттау кезінде сыбайлас жемқорлыққа қарсы қызмет қызметкерлерін (бұдан әрі - қызметкерлер) заңнамаларды білуін тестілеу және жеке қасиеттерін бағалау бағдарламалары, кәсіби жарамдылығын айқындау нормативтері Қазақстан Республикасының Мемлекеттік қызмет істері министрінің бұйрығымен бекітілген 2015 жылғы 30 желтоқсандағы </w:t>
      </w:r>
      <w:r>
        <w:rPr>
          <w:rFonts w:ascii="Times New Roman"/>
          <w:b w:val="false"/>
          <w:i w:val="false"/>
          <w:color w:val="000000"/>
          <w:sz w:val="28"/>
        </w:rPr>
        <w:t>№ 25</w:t>
      </w:r>
      <w:r>
        <w:rPr>
          <w:rFonts w:ascii="Times New Roman"/>
          <w:b w:val="false"/>
          <w:i w:val="false"/>
          <w:color w:val="000000"/>
          <w:sz w:val="28"/>
        </w:rPr>
        <w:t xml:space="preserve"> Сыбайлас жемқорлыққа қарсы қызметте кәсіби құзыреттерін, негізгі көрсеткіштерді және бәсекеге қабілеттілік көрсеткішінің есебін айқындау қағидаларымен (нормативтік құқықтық актілерді мемлекеттік тіркеу тізілімінде болып № 12984 тіркелген) айқындалады.</w:t>
      </w:r>
      <w:r>
        <w:br/>
      </w:r>
      <w:r>
        <w:rPr>
          <w:rFonts w:ascii="Times New Roman"/>
          <w:b w:val="false"/>
          <w:i w:val="false"/>
          <w:color w:val="000000"/>
          <w:sz w:val="28"/>
        </w:rPr>
        <w:t>
      C-NB-1, C-NB-2, C-NB-3, C-NB-4, C-NB-5, C-NBO-1, C-NBO-2, C-NBO-4, C-NBO-5 санаттары үшін заңнаманы білуге арналған тестілеуден өту кезіндегі шекті мән сұрақтардың жалпы санының кемінде 70%-ын, C-NB-6, C-NB-7, C-NB-8, C-NB-9, C-NBO-6, C-NBO-7, C-NBO-8, C-NBO-9 санаттары үшін сұрақтардың жалпы санының кемінде 60%-ын құрайды.</w:t>
      </w:r>
      <w:r>
        <w:br/>
      </w:r>
      <w:r>
        <w:rPr>
          <w:rFonts w:ascii="Times New Roman"/>
          <w:b w:val="false"/>
          <w:i w:val="false"/>
          <w:color w:val="000000"/>
          <w:sz w:val="28"/>
        </w:rPr>
        <w:t>
</w:t>
      </w:r>
      <w:r>
        <w:rPr>
          <w:rFonts w:ascii="Times New Roman"/>
          <w:b w:val="false"/>
          <w:i w:val="false"/>
          <w:color w:val="000000"/>
          <w:sz w:val="28"/>
        </w:rPr>
        <w:t>
      3. Тестілеуді кадр қызметі жүзеге асырады.</w:t>
      </w:r>
      <w:r>
        <w:br/>
      </w:r>
      <w:r>
        <w:rPr>
          <w:rFonts w:ascii="Times New Roman"/>
          <w:b w:val="false"/>
          <w:i w:val="false"/>
          <w:color w:val="000000"/>
          <w:sz w:val="28"/>
        </w:rPr>
        <w:t>
      Кадр қызметтері тестілеуге жіберілетін қызметкерлер тізімін дайындайды, онда қызметкердің тегі, аты және әкесінің аты (болған жағдайда), атқарып отырған лауазымы санаты, жеке сәйкестендіру нөмірі көрсетіле отырып жазылады.</w:t>
      </w:r>
      <w:r>
        <w:br/>
      </w:r>
      <w:r>
        <w:rPr>
          <w:rFonts w:ascii="Times New Roman"/>
          <w:b w:val="false"/>
          <w:i w:val="false"/>
          <w:color w:val="000000"/>
          <w:sz w:val="28"/>
        </w:rPr>
        <w:t>
      Тестілеуден өтуге тиіс қызметкерлерді тестілеу басталғанша үш жұмыс күннен кешіктірмей кадр қызметі тестілеудің өтетін күні, орны және уақыты туралы хабардар етеді.</w:t>
      </w:r>
      <w:r>
        <w:br/>
      </w:r>
      <w:r>
        <w:rPr>
          <w:rFonts w:ascii="Times New Roman"/>
          <w:b w:val="false"/>
          <w:i w:val="false"/>
          <w:color w:val="000000"/>
          <w:sz w:val="28"/>
        </w:rPr>
        <w:t>
</w:t>
      </w:r>
      <w:r>
        <w:rPr>
          <w:rFonts w:ascii="Times New Roman"/>
          <w:b w:val="false"/>
          <w:i w:val="false"/>
          <w:color w:val="000000"/>
          <w:sz w:val="28"/>
        </w:rPr>
        <w:t>
      4. Тестілеу рәсімдерін, тест тапсырмаларының деректер қорын қалыптастыруды және оларды жаңартуды техникалық қамтамасыз етуді «Мемлекеттік қызмет персоналын басқаратын ұлттық орталығы» акционерлік қоғамы (бұдан әрі - Орталық) жүзеге асырады.</w:t>
      </w:r>
      <w:r>
        <w:br/>
      </w:r>
      <w:r>
        <w:rPr>
          <w:rFonts w:ascii="Times New Roman"/>
          <w:b w:val="false"/>
          <w:i w:val="false"/>
          <w:color w:val="000000"/>
          <w:sz w:val="28"/>
        </w:rPr>
        <w:t>
      Тестілеу қызметкердің таңдауы бойынша қазақ немесе орыс тілдерінде Орталықтың тестілеу залында немесе оның аумақтық органдарында жүргізіледі.</w:t>
      </w:r>
      <w:r>
        <w:br/>
      </w:r>
      <w:r>
        <w:rPr>
          <w:rFonts w:ascii="Times New Roman"/>
          <w:b w:val="false"/>
          <w:i w:val="false"/>
          <w:color w:val="000000"/>
          <w:sz w:val="28"/>
        </w:rPr>
        <w:t>
</w:t>
      </w:r>
      <w:r>
        <w:rPr>
          <w:rFonts w:ascii="Times New Roman"/>
          <w:b w:val="false"/>
          <w:i w:val="false"/>
          <w:color w:val="000000"/>
          <w:sz w:val="28"/>
        </w:rPr>
        <w:t>
      5. Тестілеу сәтінде өзін нашар сезінген қызметкерлер ол туралы әкімшіге тестілеу өткізу басталғанға дейін хабарлайды. Бұл жағдайда ол адамдарды тестілеу осы күнгі басқа уақытта немесе тестілеу кестесіне сәйкес анықталатын басқа күні өткізіледі.</w:t>
      </w:r>
      <w:r>
        <w:br/>
      </w:r>
      <w:r>
        <w:rPr>
          <w:rFonts w:ascii="Times New Roman"/>
          <w:b w:val="false"/>
          <w:i w:val="false"/>
          <w:color w:val="000000"/>
          <w:sz w:val="28"/>
        </w:rPr>
        <w:t>
</w:t>
      </w:r>
      <w:r>
        <w:rPr>
          <w:rFonts w:ascii="Times New Roman"/>
          <w:b w:val="false"/>
          <w:i w:val="false"/>
          <w:color w:val="000000"/>
          <w:sz w:val="28"/>
        </w:rPr>
        <w:t>
      6. Тестілеуден өтуші қызметкерлерге басқа адамдармен сөйлесуге, материалдармен алмасуға, қағаз немесе электрондық түрдегі ақпараттарды пайдалануға, үй-жайды тастап кетуге тыйым салынады. Тестілеуден өтуші адамдардың қабылдайтын-беретін электрондық құрылғылары (оның ішінде дербес қалта компьютерлері және өзге де электрондық жабдықтар) тестілеуді өткізу уақытында өшіріледі.</w:t>
      </w:r>
      <w:r>
        <w:br/>
      </w:r>
      <w:r>
        <w:rPr>
          <w:rFonts w:ascii="Times New Roman"/>
          <w:b w:val="false"/>
          <w:i w:val="false"/>
          <w:color w:val="000000"/>
          <w:sz w:val="28"/>
        </w:rPr>
        <w:t>
      Қызметкер осы тармақтың бірінші бөлігінің талаптарын бұзған жағдайда, қызметкерді тестілеу процесі тоқтатылады және соңғысы тестілеуге арналған үй-жайдан шығарылады. Бұл ретте кадр қызметінің қызметкері (қызметшісі), тестілеу операторы және белгіленген талаптарды бұзған қызметкер қол қойған еректі нысандағы акті жасалады.</w:t>
      </w:r>
      <w:r>
        <w:br/>
      </w:r>
      <w:r>
        <w:rPr>
          <w:rFonts w:ascii="Times New Roman"/>
          <w:b w:val="false"/>
          <w:i w:val="false"/>
          <w:color w:val="000000"/>
          <w:sz w:val="28"/>
        </w:rPr>
        <w:t>
      Бұзушылыққа жол берген қызметкер актіге қол қоюдан бас тартқан жағдайда талаптарды бұзған қызметкердің осы актіге қол қоюдан бас тарту фактісін растайтын басқа тұлға куәландырған тиісті жазба енгізіледі.</w:t>
      </w:r>
      <w:r>
        <w:br/>
      </w:r>
      <w:r>
        <w:rPr>
          <w:rFonts w:ascii="Times New Roman"/>
          <w:b w:val="false"/>
          <w:i w:val="false"/>
          <w:color w:val="000000"/>
          <w:sz w:val="28"/>
        </w:rPr>
        <w:t>
      Осы тармақтың бірінші бөлігінің талаптарын бұзған қызметкерлердің тестілеу нәтижелері жойылады.</w:t>
      </w:r>
      <w:r>
        <w:br/>
      </w:r>
      <w:r>
        <w:rPr>
          <w:rFonts w:ascii="Times New Roman"/>
          <w:b w:val="false"/>
          <w:i w:val="false"/>
          <w:color w:val="000000"/>
          <w:sz w:val="28"/>
        </w:rPr>
        <w:t>
      Бұзушылыққа жол берген қызметкер тестілеуді тапсырмаған болып саналады.</w:t>
      </w:r>
      <w:r>
        <w:br/>
      </w:r>
      <w:r>
        <w:rPr>
          <w:rFonts w:ascii="Times New Roman"/>
          <w:b w:val="false"/>
          <w:i w:val="false"/>
          <w:color w:val="000000"/>
          <w:sz w:val="28"/>
        </w:rPr>
        <w:t>
</w:t>
      </w:r>
      <w:r>
        <w:rPr>
          <w:rFonts w:ascii="Times New Roman"/>
          <w:b w:val="false"/>
          <w:i w:val="false"/>
          <w:color w:val="000000"/>
          <w:sz w:val="28"/>
        </w:rPr>
        <w:t>
      7. Тестілеу аяқталғаннан кейін қызметкерлерге тестілеу нәтижелерінің бірінші данасы беріледі.</w:t>
      </w:r>
      <w:r>
        <w:br/>
      </w:r>
      <w:r>
        <w:rPr>
          <w:rFonts w:ascii="Times New Roman"/>
          <w:b w:val="false"/>
          <w:i w:val="false"/>
          <w:color w:val="000000"/>
          <w:sz w:val="28"/>
        </w:rPr>
        <w:t>
      Тестілеу нәтижелерінің екінші данасы қызметкердің аттестаттау материалдарына тігіледі.</w:t>
      </w:r>
      <w:r>
        <w:br/>
      </w:r>
      <w:r>
        <w:rPr>
          <w:rFonts w:ascii="Times New Roman"/>
          <w:b w:val="false"/>
          <w:i w:val="false"/>
          <w:color w:val="000000"/>
          <w:sz w:val="28"/>
        </w:rPr>
        <w:t>
</w:t>
      </w:r>
      <w:r>
        <w:rPr>
          <w:rFonts w:ascii="Times New Roman"/>
          <w:b w:val="false"/>
          <w:i w:val="false"/>
          <w:color w:val="000000"/>
          <w:sz w:val="28"/>
        </w:rPr>
        <w:t>
      8. Тестілеу нәтижелері бойынша нақтыланған есеп тестілеу жүйесінің деректер базасында сақталады.</w:t>
      </w:r>
      <w:r>
        <w:br/>
      </w:r>
      <w:r>
        <w:rPr>
          <w:rFonts w:ascii="Times New Roman"/>
          <w:b w:val="false"/>
          <w:i w:val="false"/>
          <w:color w:val="000000"/>
          <w:sz w:val="28"/>
        </w:rPr>
        <w:t>
</w:t>
      </w:r>
      <w:r>
        <w:rPr>
          <w:rFonts w:ascii="Times New Roman"/>
          <w:b w:val="false"/>
          <w:i w:val="false"/>
          <w:color w:val="000000"/>
          <w:sz w:val="28"/>
        </w:rPr>
        <w:t>
      9. Осы Қағидалардың 2-тармағында көрсетілген белгіленген шекті мәнді жинай алмаған қызметкерлер бастапқы аттестаттау өткізілген күннен бастап үш айдан ерте болмайтын және алты айдан кешіктірілмейтін мерзімде қайта тестілеуден өтеді.</w:t>
      </w:r>
      <w:r>
        <w:br/>
      </w:r>
      <w:r>
        <w:rPr>
          <w:rFonts w:ascii="Times New Roman"/>
          <w:b w:val="false"/>
          <w:i w:val="false"/>
          <w:color w:val="000000"/>
          <w:sz w:val="28"/>
        </w:rPr>
        <w:t>
</w:t>
      </w:r>
      <w:r>
        <w:rPr>
          <w:rFonts w:ascii="Times New Roman"/>
          <w:b w:val="false"/>
          <w:i w:val="false"/>
          <w:color w:val="000000"/>
          <w:sz w:val="28"/>
        </w:rPr>
        <w:t>
      10. Қызметкерлердің дене шынықтыру және жауынгерлік дайындық бойынша нормативтерді тапсыруы кезінде объективтілікті қамтамасыз ету мақсатында кәсіби жарамдылығын анықтау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11. Кәсіби жарамдылығын анықтау жөніндегі комиссия кемінде үш мүшеден тұрады және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 (бұдан әрі - Ұлттық бюро) Ұлттық бюро Төрағасының бұйрығымен, аумақтық органдарда уәкілетті басшының бұйрығымен бекітіліп құрылады.</w:t>
      </w:r>
      <w:r>
        <w:br/>
      </w:r>
      <w:r>
        <w:rPr>
          <w:rFonts w:ascii="Times New Roman"/>
          <w:b w:val="false"/>
          <w:i w:val="false"/>
          <w:color w:val="000000"/>
          <w:sz w:val="28"/>
        </w:rPr>
        <w:t>
</w:t>
      </w:r>
      <w:r>
        <w:rPr>
          <w:rFonts w:ascii="Times New Roman"/>
          <w:b w:val="false"/>
          <w:i w:val="false"/>
          <w:color w:val="000000"/>
          <w:sz w:val="28"/>
        </w:rPr>
        <w:t>
      12. Дене шынықтыру және жауынгерлік дайындық бойынша нормативтерді тапсырмаған қызметкерлер әңгімелесуге жіберілмейді және аттестаттау комиссиясының шешімімен қайта аттестатталуға тиіс.</w:t>
      </w:r>
    </w:p>
    <w:bookmarkEnd w:id="64"/>
    <w:bookmarkStart w:name="z217"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7-қосымша     </w:t>
      </w:r>
    </w:p>
    <w:bookmarkEnd w:id="65"/>
    <w:bookmarkStart w:name="z218" w:id="66"/>
    <w:p>
      <w:pPr>
        <w:spacing w:after="0"/>
        <w:ind w:left="0"/>
        <w:jc w:val="left"/>
      </w:pPr>
      <w:r>
        <w:rPr>
          <w:rFonts w:ascii="Times New Roman"/>
          <w:b/>
          <w:i w:val="false"/>
          <w:color w:val="000000"/>
        </w:rPr>
        <w:t xml:space="preserve"> 
Сыбайлас жемқорлыққа қарсы қызметтің орта басшы құрамдағы</w:t>
      </w:r>
      <w:r>
        <w:br/>
      </w:r>
      <w:r>
        <w:rPr>
          <w:rFonts w:ascii="Times New Roman"/>
          <w:b/>
          <w:i w:val="false"/>
          <w:color w:val="000000"/>
        </w:rPr>
        <w:t>
лауазымдарына бірінші рет қабылданатын адамдар үшін арнайы</w:t>
      </w:r>
      <w:r>
        <w:br/>
      </w:r>
      <w:r>
        <w:rPr>
          <w:rFonts w:ascii="Times New Roman"/>
          <w:b/>
          <w:i w:val="false"/>
          <w:color w:val="000000"/>
        </w:rPr>
        <w:t>
бастапқы оқытудан өту қағидалары мен шарттары</w:t>
      </w:r>
    </w:p>
    <w:bookmarkEnd w:id="66"/>
    <w:bookmarkStart w:name="z219" w:id="67"/>
    <w:p>
      <w:pPr>
        <w:spacing w:after="0"/>
        <w:ind w:left="0"/>
        <w:jc w:val="left"/>
      </w:pPr>
      <w:r>
        <w:rPr>
          <w:rFonts w:ascii="Times New Roman"/>
          <w:b/>
          <w:i w:val="false"/>
          <w:color w:val="000000"/>
        </w:rPr>
        <w:t xml:space="preserve"> 
1-тарау. Жалпы ережелер</w:t>
      </w:r>
    </w:p>
    <w:bookmarkEnd w:id="67"/>
    <w:bookmarkStart w:name="z220" w:id="68"/>
    <w:p>
      <w:pPr>
        <w:spacing w:after="0"/>
        <w:ind w:left="0"/>
        <w:jc w:val="both"/>
      </w:pPr>
      <w:r>
        <w:rPr>
          <w:rFonts w:ascii="Times New Roman"/>
          <w:b w:val="false"/>
          <w:i w:val="false"/>
          <w:color w:val="000000"/>
          <w:sz w:val="28"/>
        </w:rPr>
        <w:t>
      1. Осы Сыбайлас жемқорлыққа қарсы қызметтің орта басшы құрамдағы лауазымдарына бірінші рет қабылданатын тұлғалар үшін арнайы бастапқы оқытудан өту қағидалары мен шарттары (бұдан әрі - Қағидалар) «Құқық қорғау қызметі туралы» 2011 жылғы 6 қаңтардағы Қазақстан Республикасы Заңының (бұдан әрі - Заң) 11-бабы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қызметтің орта басшы құрамындағы лауазымдарға алғашқы рет қабылданатын тұлғалар үшін арнайы бастапқы оқытудан өту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қызметке алғашқы рет қабылданатын тұлғалар нақты лауазым бойынша қызметтік міндеттерін атқару үшін қажетті білім, іскерлік, дағды және мінез-құлық нормаларын жедел үйрену үшін арнайы бастапқы оқытудан өтеді.</w:t>
      </w:r>
      <w:r>
        <w:br/>
      </w:r>
      <w:r>
        <w:rPr>
          <w:rFonts w:ascii="Times New Roman"/>
          <w:b w:val="false"/>
          <w:i w:val="false"/>
          <w:color w:val="000000"/>
          <w:sz w:val="28"/>
        </w:rPr>
        <w:t>
</w:t>
      </w:r>
      <w:r>
        <w:rPr>
          <w:rFonts w:ascii="Times New Roman"/>
          <w:b w:val="false"/>
          <w:i w:val="false"/>
          <w:color w:val="000000"/>
          <w:sz w:val="28"/>
        </w:rPr>
        <w:t>
      3. Арнайы бастапқы оқыту (Қазақстан Республикасының Бас прокуратурасы жанындағы құқық қорғау органдарының академиясында (бұдан әрі - Академия) жүзеге асырылады.</w:t>
      </w:r>
    </w:p>
    <w:bookmarkEnd w:id="68"/>
    <w:bookmarkStart w:name="z223" w:id="69"/>
    <w:p>
      <w:pPr>
        <w:spacing w:after="0"/>
        <w:ind w:left="0"/>
        <w:jc w:val="left"/>
      </w:pPr>
      <w:r>
        <w:rPr>
          <w:rFonts w:ascii="Times New Roman"/>
          <w:b/>
          <w:i w:val="false"/>
          <w:color w:val="000000"/>
        </w:rPr>
        <w:t xml:space="preserve"> 
2-тарау. Арнайы бастапқы оқытуға қабылдау және өту тәртібі</w:t>
      </w:r>
    </w:p>
    <w:bookmarkEnd w:id="69"/>
    <w:bookmarkStart w:name="z224" w:id="70"/>
    <w:p>
      <w:pPr>
        <w:spacing w:after="0"/>
        <w:ind w:left="0"/>
        <w:jc w:val="both"/>
      </w:pPr>
      <w:r>
        <w:rPr>
          <w:rFonts w:ascii="Times New Roman"/>
          <w:b w:val="false"/>
          <w:i w:val="false"/>
          <w:color w:val="000000"/>
          <w:sz w:val="28"/>
        </w:rPr>
        <w:t>
      4. Арнайы бастапқы оқытуға сыбайлас жемқорлыққа қарсы қызметтің орта басшы құрамдағы лауазымдарына бірінші рет қабылданатын тұлғалар жіберіледі.</w:t>
      </w:r>
      <w:r>
        <w:br/>
      </w:r>
      <w:r>
        <w:rPr>
          <w:rFonts w:ascii="Times New Roman"/>
          <w:b w:val="false"/>
          <w:i w:val="false"/>
          <w:color w:val="000000"/>
          <w:sz w:val="28"/>
        </w:rPr>
        <w:t>
</w:t>
      </w:r>
      <w:r>
        <w:rPr>
          <w:rFonts w:ascii="Times New Roman"/>
          <w:b w:val="false"/>
          <w:i w:val="false"/>
          <w:color w:val="000000"/>
          <w:sz w:val="28"/>
        </w:rPr>
        <w:t>
      5. Арнайы бастапқы оқытуға жіберу үшін адамдарды іріктеуді және қажетті құжаттарды ресімдеуді кадр қызметі жүзеге асырады.</w:t>
      </w:r>
      <w:r>
        <w:br/>
      </w:r>
      <w:r>
        <w:rPr>
          <w:rFonts w:ascii="Times New Roman"/>
          <w:b w:val="false"/>
          <w:i w:val="false"/>
          <w:color w:val="000000"/>
          <w:sz w:val="28"/>
        </w:rPr>
        <w:t>
</w:t>
      </w:r>
      <w:r>
        <w:rPr>
          <w:rFonts w:ascii="Times New Roman"/>
          <w:b w:val="false"/>
          <w:i w:val="false"/>
          <w:color w:val="000000"/>
          <w:sz w:val="28"/>
        </w:rPr>
        <w:t>
      6. Арнайы бастапқы оқыту сыбайлас жемқорлыққа қарсы қызметтің орта басшы құрамдағы лауазымдарына бірінші рет қабылданатын тұлғалармен «Қазақстан Республикасының құқық қорғау органдары қызметкерлерін кәсіби даярлау, қайта даярлау және олардың біліктілігін арттырудың мазмұны мен қағидаларын бекіту туралы» Қазақстан Республикасы Бас Прокурорының 2015 жылғы 24 желтоқсандағы № 152, Қазақстан Республикасы Қаржы министрінің 2015 жылғы 25 желтоқсандағы № 684, Қазақстан Республикасы Мемлекеттік қызмет істері министрінің 2015 жылғы 28 жетоқсандағы № 3 және Қазақстан Ресубликасы Ішкі істер министрінің 2015 жылғы 25 желтоқсандағы № 1062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актілері мемлекеттік тіркеу тізілімінде № 12798 болып тіркелген, «Әділет» ақпараттық - құқықтық жүйесінде 2016 жылы 29 қаңтарда жарияланған) бекітілген тәртіппен жүзеге асырылады.</w:t>
      </w:r>
    </w:p>
    <w:bookmarkEnd w:id="70"/>
    <w:bookmarkStart w:name="z227"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8-қосымша     </w:t>
      </w:r>
    </w:p>
    <w:bookmarkEnd w:id="71"/>
    <w:bookmarkStart w:name="z228" w:id="72"/>
    <w:p>
      <w:pPr>
        <w:spacing w:after="0"/>
        <w:ind w:left="0"/>
        <w:jc w:val="left"/>
      </w:pPr>
      <w:r>
        <w:rPr>
          <w:rFonts w:ascii="Times New Roman"/>
          <w:b/>
          <w:i w:val="false"/>
          <w:color w:val="000000"/>
        </w:rPr>
        <w:t xml:space="preserve"> 
Сыбайлас жемқорлыққа қарсы қызмет қызметкерлеріне кезектен тыс</w:t>
      </w:r>
      <w:r>
        <w:br/>
      </w:r>
      <w:r>
        <w:rPr>
          <w:rFonts w:ascii="Times New Roman"/>
          <w:b/>
          <w:i w:val="false"/>
          <w:color w:val="000000"/>
        </w:rPr>
        <w:t>
біліктілік сыныптарын белгілеу жөніндегі қағидалар</w:t>
      </w:r>
    </w:p>
    <w:bookmarkEnd w:id="72"/>
    <w:bookmarkStart w:name="z229" w:id="73"/>
    <w:p>
      <w:pPr>
        <w:spacing w:after="0"/>
        <w:ind w:left="0"/>
        <w:jc w:val="both"/>
      </w:pPr>
      <w:r>
        <w:rPr>
          <w:rFonts w:ascii="Times New Roman"/>
          <w:b w:val="false"/>
          <w:i w:val="false"/>
          <w:color w:val="000000"/>
          <w:sz w:val="28"/>
        </w:rPr>
        <w:t>
      1. Сыбайлас жемқорлыққа қарсы қызмет қызметкерлеріне кезектен тыс біліктілік сыныптарын белгілеу жөніндегі қағидалар (бұдан әрі - Қағидалар) «Құқық қорғау қызметі туралы» Қазақстан Республикасы Заңының </w:t>
      </w:r>
      <w:r>
        <w:rPr>
          <w:rFonts w:ascii="Times New Roman"/>
          <w:b w:val="false"/>
          <w:i w:val="false"/>
          <w:color w:val="000000"/>
          <w:sz w:val="28"/>
        </w:rPr>
        <w:t>26-бабының</w:t>
      </w:r>
      <w:r>
        <w:rPr>
          <w:rFonts w:ascii="Times New Roman"/>
          <w:b w:val="false"/>
          <w:i w:val="false"/>
          <w:color w:val="000000"/>
          <w:sz w:val="28"/>
        </w:rPr>
        <w:t xml:space="preserve"> 4-тармақшасына сәйкес әзірленген және Қазақстан Республикасы Мемлекеттік қызмет істері министрлігінің Сыбайлас жемқорлыққа қарсы ұлттық бюросындағы (Сыбайлас жемқорлыққа қарсы қызмет) (бұдан әрі - Ұлттық бюро) кезектен тыс біліктілік сыныптарын белгілеу тәртібін айқындайды.</w:t>
      </w:r>
      <w:r>
        <w:br/>
      </w:r>
      <w:r>
        <w:rPr>
          <w:rFonts w:ascii="Times New Roman"/>
          <w:b w:val="false"/>
          <w:i w:val="false"/>
          <w:color w:val="000000"/>
          <w:sz w:val="28"/>
        </w:rPr>
        <w:t>
</w:t>
      </w:r>
      <w:r>
        <w:rPr>
          <w:rFonts w:ascii="Times New Roman"/>
          <w:b w:val="false"/>
          <w:i w:val="false"/>
          <w:color w:val="000000"/>
          <w:sz w:val="28"/>
        </w:rPr>
        <w:t>
      2. Кезектен тыс біліктілік сыныбын белгілеу туралы шешімді Ұлттық бюро Төрағасы қабылдайды.</w:t>
      </w:r>
      <w:r>
        <w:br/>
      </w:r>
      <w:r>
        <w:rPr>
          <w:rFonts w:ascii="Times New Roman"/>
          <w:b w:val="false"/>
          <w:i w:val="false"/>
          <w:color w:val="000000"/>
          <w:sz w:val="28"/>
        </w:rPr>
        <w:t>
</w:t>
      </w:r>
      <w:r>
        <w:rPr>
          <w:rFonts w:ascii="Times New Roman"/>
          <w:b w:val="false"/>
          <w:i w:val="false"/>
          <w:color w:val="000000"/>
          <w:sz w:val="28"/>
        </w:rPr>
        <w:t>
      3. Кезектен тыс біліктілік сыныбы қызметкерлерге иеленіп отырған штаттық лауазымы бойынша көзделген бұның алдындағы біліктілік сыныбында белгіленген еңбек еткен жылдары мерзімінің кемінде үштен бірі өткенде, аса ауыр сыбайлас жемқорлық қылмыстарын ашу және тергеудегі еңбегі және қызметтегі ерекше жетістіктері үшін көтермелеу тәртібімен Ұлттық бюроның құрылымдық бөлімшелері немесе аумақтық органдары басшыларының ұсынымдары негізінде белгіленеді.</w:t>
      </w:r>
      <w:r>
        <w:br/>
      </w:r>
      <w:r>
        <w:rPr>
          <w:rFonts w:ascii="Times New Roman"/>
          <w:b w:val="false"/>
          <w:i w:val="false"/>
          <w:color w:val="000000"/>
          <w:sz w:val="28"/>
        </w:rPr>
        <w:t>
      Аса ауыр сыбайлас жемқорлық қылмыстарды ашудағы және тергеудегі сіңірген енбегі және айырықша ерекшеліктері үшін кезектен тыс біліктілік сыныбы біліктілік сыныбындағы еңбек сіңіру мерзімдеріне қарамастан белгіленуі мүмкін.</w:t>
      </w:r>
      <w:r>
        <w:br/>
      </w:r>
      <w:r>
        <w:rPr>
          <w:rFonts w:ascii="Times New Roman"/>
          <w:b w:val="false"/>
          <w:i w:val="false"/>
          <w:color w:val="000000"/>
          <w:sz w:val="28"/>
        </w:rPr>
        <w:t>
</w:t>
      </w:r>
      <w:r>
        <w:rPr>
          <w:rFonts w:ascii="Times New Roman"/>
          <w:b w:val="false"/>
          <w:i w:val="false"/>
          <w:color w:val="000000"/>
          <w:sz w:val="28"/>
        </w:rPr>
        <w:t>
      4. Кезектен тыс біліктілік сыныптары органдағы қызметі кезеңінде екі реттен артық жүргізілмейді.</w:t>
      </w:r>
      <w:r>
        <w:br/>
      </w:r>
      <w:r>
        <w:rPr>
          <w:rFonts w:ascii="Times New Roman"/>
          <w:b w:val="false"/>
          <w:i w:val="false"/>
          <w:color w:val="000000"/>
          <w:sz w:val="28"/>
        </w:rPr>
        <w:t>
</w:t>
      </w:r>
      <w:r>
        <w:rPr>
          <w:rFonts w:ascii="Times New Roman"/>
          <w:b w:val="false"/>
          <w:i w:val="false"/>
          <w:color w:val="000000"/>
          <w:sz w:val="28"/>
        </w:rPr>
        <w:t>
      5. Біліктілік сыныбында болу мерзімі қызметкерге тиісті біліктілік сыныбын белгілеген күннен бастап есептеледі. Осы мерзімге лауазымдардағы қызметтің нақты уақыты, сондай-ақ қызметкердің органның қарамағында болған кезеңі кіреді.</w:t>
      </w:r>
      <w:r>
        <w:br/>
      </w:r>
      <w:r>
        <w:rPr>
          <w:rFonts w:ascii="Times New Roman"/>
          <w:b w:val="false"/>
          <w:i w:val="false"/>
          <w:color w:val="000000"/>
          <w:sz w:val="28"/>
        </w:rPr>
        <w:t>
</w:t>
      </w:r>
      <w:r>
        <w:rPr>
          <w:rFonts w:ascii="Times New Roman"/>
          <w:b w:val="false"/>
          <w:i w:val="false"/>
          <w:color w:val="000000"/>
          <w:sz w:val="28"/>
        </w:rPr>
        <w:t>
      6. Кезектен тыс біліктілік сыныптарын белгілеуге ұсыну (бұдан әрі - Ұсыну) Ұлттық бюроның кадр қызметіне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жіберіледі.</w:t>
      </w:r>
      <w:r>
        <w:br/>
      </w:r>
      <w:r>
        <w:rPr>
          <w:rFonts w:ascii="Times New Roman"/>
          <w:b w:val="false"/>
          <w:i w:val="false"/>
          <w:color w:val="000000"/>
          <w:sz w:val="28"/>
        </w:rPr>
        <w:t>
</w:t>
      </w:r>
      <w:r>
        <w:rPr>
          <w:rFonts w:ascii="Times New Roman"/>
          <w:b w:val="false"/>
          <w:i w:val="false"/>
          <w:color w:val="000000"/>
          <w:sz w:val="28"/>
        </w:rPr>
        <w:t>
      7. Ұсынуда көрсетілген мәліметтердің дұрыстығын бақылау мен жауапкершілік Ұлттық бюроның құрылымдық және аумақтық органдарының басшыларына жүктеледі.</w:t>
      </w:r>
      <w:r>
        <w:br/>
      </w:r>
      <w:r>
        <w:rPr>
          <w:rFonts w:ascii="Times New Roman"/>
          <w:b w:val="false"/>
          <w:i w:val="false"/>
          <w:color w:val="000000"/>
          <w:sz w:val="28"/>
        </w:rPr>
        <w:t>
</w:t>
      </w:r>
      <w:r>
        <w:rPr>
          <w:rFonts w:ascii="Times New Roman"/>
          <w:b w:val="false"/>
          <w:i w:val="false"/>
          <w:color w:val="000000"/>
          <w:sz w:val="28"/>
        </w:rPr>
        <w:t>
      8. Алынбаған тәртіптік жазасы болғанда, қызметтік тергеу аяқталғанға дейін, қылмыстық іс ақтайтын негіздер бойынша қысқартылғанға дейін, ақтау үкімі заңды күшіне енгенге дейін кезектен тыс біліктілік сыныптарын белгілеуге берілетін ұсынуларға жол берілмейді.</w:t>
      </w:r>
    </w:p>
    <w:bookmarkEnd w:id="73"/>
    <w:bookmarkStart w:name="z237" w:id="74"/>
    <w:p>
      <w:pPr>
        <w:spacing w:after="0"/>
        <w:ind w:left="0"/>
        <w:jc w:val="both"/>
      </w:pPr>
      <w:r>
        <w:rPr>
          <w:rFonts w:ascii="Times New Roman"/>
          <w:b w:val="false"/>
          <w:i w:val="false"/>
          <w:color w:val="000000"/>
          <w:sz w:val="28"/>
        </w:rPr>
        <w:t>
Сыбайлас жемқорлыққа қарсы қызмет</w:t>
      </w:r>
      <w:r>
        <w:br/>
      </w:r>
      <w:r>
        <w:rPr>
          <w:rFonts w:ascii="Times New Roman"/>
          <w:b w:val="false"/>
          <w:i w:val="false"/>
          <w:color w:val="000000"/>
          <w:sz w:val="28"/>
        </w:rPr>
        <w:t xml:space="preserve">
қызметкерлеріне кезектен    </w:t>
      </w:r>
      <w:r>
        <w:br/>
      </w:r>
      <w:r>
        <w:rPr>
          <w:rFonts w:ascii="Times New Roman"/>
          <w:b w:val="false"/>
          <w:i w:val="false"/>
          <w:color w:val="000000"/>
          <w:sz w:val="28"/>
        </w:rPr>
        <w:t xml:space="preserve">
тыс біліктілік сыныптарын   </w:t>
      </w:r>
      <w:r>
        <w:br/>
      </w:r>
      <w:r>
        <w:rPr>
          <w:rFonts w:ascii="Times New Roman"/>
          <w:b w:val="false"/>
          <w:i w:val="false"/>
          <w:color w:val="000000"/>
          <w:sz w:val="28"/>
        </w:rPr>
        <w:t xml:space="preserve">
белгілеу жөніндегі қағидаларға  </w:t>
      </w:r>
      <w:r>
        <w:br/>
      </w:r>
      <w:r>
        <w:rPr>
          <w:rFonts w:ascii="Times New Roman"/>
          <w:b w:val="false"/>
          <w:i w:val="false"/>
          <w:color w:val="000000"/>
          <w:sz w:val="28"/>
        </w:rPr>
        <w:t xml:space="preserve">
қосымша            </w:t>
      </w:r>
    </w:p>
    <w:bookmarkEnd w:id="7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Лауазым бойынша біліктілік сыныбы</w:t>
      </w:r>
      <w:r>
        <w:br/>
      </w:r>
      <w:r>
        <w:rPr>
          <w:rFonts w:ascii="Times New Roman"/>
          <w:b w:val="false"/>
          <w:i w:val="false"/>
          <w:color w:val="000000"/>
          <w:sz w:val="28"/>
        </w:rPr>
        <w:t>
ҚР Үкіметінің 2012 жылғы «19» мамырдағы</w:t>
      </w:r>
      <w:r>
        <w:br/>
      </w:r>
      <w:r>
        <w:rPr>
          <w:rFonts w:ascii="Times New Roman"/>
          <w:b w:val="false"/>
          <w:i w:val="false"/>
          <w:color w:val="000000"/>
          <w:sz w:val="28"/>
        </w:rPr>
        <w:t>
№ 643 қбпү қаулысымен бекітілді</w:t>
      </w:r>
    </w:p>
    <w:bookmarkStart w:name="z238" w:id="75"/>
    <w:p>
      <w:pPr>
        <w:spacing w:after="0"/>
        <w:ind w:left="0"/>
        <w:jc w:val="left"/>
      </w:pPr>
      <w:r>
        <w:rPr>
          <w:rFonts w:ascii="Times New Roman"/>
          <w:b/>
          <w:i w:val="false"/>
          <w:color w:val="000000"/>
        </w:rPr>
        <w:t xml:space="preserve"> 
Кезектен тыс біліктілік сыныбын белгілеуге ұсыну</w:t>
      </w:r>
    </w:p>
    <w:bookmarkEnd w:id="7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(сынып түрі)</w:t>
      </w:r>
      <w:r>
        <w:br/>
      </w:r>
      <w:r>
        <w:rPr>
          <w:rFonts w:ascii="Times New Roman"/>
          <w:b w:val="false"/>
          <w:i w:val="false"/>
          <w:color w:val="000000"/>
          <w:sz w:val="28"/>
        </w:rPr>
        <w:t>
Кімге________________________________________________________________</w:t>
      </w:r>
      <w:r>
        <w:br/>
      </w:r>
      <w:r>
        <w:rPr>
          <w:rFonts w:ascii="Times New Roman"/>
          <w:b w:val="false"/>
          <w:i w:val="false"/>
          <w:color w:val="000000"/>
          <w:sz w:val="28"/>
        </w:rPr>
        <w:t>
     (біліктілік сыныбы, тегі, аты, әкесінің аты, (бар болған кезде))</w:t>
      </w:r>
      <w:r>
        <w:br/>
      </w:r>
      <w:r>
        <w:rPr>
          <w:rFonts w:ascii="Times New Roman"/>
          <w:b w:val="false"/>
          <w:i w:val="false"/>
          <w:color w:val="000000"/>
          <w:sz w:val="28"/>
        </w:rPr>
        <w:t>
Лауазымы_____________________________________________________________</w:t>
      </w:r>
      <w:r>
        <w:br/>
      </w:r>
      <w:r>
        <w:rPr>
          <w:rFonts w:ascii="Times New Roman"/>
          <w:b w:val="false"/>
          <w:i w:val="false"/>
          <w:color w:val="000000"/>
          <w:sz w:val="28"/>
        </w:rPr>
        <w:t>
                  (сыбайлас жемқорлыққа қарсы қызмет органы)</w:t>
      </w:r>
      <w:r>
        <w:br/>
      </w:r>
      <w:r>
        <w:rPr>
          <w:rFonts w:ascii="Times New Roman"/>
          <w:b w:val="false"/>
          <w:i w:val="false"/>
          <w:color w:val="000000"/>
          <w:sz w:val="28"/>
        </w:rPr>
        <w:t>
Туған жылы, күні, айы________________________________________________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(жалпы, арнайы, жоғары, әскери)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қандай оқу орнын аяқтады)</w:t>
      </w:r>
      <w:r>
        <w:br/>
      </w:r>
      <w:r>
        <w:rPr>
          <w:rFonts w:ascii="Times New Roman"/>
          <w:b w:val="false"/>
          <w:i w:val="false"/>
          <w:color w:val="000000"/>
          <w:sz w:val="28"/>
        </w:rPr>
        <w:t>
Берілген біліктілік сыныбы __________________________________________</w:t>
      </w:r>
      <w:r>
        <w:br/>
      </w:r>
      <w:r>
        <w:rPr>
          <w:rFonts w:ascii="Times New Roman"/>
          <w:b w:val="false"/>
          <w:i w:val="false"/>
          <w:color w:val="000000"/>
          <w:sz w:val="28"/>
        </w:rPr>
        <w:t>
__________________ 20_____ жылғы ________ № _________ бұйрығымен</w:t>
      </w:r>
      <w:r>
        <w:br/>
      </w:r>
      <w:r>
        <w:rPr>
          <w:rFonts w:ascii="Times New Roman"/>
          <w:b w:val="false"/>
          <w:i w:val="false"/>
          <w:color w:val="000000"/>
          <w:sz w:val="28"/>
        </w:rPr>
        <w:t>
бекітілген.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(қысқаша мінездеме)</w:t>
      </w:r>
    </w:p>
    <w:p>
      <w:pPr>
        <w:spacing w:after="0"/>
        <w:ind w:left="0"/>
        <w:jc w:val="both"/>
      </w:pPr>
      <w:r>
        <w:rPr>
          <w:rFonts w:ascii="Times New Roman"/>
          <w:b w:val="false"/>
          <w:i w:val="false"/>
          <w:color w:val="000000"/>
          <w:sz w:val="28"/>
        </w:rPr>
        <w:t>      ҚК, арнайы мемлекеттік және құқық қорғау органдарындағы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935"/>
        <w:gridCol w:w="8541"/>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айдан және жылдан бастап</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ай және жыл аралығында</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 бөлімдердің, құрамалардың, органдардың, мекемелердің, оқу орындарының атауы</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Басшы___________________________________________</w:t>
      </w:r>
      <w:r>
        <w:br/>
      </w:r>
      <w:r>
        <w:rPr>
          <w:rFonts w:ascii="Times New Roman"/>
          <w:b w:val="false"/>
          <w:i w:val="false"/>
          <w:color w:val="000000"/>
          <w:sz w:val="28"/>
        </w:rPr>
        <w:t>
      (лауазымы, біліктілік сыныбы, тегі, қолы)</w:t>
      </w:r>
    </w:p>
    <w:p>
      <w:pPr>
        <w:spacing w:after="0"/>
        <w:ind w:left="0"/>
        <w:jc w:val="both"/>
      </w:pPr>
      <w:r>
        <w:rPr>
          <w:rFonts w:ascii="Times New Roman"/>
          <w:b w:val="false"/>
          <w:i w:val="false"/>
          <w:color w:val="000000"/>
          <w:sz w:val="28"/>
        </w:rPr>
        <w:t>Кадр қызметінің басшысы _____________________________________________</w:t>
      </w:r>
      <w:r>
        <w:br/>
      </w:r>
      <w:r>
        <w:rPr>
          <w:rFonts w:ascii="Times New Roman"/>
          <w:b w:val="false"/>
          <w:i w:val="false"/>
          <w:color w:val="000000"/>
          <w:sz w:val="28"/>
        </w:rPr>
        <w:t>
                              (біліктілік сыныбы, Т.А.Ә. қолы)</w:t>
      </w:r>
      <w:r>
        <w:br/>
      </w:r>
      <w:r>
        <w:rPr>
          <w:rFonts w:ascii="Times New Roman"/>
          <w:b w:val="false"/>
          <w:i w:val="false"/>
          <w:color w:val="000000"/>
          <w:sz w:val="28"/>
        </w:rPr>
        <w:t>
20____ жылғы __________</w:t>
      </w:r>
      <w:r>
        <w:br/>
      </w:r>
      <w:r>
        <w:rPr>
          <w:rFonts w:ascii="Times New Roman"/>
          <w:b w:val="false"/>
          <w:i w:val="false"/>
          <w:color w:val="000000"/>
          <w:sz w:val="28"/>
        </w:rPr>
        <w:t>
      Ескертпе:</w:t>
      </w:r>
      <w:r>
        <w:br/>
      </w:r>
      <w:r>
        <w:rPr>
          <w:rFonts w:ascii="Times New Roman"/>
          <w:b w:val="false"/>
          <w:i w:val="false"/>
          <w:color w:val="000000"/>
          <w:sz w:val="28"/>
        </w:rPr>
        <w:t>
      Егер Ұсынуда құпия сипаттағы мәлеметтер жазылса, оған</w:t>
      </w:r>
      <w:r>
        <w:br/>
      </w:r>
      <w:r>
        <w:rPr>
          <w:rFonts w:ascii="Times New Roman"/>
          <w:b w:val="false"/>
          <w:i w:val="false"/>
          <w:color w:val="000000"/>
          <w:sz w:val="28"/>
        </w:rPr>
        <w:t>
құпиялылық белгісі қойылады.</w:t>
      </w:r>
    </w:p>
    <w:bookmarkStart w:name="z239"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9-қосымша     </w:t>
      </w:r>
    </w:p>
    <w:bookmarkEnd w:id="76"/>
    <w:bookmarkStart w:name="z240" w:id="77"/>
    <w:p>
      <w:pPr>
        <w:spacing w:after="0"/>
        <w:ind w:left="0"/>
        <w:jc w:val="left"/>
      </w:pPr>
      <w:r>
        <w:rPr>
          <w:rFonts w:ascii="Times New Roman"/>
          <w:b/>
          <w:i w:val="false"/>
          <w:color w:val="000000"/>
        </w:rPr>
        <w:t xml:space="preserve"> 
Сыбайлас жемқорлыққа қарсы қызметте қызметтік тексерістер</w:t>
      </w:r>
      <w:r>
        <w:br/>
      </w:r>
      <w:r>
        <w:rPr>
          <w:rFonts w:ascii="Times New Roman"/>
          <w:b/>
          <w:i w:val="false"/>
          <w:color w:val="000000"/>
        </w:rPr>
        <w:t>
жүргізу қағидалары</w:t>
      </w:r>
    </w:p>
    <w:bookmarkEnd w:id="77"/>
    <w:bookmarkStart w:name="z241" w:id="78"/>
    <w:p>
      <w:pPr>
        <w:spacing w:after="0"/>
        <w:ind w:left="0"/>
        <w:jc w:val="left"/>
      </w:pPr>
      <w:r>
        <w:rPr>
          <w:rFonts w:ascii="Times New Roman"/>
          <w:b/>
          <w:i w:val="false"/>
          <w:color w:val="000000"/>
        </w:rPr>
        <w:t xml:space="preserve"> 
1-тарау. Жалпы ережелер</w:t>
      </w:r>
    </w:p>
    <w:bookmarkEnd w:id="78"/>
    <w:bookmarkStart w:name="z242" w:id="79"/>
    <w:p>
      <w:pPr>
        <w:spacing w:after="0"/>
        <w:ind w:left="0"/>
        <w:jc w:val="both"/>
      </w:pPr>
      <w:r>
        <w:rPr>
          <w:rFonts w:ascii="Times New Roman"/>
          <w:b w:val="false"/>
          <w:i w:val="false"/>
          <w:color w:val="000000"/>
          <w:sz w:val="28"/>
        </w:rPr>
        <w:t>
      1. Осы Қағидалар «Құқық қорғау қызметі туралы» 2011 жылғы 6 қаңтардағы Қазақстан Республикасы Заңының 58-бабы </w:t>
      </w:r>
      <w:r>
        <w:rPr>
          <w:rFonts w:ascii="Times New Roman"/>
          <w:b w:val="false"/>
          <w:i w:val="false"/>
          <w:color w:val="000000"/>
          <w:sz w:val="28"/>
        </w:rPr>
        <w:t>10-тармағына</w:t>
      </w:r>
      <w:r>
        <w:rPr>
          <w:rFonts w:ascii="Times New Roman"/>
          <w:b w:val="false"/>
          <w:i w:val="false"/>
          <w:color w:val="000000"/>
          <w:sz w:val="28"/>
        </w:rPr>
        <w:t xml:space="preserve"> сәйкес әзірленген және Қазақстан Республикасы Мемлекеттік қызмет істері министрлігінің Сыбайлас жемқорлыққа қарсы іс-қимыл ұлттық бюросында (Сыбайлас жемқорлыққа қарсы қызмет) және оның аумақтық органдарында (бұдан әрі - сыбайлас жемқорлыққа қарсы қызмет) қызметтік тексерістер жүргізу тәртібін белгілейді.</w:t>
      </w:r>
      <w:r>
        <w:br/>
      </w:r>
      <w:r>
        <w:rPr>
          <w:rFonts w:ascii="Times New Roman"/>
          <w:b w:val="false"/>
          <w:i w:val="false"/>
          <w:color w:val="000000"/>
          <w:sz w:val="28"/>
        </w:rPr>
        <w:t>
</w:t>
      </w:r>
      <w:r>
        <w:rPr>
          <w:rFonts w:ascii="Times New Roman"/>
          <w:b w:val="false"/>
          <w:i w:val="false"/>
          <w:color w:val="000000"/>
          <w:sz w:val="28"/>
        </w:rPr>
        <w:t>
      2. Қызметтік тергеу жүргізудің мақсаты қызметкердің жасаған тәртіптік теріс қылығының себебін, сипатын және мән-жайын анықтау, «Құқық қорғау қызметі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басқа да заңдарымен көзделген мән-жайлардың бар-жоғын растау болып табылады.</w:t>
      </w:r>
    </w:p>
    <w:bookmarkEnd w:id="79"/>
    <w:bookmarkStart w:name="z244" w:id="80"/>
    <w:p>
      <w:pPr>
        <w:spacing w:after="0"/>
        <w:ind w:left="0"/>
        <w:jc w:val="left"/>
      </w:pPr>
      <w:r>
        <w:rPr>
          <w:rFonts w:ascii="Times New Roman"/>
          <w:b/>
          <w:i w:val="false"/>
          <w:color w:val="000000"/>
        </w:rPr>
        <w:t xml:space="preserve"> 
2-тарау. Қызметтік тексерістер жүргізу тәртібі </w:t>
      </w:r>
    </w:p>
    <w:bookmarkEnd w:id="80"/>
    <w:bookmarkStart w:name="z245" w:id="81"/>
    <w:p>
      <w:pPr>
        <w:spacing w:after="0"/>
        <w:ind w:left="0"/>
        <w:jc w:val="both"/>
      </w:pPr>
      <w:r>
        <w:rPr>
          <w:rFonts w:ascii="Times New Roman"/>
          <w:b w:val="false"/>
          <w:i w:val="false"/>
          <w:color w:val="000000"/>
          <w:sz w:val="28"/>
        </w:rPr>
        <w:t>
      3. Қызметтік тергеу Ұлттық бюроның және оның аумақтық органдарындағы ішкі қауіпсіздік бөлімшелері қызметкерлерінің жазбаша баянаты негізінде Ұлттық бюро басшысының немесе уәкілетті басшының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4. Сыбайлас жемқорлыққа қарсы қызмет қызметкерінің тәртіптік теріс қылық жасағаны туралы, әкімшілік ғимараттардағы төтенше оқиғалар немесе өзге де оқиғалар туралы мәліметтер қызметтік тексерістер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5. Сыбайлас жемқорлыққа қарсы қызмет қызметкерінің тәртіптік теріс қылық жасағандығы туралы мәліметтер болып табылады:</w:t>
      </w:r>
      <w:r>
        <w:br/>
      </w:r>
      <w:r>
        <w:rPr>
          <w:rFonts w:ascii="Times New Roman"/>
          <w:b w:val="false"/>
          <w:i w:val="false"/>
          <w:color w:val="000000"/>
          <w:sz w:val="28"/>
        </w:rPr>
        <w:t>
      жеке және заңды тұлғалардың өтініштері, құқық қорғау және өзге де мемлекеттік органдардың материалдары, сыбайлас жемқорлыққа қарсы қызметтің құрылымдық бөлімшелері басшыларының баянаттары, бұқаралық ақпарат құралдарындағы жарияланымдар, қызметкерлердің құқық</w:t>
      </w:r>
      <w:r>
        <w:br/>
      </w:r>
      <w:r>
        <w:rPr>
          <w:rFonts w:ascii="Times New Roman"/>
          <w:b w:val="false"/>
          <w:i w:val="false"/>
          <w:color w:val="000000"/>
          <w:sz w:val="28"/>
        </w:rPr>
        <w:t>
бұзушылықтар жасауы.</w:t>
      </w:r>
      <w:r>
        <w:br/>
      </w:r>
      <w:r>
        <w:rPr>
          <w:rFonts w:ascii="Times New Roman"/>
          <w:b w:val="false"/>
          <w:i w:val="false"/>
          <w:color w:val="000000"/>
          <w:sz w:val="28"/>
        </w:rPr>
        <w:t>
      Қызметтік тексерістер материалдарында жазбаша нысанда, сондай-ақ олар бар болатын жағдайда, бейне материалдар нысанында тіркелген мәліметтер болады.</w:t>
      </w:r>
      <w:r>
        <w:br/>
      </w:r>
      <w:r>
        <w:rPr>
          <w:rFonts w:ascii="Times New Roman"/>
          <w:b w:val="false"/>
          <w:i w:val="false"/>
          <w:color w:val="000000"/>
          <w:sz w:val="28"/>
        </w:rPr>
        <w:t>
</w:t>
      </w:r>
      <w:r>
        <w:rPr>
          <w:rFonts w:ascii="Times New Roman"/>
          <w:b w:val="false"/>
          <w:i w:val="false"/>
          <w:color w:val="000000"/>
          <w:sz w:val="28"/>
        </w:rPr>
        <w:t>
      6. Әкімшілік ғимараттардағы төтенше жағдайлар туралы мәліметтер болып: Сыбайлас жемқорлыққа қарсы қызметтің әкімшілік ғимараттарындағы қарулы шабуыл, террорлық акті қаупі немесе жасалуы, қызметтік және арнайы автокөлікті пайдаланумен байланысты ауыр зардаптар келтірген оқиғалар, табиғи немесе техногендік сипаттағы ахуалдар табылады.</w:t>
      </w:r>
      <w:r>
        <w:br/>
      </w:r>
      <w:r>
        <w:rPr>
          <w:rFonts w:ascii="Times New Roman"/>
          <w:b w:val="false"/>
          <w:i w:val="false"/>
          <w:color w:val="000000"/>
          <w:sz w:val="28"/>
        </w:rPr>
        <w:t>
</w:t>
      </w:r>
      <w:r>
        <w:rPr>
          <w:rFonts w:ascii="Times New Roman"/>
          <w:b w:val="false"/>
          <w:i w:val="false"/>
          <w:color w:val="000000"/>
          <w:sz w:val="28"/>
        </w:rPr>
        <w:t>
      7. Қажет болған жағдайда, Ұлттық бюро басшысының немесе уәкілетті басшысының келісімімен қызметтік тексерістер жүргізу кезінде Ұлттық бюроның немесе оның аумақтық органдарының басқа құрылымдық бөлімшелерінің қызметкерлері, сондай-ақ мемлекеттік органдардың, ұйымдардың мамандары тартылады.</w:t>
      </w:r>
      <w:r>
        <w:br/>
      </w:r>
      <w:r>
        <w:rPr>
          <w:rFonts w:ascii="Times New Roman"/>
          <w:b w:val="false"/>
          <w:i w:val="false"/>
          <w:color w:val="000000"/>
          <w:sz w:val="28"/>
        </w:rPr>
        <w:t>
</w:t>
      </w:r>
      <w:r>
        <w:rPr>
          <w:rFonts w:ascii="Times New Roman"/>
          <w:b w:val="false"/>
          <w:i w:val="false"/>
          <w:color w:val="000000"/>
          <w:sz w:val="28"/>
        </w:rPr>
        <w:t>
      8. Қызметтік тексерістер жүргізу кезінде теріс қылық не құқық бұзушылық жасауының мән-жайларын, қызметкердің аталған теріс қылыққа не құқық бұзушылыққа қатыстылығын, қызметтік өкілеттігін теріс пайдалану фактілерін анықтау үшін полиграфологиялық зерттеу Қазақстан Республикасы Үкіметінің 2014 жылғы 19 маусымдағы № 683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органдарында полиграфологиялық зерттеу өткізу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
      9. Қызметтік тексерістер жүргізуге оның нәтижесіне тікелей немесе жанама мүдделі қызметкер қатыса алмайды. Мұндай жағдайда ол қызметтік тексерістер жүргізу туралы шешім қабылдаған адамға, өзін осы тексерістер жүргізуге қатысудан босату туралы жазбаша баянатпен жүгінеді. Басшы шешім қабылдағанға дейін тексеру тоқтатылмайды. Басқа қызметкерді тағайындау туралы шешім екі тәуліктен кешіктірілмей жазбаша берілген баянатпен қабылданады. Осы аталған талап сақталмаған жағдайда, қызметтік тексерістер нәтижелері жарамсыз болып саналады.</w:t>
      </w:r>
      <w:r>
        <w:br/>
      </w:r>
      <w:r>
        <w:rPr>
          <w:rFonts w:ascii="Times New Roman"/>
          <w:b w:val="false"/>
          <w:i w:val="false"/>
          <w:color w:val="000000"/>
          <w:sz w:val="28"/>
        </w:rPr>
        <w:t>
</w:t>
      </w:r>
      <w:r>
        <w:rPr>
          <w:rFonts w:ascii="Times New Roman"/>
          <w:b w:val="false"/>
          <w:i w:val="false"/>
          <w:color w:val="000000"/>
          <w:sz w:val="28"/>
        </w:rPr>
        <w:t>
      10. Қызметтік тексерістер оны өткізу туралы шешім қабылданған күннен бастап бір күннен кешіктірілмей аяқталады.</w:t>
      </w:r>
      <w:r>
        <w:br/>
      </w:r>
      <w:r>
        <w:rPr>
          <w:rFonts w:ascii="Times New Roman"/>
          <w:b w:val="false"/>
          <w:i w:val="false"/>
          <w:color w:val="000000"/>
          <w:sz w:val="28"/>
        </w:rPr>
        <w:t>
      Аталған мерзімге қызметтік тексерістер жүргізілетін қызметкердің демалыста, іссапарда немесе емделуде болған уақыты, сондай-ақ оның өзге де дәлелді себептермен қызметте болмаған уақыты есептелмейді. Бұл уақытта қызметтік тексерістер тоқтатылады және қызметкердің баянаты арқылы қайта жаңартылады.</w:t>
      </w:r>
      <w:r>
        <w:br/>
      </w:r>
      <w:r>
        <w:rPr>
          <w:rFonts w:ascii="Times New Roman"/>
          <w:b w:val="false"/>
          <w:i w:val="false"/>
          <w:color w:val="000000"/>
          <w:sz w:val="28"/>
        </w:rPr>
        <w:t>
</w:t>
      </w:r>
      <w:r>
        <w:rPr>
          <w:rFonts w:ascii="Times New Roman"/>
          <w:b w:val="false"/>
          <w:i w:val="false"/>
          <w:color w:val="000000"/>
          <w:sz w:val="28"/>
        </w:rPr>
        <w:t>
      11. Қызметтік тексерістер жүргізіліп жатқан қызметкерді қажет болатын жағдайда Ұлттық бюро басшысы немесе уәкілетті басшы жауапкершілік туралы мәселе шешілгенге дейін бір айдан аспайтын мерзімге лауазымдық міндеттерін орындаудан уақытша шеттетеді.</w:t>
      </w:r>
      <w:r>
        <w:br/>
      </w:r>
      <w:r>
        <w:rPr>
          <w:rFonts w:ascii="Times New Roman"/>
          <w:b w:val="false"/>
          <w:i w:val="false"/>
          <w:color w:val="000000"/>
          <w:sz w:val="28"/>
        </w:rPr>
        <w:t>
</w:t>
      </w:r>
      <w:r>
        <w:rPr>
          <w:rFonts w:ascii="Times New Roman"/>
          <w:b w:val="false"/>
          <w:i w:val="false"/>
          <w:color w:val="000000"/>
          <w:sz w:val="28"/>
        </w:rPr>
        <w:t>
      12. Қызметтік тексерістер жүргізу кезінде:</w:t>
      </w:r>
      <w:r>
        <w:br/>
      </w:r>
      <w:r>
        <w:rPr>
          <w:rFonts w:ascii="Times New Roman"/>
          <w:b w:val="false"/>
          <w:i w:val="false"/>
          <w:color w:val="000000"/>
          <w:sz w:val="28"/>
        </w:rPr>
        <w:t>
</w:t>
      </w:r>
      <w:r>
        <w:rPr>
          <w:rFonts w:ascii="Times New Roman"/>
          <w:b w:val="false"/>
          <w:i w:val="false"/>
          <w:color w:val="000000"/>
          <w:sz w:val="28"/>
        </w:rPr>
        <w:t>
      1) қызметкердің тәртіптік теріс қылық жасау фактісін;</w:t>
      </w:r>
      <w:r>
        <w:br/>
      </w:r>
      <w:r>
        <w:rPr>
          <w:rFonts w:ascii="Times New Roman"/>
          <w:b w:val="false"/>
          <w:i w:val="false"/>
          <w:color w:val="000000"/>
          <w:sz w:val="28"/>
        </w:rPr>
        <w:t>
</w:t>
      </w:r>
      <w:r>
        <w:rPr>
          <w:rFonts w:ascii="Times New Roman"/>
          <w:b w:val="false"/>
          <w:i w:val="false"/>
          <w:color w:val="000000"/>
          <w:sz w:val="28"/>
        </w:rPr>
        <w:t>
      2) қызметкердің тәртіптік теріс қылық жасауына ықпал еткен себептер мен жағдайларды;</w:t>
      </w:r>
      <w:r>
        <w:br/>
      </w:r>
      <w:r>
        <w:rPr>
          <w:rFonts w:ascii="Times New Roman"/>
          <w:b w:val="false"/>
          <w:i w:val="false"/>
          <w:color w:val="000000"/>
          <w:sz w:val="28"/>
        </w:rPr>
        <w:t>
</w:t>
      </w:r>
      <w:r>
        <w:rPr>
          <w:rFonts w:ascii="Times New Roman"/>
          <w:b w:val="false"/>
          <w:i w:val="false"/>
          <w:color w:val="000000"/>
          <w:sz w:val="28"/>
        </w:rPr>
        <w:t>
      3) қызметкердің тәртіптік теріс қылық жасау нәтижесінде келтірген залалдың сипаты мен мөлшерін;</w:t>
      </w:r>
      <w:r>
        <w:br/>
      </w:r>
      <w:r>
        <w:rPr>
          <w:rFonts w:ascii="Times New Roman"/>
          <w:b w:val="false"/>
          <w:i w:val="false"/>
          <w:color w:val="000000"/>
          <w:sz w:val="28"/>
        </w:rPr>
        <w:t>
</w:t>
      </w:r>
      <w:r>
        <w:rPr>
          <w:rFonts w:ascii="Times New Roman"/>
          <w:b w:val="false"/>
          <w:i w:val="false"/>
          <w:color w:val="000000"/>
          <w:sz w:val="28"/>
        </w:rPr>
        <w:t>
      4) қызметкердің қызметін өткеруге кедергі келтіретін мән-жайлардың болу немесе болмауын объективті және жан-жақты анықтау шаралары қабылдануға тиіс.</w:t>
      </w:r>
      <w:r>
        <w:br/>
      </w:r>
      <w:r>
        <w:rPr>
          <w:rFonts w:ascii="Times New Roman"/>
          <w:b w:val="false"/>
          <w:i w:val="false"/>
          <w:color w:val="000000"/>
          <w:sz w:val="28"/>
        </w:rPr>
        <w:t>
</w:t>
      </w:r>
      <w:r>
        <w:rPr>
          <w:rFonts w:ascii="Times New Roman"/>
          <w:b w:val="false"/>
          <w:i w:val="false"/>
          <w:color w:val="000000"/>
          <w:sz w:val="28"/>
        </w:rPr>
        <w:t>
      13. Қызметтік тексерістер:</w:t>
      </w:r>
      <w:r>
        <w:br/>
      </w:r>
      <w:r>
        <w:rPr>
          <w:rFonts w:ascii="Times New Roman"/>
          <w:b w:val="false"/>
          <w:i w:val="false"/>
          <w:color w:val="000000"/>
          <w:sz w:val="28"/>
        </w:rPr>
        <w:t>
</w:t>
      </w:r>
      <w:r>
        <w:rPr>
          <w:rFonts w:ascii="Times New Roman"/>
          <w:b w:val="false"/>
          <w:i w:val="false"/>
          <w:color w:val="000000"/>
          <w:sz w:val="28"/>
        </w:rPr>
        <w:t>
      1) тәртіптік теріс қылықтың жасалған күнін, уақытын және болған орнын, қызметтік тергеу жүргізіліп жатқан жауапты қызметкердің кінәлі адамдар тобын, дәрежесіне және мінезіне ықпал ететін мән-жайларды жеңілдететін, сондай-ақ ауырлататын деректерді құжаттық белгілеу;</w:t>
      </w:r>
      <w:r>
        <w:br/>
      </w:r>
      <w:r>
        <w:rPr>
          <w:rFonts w:ascii="Times New Roman"/>
          <w:b w:val="false"/>
          <w:i w:val="false"/>
          <w:color w:val="000000"/>
          <w:sz w:val="28"/>
        </w:rPr>
        <w:t>
</w:t>
      </w:r>
      <w:r>
        <w:rPr>
          <w:rFonts w:ascii="Times New Roman"/>
          <w:b w:val="false"/>
          <w:i w:val="false"/>
          <w:color w:val="000000"/>
          <w:sz w:val="28"/>
        </w:rPr>
        <w:t>
      2) арнайы білімді қажет ететін мәселелер бойынша мамандардан кеңестер алу;</w:t>
      </w:r>
      <w:r>
        <w:br/>
      </w:r>
      <w:r>
        <w:rPr>
          <w:rFonts w:ascii="Times New Roman"/>
          <w:b w:val="false"/>
          <w:i w:val="false"/>
          <w:color w:val="000000"/>
          <w:sz w:val="28"/>
        </w:rPr>
        <w:t>
</w:t>
      </w:r>
      <w:r>
        <w:rPr>
          <w:rFonts w:ascii="Times New Roman"/>
          <w:b w:val="false"/>
          <w:i w:val="false"/>
          <w:color w:val="000000"/>
          <w:sz w:val="28"/>
        </w:rPr>
        <w:t>
      3) анықтауға жататын мән-жайларды анықтау үшін қажетті ақпарат ұсыну туралы Ұлттық бюро және оның аумақтық органдарына, басқа құрылымдық бөлімшелеріне және мемлекеттік органдарына, ұйымдарына тапсырмалар мен сұрау салулар жіберу;</w:t>
      </w:r>
      <w:r>
        <w:br/>
      </w:r>
      <w:r>
        <w:rPr>
          <w:rFonts w:ascii="Times New Roman"/>
          <w:b w:val="false"/>
          <w:i w:val="false"/>
          <w:color w:val="000000"/>
          <w:sz w:val="28"/>
        </w:rPr>
        <w:t>
</w:t>
      </w:r>
      <w:r>
        <w:rPr>
          <w:rFonts w:ascii="Times New Roman"/>
          <w:b w:val="false"/>
          <w:i w:val="false"/>
          <w:color w:val="000000"/>
          <w:sz w:val="28"/>
        </w:rPr>
        <w:t>
      4) қажет болған кезде алынатын және қызметтік тергеу материалдарына біріктірілетін қажетті құжаттармен, түпнұсқалармен немесе көшірмелермен танысу;</w:t>
      </w:r>
      <w:r>
        <w:br/>
      </w:r>
      <w:r>
        <w:rPr>
          <w:rFonts w:ascii="Times New Roman"/>
          <w:b w:val="false"/>
          <w:i w:val="false"/>
          <w:color w:val="000000"/>
          <w:sz w:val="28"/>
        </w:rPr>
        <w:t>
</w:t>
      </w:r>
      <w:r>
        <w:rPr>
          <w:rFonts w:ascii="Times New Roman"/>
          <w:b w:val="false"/>
          <w:i w:val="false"/>
          <w:color w:val="000000"/>
          <w:sz w:val="28"/>
        </w:rPr>
        <w:t>
      5) полиграфологиялық зерттеулерді қызметкер-полиграфологты тартумен өткізу, сондай-ақ қажет болған жағдайда маманның жүргізуі арқылы өткізіледі.</w:t>
      </w:r>
      <w:r>
        <w:br/>
      </w:r>
      <w:r>
        <w:rPr>
          <w:rFonts w:ascii="Times New Roman"/>
          <w:b w:val="false"/>
          <w:i w:val="false"/>
          <w:color w:val="000000"/>
          <w:sz w:val="28"/>
        </w:rPr>
        <w:t>
</w:t>
      </w:r>
      <w:r>
        <w:rPr>
          <w:rFonts w:ascii="Times New Roman"/>
          <w:b w:val="false"/>
          <w:i w:val="false"/>
          <w:color w:val="000000"/>
          <w:sz w:val="28"/>
        </w:rPr>
        <w:t>
      14. Өзіне қатысты қызметтік тексерістер жүргізілетін қызметкерден қызметтік тергеу жүргізудің мән-жайлары бойынша түсініктеме талап етіледі.</w:t>
      </w:r>
      <w:r>
        <w:br/>
      </w:r>
      <w:r>
        <w:rPr>
          <w:rFonts w:ascii="Times New Roman"/>
          <w:b w:val="false"/>
          <w:i w:val="false"/>
          <w:color w:val="000000"/>
          <w:sz w:val="28"/>
        </w:rPr>
        <w:t>
      Қызметтік тексерістер жүргізіліп жатқан қызметкер жазбаша түсінік беруден бас тартқан жағдайда, жасалған жері, күні және уақыты, лауазымы көрсетілген кез келген түрде акті толтырылып, онда акті толтырған тұлғаның лауазымы, жазбаша түсініктеме беруден бас тартқан кезде қатысқан қызметкерлердің тегі, аты және әкесінің аты (бар болса) көрсетіледі.</w:t>
      </w:r>
      <w:r>
        <w:br/>
      </w:r>
      <w:r>
        <w:rPr>
          <w:rFonts w:ascii="Times New Roman"/>
          <w:b w:val="false"/>
          <w:i w:val="false"/>
          <w:color w:val="000000"/>
          <w:sz w:val="28"/>
        </w:rPr>
        <w:t>
      Актіге оны жасаушы лауазымды тұлға және жазбаша түсініктеме беруден бас тартқан кезде қатысқан басқа қызметкерлер (жұмыскерлер) қолдарын қояды.</w:t>
      </w:r>
      <w:r>
        <w:br/>
      </w:r>
      <w:r>
        <w:rPr>
          <w:rFonts w:ascii="Times New Roman"/>
          <w:b w:val="false"/>
          <w:i w:val="false"/>
          <w:color w:val="000000"/>
          <w:sz w:val="28"/>
        </w:rPr>
        <w:t>
</w:t>
      </w:r>
      <w:r>
        <w:rPr>
          <w:rFonts w:ascii="Times New Roman"/>
          <w:b w:val="false"/>
          <w:i w:val="false"/>
          <w:color w:val="000000"/>
          <w:sz w:val="28"/>
        </w:rPr>
        <w:t>
      15. Қызметтік тексерістердің нәтижелері бойынша ерікті нысандағы қорытынды жасалады.</w:t>
      </w:r>
      <w:r>
        <w:br/>
      </w:r>
      <w:r>
        <w:rPr>
          <w:rFonts w:ascii="Times New Roman"/>
          <w:b w:val="false"/>
          <w:i w:val="false"/>
          <w:color w:val="000000"/>
          <w:sz w:val="28"/>
        </w:rPr>
        <w:t>
      Қызметтік тексерістер қорытындысында анықталған тәртіп немесе басқа да құқық бұзушылықтың мәні, оның салдарлары, қызметкердің кінәсін растайтын немесе жоққа шығаратын материалдар, оның жауапкершілігін ауырлататын немесе жеңілдететін мән-жайлар, тәртіп немесе өзге де құқық бұзушылықты бұзуға ықпал еткен себептер мен жағдайлар, оларды жою бойынша қабылданған немесе ұсынылатын шаралар көрсетіледі.</w:t>
      </w:r>
      <w:r>
        <w:br/>
      </w:r>
      <w:r>
        <w:rPr>
          <w:rFonts w:ascii="Times New Roman"/>
          <w:b w:val="false"/>
          <w:i w:val="false"/>
          <w:color w:val="000000"/>
          <w:sz w:val="28"/>
        </w:rPr>
        <w:t>
      Тәртіп немесе өзге де құқық бұзушылық деректері анықталған жағдайда, оған жол берген қызметкерлерге қатысты, жасалған теріс қылықтың ауырлығына және кінәлілік дәрежесіне карай қызметтік тексерістер жүргізген қызметкер нақты тәртіптік жазалау түрін қолдану туралы қызметтік тексерістер жүргізу қорытындысында көрсетеді.</w:t>
      </w:r>
      <w:r>
        <w:br/>
      </w:r>
      <w:r>
        <w:rPr>
          <w:rFonts w:ascii="Times New Roman"/>
          <w:b w:val="false"/>
          <w:i w:val="false"/>
          <w:color w:val="000000"/>
          <w:sz w:val="28"/>
        </w:rPr>
        <w:t>
      Қызметтік тексерістер қорытындысына қызметтік тергеу жүргізген қызметкер қол қояды, ішкі қауіпсіздікті қамтамасыз етуді үйлестіретін тұлға бір жұмыс күні ішінде бекітеді.</w:t>
      </w:r>
      <w:r>
        <w:br/>
      </w:r>
      <w:r>
        <w:rPr>
          <w:rFonts w:ascii="Times New Roman"/>
          <w:b w:val="false"/>
          <w:i w:val="false"/>
          <w:color w:val="000000"/>
          <w:sz w:val="28"/>
        </w:rPr>
        <w:t>
</w:t>
      </w:r>
      <w:r>
        <w:rPr>
          <w:rFonts w:ascii="Times New Roman"/>
          <w:b w:val="false"/>
          <w:i w:val="false"/>
          <w:color w:val="000000"/>
          <w:sz w:val="28"/>
        </w:rPr>
        <w:t>
      16. Бекітілген қызметтік тексерістер қорытындысы Ұлттық бюроның уәкілетті басшысымен үш жұмыс күні ішінде келісіледі.</w:t>
      </w:r>
      <w:r>
        <w:br/>
      </w:r>
      <w:r>
        <w:rPr>
          <w:rFonts w:ascii="Times New Roman"/>
          <w:b w:val="false"/>
          <w:i w:val="false"/>
          <w:color w:val="000000"/>
          <w:sz w:val="28"/>
        </w:rPr>
        <w:t>
</w:t>
      </w:r>
      <w:r>
        <w:rPr>
          <w:rFonts w:ascii="Times New Roman"/>
          <w:b w:val="false"/>
          <w:i w:val="false"/>
          <w:color w:val="000000"/>
          <w:sz w:val="28"/>
        </w:rPr>
        <w:t>
      17. Сыбайлас жемқорлыққа қарсы қызметтің уәкілетті басшысы қызметтік тексерістер қорытындысына келісуден бас тартқан жағдайда, соңғысы өзінің бас тарту себебін жазбаша жазуға тиіс. Көрсетілген жағдайда қызметтік тексерістерді жүргізген тұлға бір тәулік ішінде қызметтік тергеу қорытындысын материалдармен бірге келіспеушіліктерді жою және шаралар қабылдау үшін Ұлттық бюроның Ішкі қауіпсіздік басқармасына жібереді.</w:t>
      </w:r>
      <w:r>
        <w:br/>
      </w:r>
      <w:r>
        <w:rPr>
          <w:rFonts w:ascii="Times New Roman"/>
          <w:b w:val="false"/>
          <w:i w:val="false"/>
          <w:color w:val="000000"/>
          <w:sz w:val="28"/>
        </w:rPr>
        <w:t>
</w:t>
      </w:r>
      <w:r>
        <w:rPr>
          <w:rFonts w:ascii="Times New Roman"/>
          <w:b w:val="false"/>
          <w:i w:val="false"/>
          <w:color w:val="000000"/>
          <w:sz w:val="28"/>
        </w:rPr>
        <w:t>
      18. Қызметтік тексерістер жүргізу кезінде қызметкердің әрекеттерінде қылмыстың немесе әкімшілік құқық бұзушылық белгілері анықталған жағдайда, қызметтік тексерістер жүргізу туралы шешім қабылдаған, алынған материалдарды шешім қабылдау үшін тиісті құқық қорғау органдарына дереу беруге міндетті.</w:t>
      </w:r>
      <w:r>
        <w:br/>
      </w:r>
      <w:r>
        <w:rPr>
          <w:rFonts w:ascii="Times New Roman"/>
          <w:b w:val="false"/>
          <w:i w:val="false"/>
          <w:color w:val="000000"/>
          <w:sz w:val="28"/>
        </w:rPr>
        <w:t>
</w:t>
      </w:r>
      <w:r>
        <w:rPr>
          <w:rFonts w:ascii="Times New Roman"/>
          <w:b w:val="false"/>
          <w:i w:val="false"/>
          <w:color w:val="000000"/>
          <w:sz w:val="28"/>
        </w:rPr>
        <w:t>
      19. Қызметкерге қызметтік тексерістер нәтижелері бойынша тәртіптік жазалау шаралары қолданылатын жағдайда, қорытындысы және қажет болған кезінде, қызметтік тексерістер материалдары оларды Сыбайлас жемқорлыққа қарсы қызметтің тәртіптік комиссиясында қарастыру үшін кадр қызметіне жіберіледі.</w:t>
      </w:r>
      <w:r>
        <w:br/>
      </w:r>
      <w:r>
        <w:rPr>
          <w:rFonts w:ascii="Times New Roman"/>
          <w:b w:val="false"/>
          <w:i w:val="false"/>
          <w:color w:val="000000"/>
          <w:sz w:val="28"/>
        </w:rPr>
        <w:t>
</w:t>
      </w:r>
      <w:r>
        <w:rPr>
          <w:rFonts w:ascii="Times New Roman"/>
          <w:b w:val="false"/>
          <w:i w:val="false"/>
          <w:color w:val="000000"/>
          <w:sz w:val="28"/>
        </w:rPr>
        <w:t>
      20. Қызметтік тексерістер қорытындысының көшірмесі қызметтік тексерістер жүзеге асырылған қызметкердің жеке ісіне тігіледі. Қызметтік тексерістер материалдары тексерістерді жүргізген Сыбайлас жемқорлыққа қарсы қызмет бөлімшесінде сақталады.</w:t>
      </w:r>
      <w:r>
        <w:br/>
      </w:r>
      <w:r>
        <w:rPr>
          <w:rFonts w:ascii="Times New Roman"/>
          <w:b w:val="false"/>
          <w:i w:val="false"/>
          <w:color w:val="000000"/>
          <w:sz w:val="28"/>
        </w:rPr>
        <w:t>
</w:t>
      </w:r>
      <w:r>
        <w:rPr>
          <w:rFonts w:ascii="Times New Roman"/>
          <w:b w:val="false"/>
          <w:i w:val="false"/>
          <w:color w:val="000000"/>
          <w:sz w:val="28"/>
        </w:rPr>
        <w:t>
      21. Қызметтік тексерістер жүзеге асыратын қызметкерлерге қолданыстағы Қазақстан Республикасының заңнамасына сәйкес, қызметтік тексерістердің шынайылығы және объективтілігі, ол бойынша қабылданған шешімдер үшін дербес жауапкершілік жүктеледі.</w:t>
      </w:r>
    </w:p>
    <w:bookmarkEnd w:id="81"/>
    <w:bookmarkStart w:name="z273"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10-қосымша     </w:t>
      </w:r>
    </w:p>
    <w:bookmarkEnd w:id="82"/>
    <w:bookmarkStart w:name="z274" w:id="83"/>
    <w:p>
      <w:pPr>
        <w:spacing w:after="0"/>
        <w:ind w:left="0"/>
        <w:jc w:val="left"/>
      </w:pPr>
      <w:r>
        <w:rPr>
          <w:rFonts w:ascii="Times New Roman"/>
          <w:b/>
          <w:i w:val="false"/>
          <w:color w:val="000000"/>
        </w:rPr>
        <w:t xml:space="preserve"> 
Сыбайлас жемқорлыққа қарсы қызмет қызметкерлеріне сыныптық</w:t>
      </w:r>
      <w:r>
        <w:br/>
      </w:r>
      <w:r>
        <w:rPr>
          <w:rFonts w:ascii="Times New Roman"/>
          <w:b/>
          <w:i w:val="false"/>
          <w:color w:val="000000"/>
        </w:rPr>
        <w:t>
біліктілік беру жөніндегі нұсқаулық</w:t>
      </w:r>
    </w:p>
    <w:bookmarkEnd w:id="83"/>
    <w:bookmarkStart w:name="z275" w:id="84"/>
    <w:p>
      <w:pPr>
        <w:spacing w:after="0"/>
        <w:ind w:left="0"/>
        <w:jc w:val="left"/>
      </w:pPr>
      <w:r>
        <w:rPr>
          <w:rFonts w:ascii="Times New Roman"/>
          <w:b/>
          <w:i w:val="false"/>
          <w:color w:val="000000"/>
        </w:rPr>
        <w:t xml:space="preserve"> 
1-тарау. Жалпы ережелер </w:t>
      </w:r>
    </w:p>
    <w:bookmarkEnd w:id="84"/>
    <w:bookmarkStart w:name="z276" w:id="85"/>
    <w:p>
      <w:pPr>
        <w:spacing w:after="0"/>
        <w:ind w:left="0"/>
        <w:jc w:val="both"/>
      </w:pPr>
      <w:r>
        <w:rPr>
          <w:rFonts w:ascii="Times New Roman"/>
          <w:b w:val="false"/>
          <w:i w:val="false"/>
          <w:color w:val="000000"/>
          <w:sz w:val="28"/>
        </w:rPr>
        <w:t>
      1. Сыбайлас жемқорлыққа қарсы қызметтің қызметкерлеріне сыныптық біліктілікті беру жөніндегі нұсқаулық (бұдан әрі - Нұсқаулық)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 қызметкерлеріне (бұдан әрі - қызметкерлер) олардың өз мамандықтарын игеруге қол жеткізген деңгейлеріне сәйкес сыныптық біліктілікті беру және растау тәртібі мен шарттарын нақтылайды.</w:t>
      </w:r>
      <w:r>
        <w:br/>
      </w:r>
      <w:r>
        <w:rPr>
          <w:rFonts w:ascii="Times New Roman"/>
          <w:b w:val="false"/>
          <w:i w:val="false"/>
          <w:color w:val="000000"/>
          <w:sz w:val="28"/>
        </w:rPr>
        <w:t>
</w:t>
      </w:r>
      <w:r>
        <w:rPr>
          <w:rFonts w:ascii="Times New Roman"/>
          <w:b w:val="false"/>
          <w:i w:val="false"/>
          <w:color w:val="000000"/>
          <w:sz w:val="28"/>
        </w:rPr>
        <w:t>
      2. Қызметкерлердің қол жеткізген дайындық деңгейлеріне, жұмыс тәжірибесі мен өтіліне байланысты реттілігі бойынша келесі сыныптық біліктіліктер беріледі: «2-сыныпты маман», «1-сыныпты маман» және «1-сыныпты маман - тәлімгер».</w:t>
      </w:r>
      <w:r>
        <w:br/>
      </w:r>
      <w:r>
        <w:rPr>
          <w:rFonts w:ascii="Times New Roman"/>
          <w:b w:val="false"/>
          <w:i w:val="false"/>
          <w:color w:val="000000"/>
          <w:sz w:val="28"/>
        </w:rPr>
        <w:t>
      Сыныптық біліктіліктерді беру қызметкерлердің кәсіптілігін жоғарылатуды ынталандыру және кадрларды бекіту мақсатында жүргізіледі.</w:t>
      </w:r>
      <w:r>
        <w:br/>
      </w:r>
      <w:r>
        <w:rPr>
          <w:rFonts w:ascii="Times New Roman"/>
          <w:b w:val="false"/>
          <w:i w:val="false"/>
          <w:color w:val="000000"/>
          <w:sz w:val="28"/>
        </w:rPr>
        <w:t>
      Сыныптық біліктіліктер:</w:t>
      </w:r>
      <w:r>
        <w:br/>
      </w:r>
      <w:r>
        <w:rPr>
          <w:rFonts w:ascii="Times New Roman"/>
          <w:b w:val="false"/>
          <w:i w:val="false"/>
          <w:color w:val="000000"/>
          <w:sz w:val="28"/>
        </w:rPr>
        <w:t>
</w:t>
      </w:r>
      <w:r>
        <w:rPr>
          <w:rFonts w:ascii="Times New Roman"/>
          <w:b w:val="false"/>
          <w:i w:val="false"/>
          <w:color w:val="000000"/>
          <w:sz w:val="28"/>
        </w:rPr>
        <w:t>
      1) «2-сыныпты маман» - сыныптық біліктілігі жоқ және құқық қорғау қызметінде кемінде 3 жыл қызмет өтілі бар қызметкерлерге;</w:t>
      </w:r>
      <w:r>
        <w:br/>
      </w:r>
      <w:r>
        <w:rPr>
          <w:rFonts w:ascii="Times New Roman"/>
          <w:b w:val="false"/>
          <w:i w:val="false"/>
          <w:color w:val="000000"/>
          <w:sz w:val="28"/>
        </w:rPr>
        <w:t>
</w:t>
      </w:r>
      <w:r>
        <w:rPr>
          <w:rFonts w:ascii="Times New Roman"/>
          <w:b w:val="false"/>
          <w:i w:val="false"/>
          <w:color w:val="000000"/>
          <w:sz w:val="28"/>
        </w:rPr>
        <w:t>
      2) «1-сыныпты маман» - «2-сыныпты маман» сыныптық біліктілігі берілген сәттен бастап екі жыл өткеннен кейін және құқық қорғау қызметінде кемінде 5 жыл қызмет өтілі бар қызметкерлерге;</w:t>
      </w:r>
      <w:r>
        <w:br/>
      </w:r>
      <w:r>
        <w:rPr>
          <w:rFonts w:ascii="Times New Roman"/>
          <w:b w:val="false"/>
          <w:i w:val="false"/>
          <w:color w:val="000000"/>
          <w:sz w:val="28"/>
        </w:rPr>
        <w:t>
      Ерекше жағдай ретінде «2-сыныпты маман» сыныптық біліктілігі жоқ және құқық қорғау органдарында 10 жылдан астам қызмет атқарған қызметкерлерге атқарып отырған лауазымында кәсіби білімдері мен дағдыларының деңгейін ескере отырып, «1-сыныпты маман» сыныптық біліктілігін беруге жол беріледі;</w:t>
      </w:r>
      <w:r>
        <w:br/>
      </w:r>
      <w:r>
        <w:rPr>
          <w:rFonts w:ascii="Times New Roman"/>
          <w:b w:val="false"/>
          <w:i w:val="false"/>
          <w:color w:val="000000"/>
          <w:sz w:val="28"/>
        </w:rPr>
        <w:t>
</w:t>
      </w:r>
      <w:r>
        <w:rPr>
          <w:rFonts w:ascii="Times New Roman"/>
          <w:b w:val="false"/>
          <w:i w:val="false"/>
          <w:color w:val="000000"/>
          <w:sz w:val="28"/>
        </w:rPr>
        <w:t>
      3) «1-сыныпты маман - тәлімгер» - «1-сыныпты маман» сыныптық біліктілігі берілген күннен бастап үш жыл өткеннен кейін және кемінде 7 жыл құқық қорғау қызметінде жұмыс өтілі бар, бір немесе одан да көп жас мамандар мен (немесе) жаңадан тағайындалған қызметкерлерге тәлімгерлікті жүзеге асырушы (жүзеге асырған) қызметкерлерге беріледі.</w:t>
      </w:r>
      <w:r>
        <w:br/>
      </w:r>
      <w:r>
        <w:rPr>
          <w:rFonts w:ascii="Times New Roman"/>
          <w:b w:val="false"/>
          <w:i w:val="false"/>
          <w:color w:val="000000"/>
          <w:sz w:val="28"/>
        </w:rPr>
        <w:t>
      Сыныптық біліктіліктер өзінің қызметтік міндеттерін адал атқарушы, тәртіптік жазалары жоқ, жеке құрамды (тәлімгерліктен өтушіні) сапалы оқыту мен тәрбиелеуді қамтамасыз етуші қызметкерлерге беріледі.</w:t>
      </w:r>
      <w:r>
        <w:br/>
      </w:r>
      <w:r>
        <w:rPr>
          <w:rFonts w:ascii="Times New Roman"/>
          <w:b w:val="false"/>
          <w:i w:val="false"/>
          <w:color w:val="000000"/>
          <w:sz w:val="28"/>
        </w:rPr>
        <w:t>
</w:t>
      </w:r>
      <w:r>
        <w:rPr>
          <w:rFonts w:ascii="Times New Roman"/>
          <w:b w:val="false"/>
          <w:i w:val="false"/>
          <w:color w:val="000000"/>
          <w:sz w:val="28"/>
        </w:rPr>
        <w:t>
      3. Сыныптық біліктілікті беру және растау туралы шешімді сыбайлас жемқорлыққа қарсы қызмет басшысы немесе уәкілетті басшысы сыбайлас жемқорлыққа қарсы қызметте құрылатын Сыныптық біліктілік мәселелері жөніндегі комиссиясының (бұдан әрі - Комиссия) ұсынымдары бойынша бұйрық шығару арқылы қабылдайды.</w:t>
      </w:r>
      <w:r>
        <w:br/>
      </w:r>
      <w:r>
        <w:rPr>
          <w:rFonts w:ascii="Times New Roman"/>
          <w:b w:val="false"/>
          <w:i w:val="false"/>
          <w:color w:val="000000"/>
          <w:sz w:val="28"/>
        </w:rPr>
        <w:t>
</w:t>
      </w:r>
      <w:r>
        <w:rPr>
          <w:rFonts w:ascii="Times New Roman"/>
          <w:b w:val="false"/>
          <w:i w:val="false"/>
          <w:color w:val="000000"/>
          <w:sz w:val="28"/>
        </w:rPr>
        <w:t>
      4. Қызметі бойынша үш айға дейінгі аралықтағы үзіліспен сыбайлас жемқорлыққа қарсы қызметке жаңадан қабылданған, сондай-ақ сот шешімі бойынша қызметке қайта қабылданған адамдарға сыныптық біліктілігі сақталады.</w:t>
      </w:r>
      <w:r>
        <w:br/>
      </w:r>
      <w:r>
        <w:rPr>
          <w:rFonts w:ascii="Times New Roman"/>
          <w:b w:val="false"/>
          <w:i w:val="false"/>
          <w:color w:val="000000"/>
          <w:sz w:val="28"/>
        </w:rPr>
        <w:t>
      Құқық қорғау органдарынан шығарылған және сыбайлас жемқорлыққа қарсы қызметке жаңадан қабылданған қызметкерлер осы Нұсқаулықтың талаптарына сәйкес болған жағдайда бұрынғы берілген сыныптық біліктілік расталады.</w:t>
      </w:r>
      <w:r>
        <w:br/>
      </w:r>
      <w:r>
        <w:rPr>
          <w:rFonts w:ascii="Times New Roman"/>
          <w:b w:val="false"/>
          <w:i w:val="false"/>
          <w:color w:val="000000"/>
          <w:sz w:val="28"/>
        </w:rPr>
        <w:t>
      Сыбайлас жемқорлыққа қарсы қызметке басқа құқық қорғау органдарынан ауысу тәртібімен қабылданған адамдарға сыныптық біліктілікті беру (растау) (бұдан бұрын бар болған) сыныптық біліктілікті беру (растау) туралы ұсыныстары негізінде Комиссияның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5. Сыныптық біліктілік үшін қызметкерлерге үстемеақы төлеу қызметкердің негізгі ай сайынғы ақшалай үлесімен жүргізіледі.</w:t>
      </w:r>
      <w:r>
        <w:br/>
      </w:r>
      <w:r>
        <w:rPr>
          <w:rFonts w:ascii="Times New Roman"/>
          <w:b w:val="false"/>
          <w:i w:val="false"/>
          <w:color w:val="000000"/>
          <w:sz w:val="28"/>
        </w:rPr>
        <w:t>
</w:t>
      </w:r>
      <w:r>
        <w:rPr>
          <w:rFonts w:ascii="Times New Roman"/>
          <w:b w:val="false"/>
          <w:i w:val="false"/>
          <w:color w:val="000000"/>
          <w:sz w:val="28"/>
        </w:rPr>
        <w:t>
      6. Сыбайлас жемқорлыққа қарсы қызметтің қарамағындағы, сондай-ақ бала күтімі бойынша демалыстағы қызметкерлерге берілген сыныптық біліктіліктері, қарамағында және бала күтіміне байланысты демалыста болған барлық кезең ішінде көрсетілген үстемеақы төлеусіз сақталады.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ведомствалық білім беру ұйымдарында, сондай-ақ уағдаластық шеңберінде шет елдерде күндізгі оқу нысаны бойынша оқитын қызметкерлердің сыныптық біліктілігі көрсетілген үстемеақыны төлеусіз оқудың барлық кезеңі ішінде сақталады.</w:t>
      </w:r>
    </w:p>
    <w:bookmarkEnd w:id="85"/>
    <w:bookmarkStart w:name="z286" w:id="86"/>
    <w:p>
      <w:pPr>
        <w:spacing w:after="0"/>
        <w:ind w:left="0"/>
        <w:jc w:val="left"/>
      </w:pPr>
      <w:r>
        <w:rPr>
          <w:rFonts w:ascii="Times New Roman"/>
          <w:b/>
          <w:i w:val="false"/>
          <w:color w:val="000000"/>
        </w:rPr>
        <w:t xml:space="preserve"> 
2-тарау. Сыныптық біліктілікті беру, растау</w:t>
      </w:r>
    </w:p>
    <w:bookmarkEnd w:id="86"/>
    <w:bookmarkStart w:name="z287" w:id="87"/>
    <w:p>
      <w:pPr>
        <w:spacing w:after="0"/>
        <w:ind w:left="0"/>
        <w:jc w:val="both"/>
      </w:pPr>
      <w:r>
        <w:rPr>
          <w:rFonts w:ascii="Times New Roman"/>
          <w:b w:val="false"/>
          <w:i w:val="false"/>
          <w:color w:val="000000"/>
          <w:sz w:val="28"/>
        </w:rPr>
        <w:t>
      8. Сыныптық біліктіліктер сыбайлас жемқорлыққа қарсы қызмет қызметкерлеріне:</w:t>
      </w:r>
      <w:r>
        <w:br/>
      </w:r>
      <w:r>
        <w:rPr>
          <w:rFonts w:ascii="Times New Roman"/>
          <w:b w:val="false"/>
          <w:i w:val="false"/>
          <w:color w:val="000000"/>
          <w:sz w:val="28"/>
        </w:rPr>
        <w:t>
</w:t>
      </w:r>
      <w:r>
        <w:rPr>
          <w:rFonts w:ascii="Times New Roman"/>
          <w:b w:val="false"/>
          <w:i w:val="false"/>
          <w:color w:val="000000"/>
          <w:sz w:val="28"/>
        </w:rPr>
        <w:t>
      1) Ұлттық бюро қызметкерлеріне, оның аумақтық бөлімшелерінің басшыларына -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 (бұдан әрі - Ұлттық бюро) Төрағасының;</w:t>
      </w:r>
      <w:r>
        <w:br/>
      </w:r>
      <w:r>
        <w:rPr>
          <w:rFonts w:ascii="Times New Roman"/>
          <w:b w:val="false"/>
          <w:i w:val="false"/>
          <w:color w:val="000000"/>
          <w:sz w:val="28"/>
        </w:rPr>
        <w:t>
</w:t>
      </w:r>
      <w:r>
        <w:rPr>
          <w:rFonts w:ascii="Times New Roman"/>
          <w:b w:val="false"/>
          <w:i w:val="false"/>
          <w:color w:val="000000"/>
          <w:sz w:val="28"/>
        </w:rPr>
        <w:t>
      2) Ұлттық бюроның аумақтық бөлімшелерінің қызметкерлеріне — Ұлттық бюроның аумақтық органдары басшыларының бұйрықтарымен беріледі.</w:t>
      </w:r>
      <w:r>
        <w:br/>
      </w:r>
      <w:r>
        <w:rPr>
          <w:rFonts w:ascii="Times New Roman"/>
          <w:b w:val="false"/>
          <w:i w:val="false"/>
          <w:color w:val="000000"/>
          <w:sz w:val="28"/>
        </w:rPr>
        <w:t>
</w:t>
      </w:r>
      <w:r>
        <w:rPr>
          <w:rFonts w:ascii="Times New Roman"/>
          <w:b w:val="false"/>
          <w:i w:val="false"/>
          <w:color w:val="000000"/>
          <w:sz w:val="28"/>
        </w:rPr>
        <w:t>
      9. Сыныптық біліктілік Ұлттық бюро департаментінің, ерекше тапсырмалар жөніндегі офицерлерге, жеке басқармасы басшыларына және олардың орынбасарларына, сондай-ақ Ұлттық бюроның аумақтық органдарының басшыларына Ұлттық бюро Төрағасының жетекшілік ететін орынбасарының жазбаша ұсынысы бойынша беріледі (расталады).</w:t>
      </w:r>
      <w:r>
        <w:br/>
      </w:r>
      <w:r>
        <w:rPr>
          <w:rFonts w:ascii="Times New Roman"/>
          <w:b w:val="false"/>
          <w:i w:val="false"/>
          <w:color w:val="000000"/>
          <w:sz w:val="28"/>
        </w:rPr>
        <w:t>
      Ұлттық бюроның қызметкерлеріне сыныптық біліктілік Ұлттық бюро Төрағасының жетекшілік ететін орынбасарымен келісілген тікелей басшыларының жазбаша ұсынысы бойынша беріледі (расталады).</w:t>
      </w:r>
      <w:r>
        <w:br/>
      </w:r>
      <w:r>
        <w:rPr>
          <w:rFonts w:ascii="Times New Roman"/>
          <w:b w:val="false"/>
          <w:i w:val="false"/>
          <w:color w:val="000000"/>
          <w:sz w:val="28"/>
        </w:rPr>
        <w:t>
      Аумақтық органдардың басқарма басшылары, басшыларының орынбасарларына, дербес бөлімдерінің басшыларына сыныптық біліктілік жетекшілік ететін аумақтық орган басшысы орынбасарының жазбаша ұсынысы бойынша беріледі (расталады).</w:t>
      </w:r>
      <w:r>
        <w:br/>
      </w:r>
      <w:r>
        <w:rPr>
          <w:rFonts w:ascii="Times New Roman"/>
          <w:b w:val="false"/>
          <w:i w:val="false"/>
          <w:color w:val="000000"/>
          <w:sz w:val="28"/>
        </w:rPr>
        <w:t>
      Аумақтық органдардың басқарма құрамындағы бөлімдер басшыларына, қызметкерлеріне сыныптық біліктілік жетекшілік ететін аумақтық орган басшысының орынбасарымен келісілген тікелей басшысының жазбаша ұсынысы бойынша беріледі (расталады).</w:t>
      </w:r>
      <w:r>
        <w:br/>
      </w:r>
      <w:r>
        <w:rPr>
          <w:rFonts w:ascii="Times New Roman"/>
          <w:b w:val="false"/>
          <w:i w:val="false"/>
          <w:color w:val="000000"/>
          <w:sz w:val="28"/>
        </w:rPr>
        <w:t>
</w:t>
      </w:r>
      <w:r>
        <w:rPr>
          <w:rFonts w:ascii="Times New Roman"/>
          <w:b w:val="false"/>
          <w:i w:val="false"/>
          <w:color w:val="000000"/>
          <w:sz w:val="28"/>
        </w:rPr>
        <w:t>
      10. Қызметкерлерді сыныптық біліктілікті беруге ұсыну мынадай кезеңде:</w:t>
      </w:r>
      <w:r>
        <w:br/>
      </w:r>
      <w:r>
        <w:rPr>
          <w:rFonts w:ascii="Times New Roman"/>
          <w:b w:val="false"/>
          <w:i w:val="false"/>
          <w:color w:val="000000"/>
          <w:sz w:val="28"/>
        </w:rPr>
        <w:t>
</w:t>
      </w:r>
      <w:r>
        <w:rPr>
          <w:rFonts w:ascii="Times New Roman"/>
          <w:b w:val="false"/>
          <w:i w:val="false"/>
          <w:color w:val="000000"/>
          <w:sz w:val="28"/>
        </w:rPr>
        <w:t>
      1) қарамағында болған кезде, лауазымға тағайындалғанға дейін;</w:t>
      </w:r>
      <w:r>
        <w:br/>
      </w:r>
      <w:r>
        <w:rPr>
          <w:rFonts w:ascii="Times New Roman"/>
          <w:b w:val="false"/>
          <w:i w:val="false"/>
          <w:color w:val="000000"/>
          <w:sz w:val="28"/>
        </w:rPr>
        <w:t>
</w:t>
      </w:r>
      <w:r>
        <w:rPr>
          <w:rFonts w:ascii="Times New Roman"/>
          <w:b w:val="false"/>
          <w:i w:val="false"/>
          <w:color w:val="000000"/>
          <w:sz w:val="28"/>
        </w:rPr>
        <w:t>
      2) алынбаған тәртіптік жазасы бар болғанда;</w:t>
      </w:r>
      <w:r>
        <w:br/>
      </w:r>
      <w:r>
        <w:rPr>
          <w:rFonts w:ascii="Times New Roman"/>
          <w:b w:val="false"/>
          <w:i w:val="false"/>
          <w:color w:val="000000"/>
          <w:sz w:val="28"/>
        </w:rPr>
        <w:t>
</w:t>
      </w:r>
      <w:r>
        <w:rPr>
          <w:rFonts w:ascii="Times New Roman"/>
          <w:b w:val="false"/>
          <w:i w:val="false"/>
          <w:color w:val="000000"/>
          <w:sz w:val="28"/>
        </w:rPr>
        <w:t>
      3) оған қатысты қызметтік тергеуді және (немесе) қылмыстық істі тергеуді жүргізу мерзімінде - қызметтік тергеуді аяқтағанға дейін және (немесе) қылмыстық істі аяқтау негіздері бойынша тоқтатқанға дейін, ақтау үкімі заңды күшіне енгенге дейін жүргізілмейді.</w:t>
      </w:r>
      <w:r>
        <w:br/>
      </w:r>
      <w:r>
        <w:rPr>
          <w:rFonts w:ascii="Times New Roman"/>
          <w:b w:val="false"/>
          <w:i w:val="false"/>
          <w:color w:val="000000"/>
          <w:sz w:val="28"/>
        </w:rPr>
        <w:t>
</w:t>
      </w:r>
      <w:r>
        <w:rPr>
          <w:rFonts w:ascii="Times New Roman"/>
          <w:b w:val="false"/>
          <w:i w:val="false"/>
          <w:color w:val="000000"/>
          <w:sz w:val="28"/>
        </w:rPr>
        <w:t>
      11. Ұсынуда:</w:t>
      </w:r>
      <w:r>
        <w:br/>
      </w:r>
      <w:r>
        <w:rPr>
          <w:rFonts w:ascii="Times New Roman"/>
          <w:b w:val="false"/>
          <w:i w:val="false"/>
          <w:color w:val="000000"/>
          <w:sz w:val="28"/>
        </w:rPr>
        <w:t>
</w:t>
      </w:r>
      <w:r>
        <w:rPr>
          <w:rFonts w:ascii="Times New Roman"/>
          <w:b w:val="false"/>
          <w:i w:val="false"/>
          <w:color w:val="000000"/>
          <w:sz w:val="28"/>
        </w:rPr>
        <w:t>
      1) қызметкер туралы сауалнамалық мәліметтер (қызметкердің тегі, аты, әкесінің аты (оның бар болған жағдайында), туылған жылы, білімі, мамандығы, сыныптық біліктілігі, ғылыми дәрежесі және (немесе) біліктілік сыныбы);</w:t>
      </w:r>
      <w:r>
        <w:br/>
      </w:r>
      <w:r>
        <w:rPr>
          <w:rFonts w:ascii="Times New Roman"/>
          <w:b w:val="false"/>
          <w:i w:val="false"/>
          <w:color w:val="000000"/>
          <w:sz w:val="28"/>
        </w:rPr>
        <w:t>
</w:t>
      </w:r>
      <w:r>
        <w:rPr>
          <w:rFonts w:ascii="Times New Roman"/>
          <w:b w:val="false"/>
          <w:i w:val="false"/>
          <w:color w:val="000000"/>
          <w:sz w:val="28"/>
        </w:rPr>
        <w:t>
      2) еңбек іс-әрекеті туралы мәліметтер (орын ауыстыру, біліктілігін жоғарылату, қайта даярлау, жедел-қызметтік әрекетіндегі маңызды нәтижелері туралы мәліметтер);</w:t>
      </w:r>
      <w:r>
        <w:br/>
      </w:r>
      <w:r>
        <w:rPr>
          <w:rFonts w:ascii="Times New Roman"/>
          <w:b w:val="false"/>
          <w:i w:val="false"/>
          <w:color w:val="000000"/>
          <w:sz w:val="28"/>
        </w:rPr>
        <w:t>
</w:t>
      </w:r>
      <w:r>
        <w:rPr>
          <w:rFonts w:ascii="Times New Roman"/>
          <w:b w:val="false"/>
          <w:i w:val="false"/>
          <w:color w:val="000000"/>
          <w:sz w:val="28"/>
        </w:rPr>
        <w:t>
      3) қызметкердің іскерлік және жеке қасиеттерін бағалары (кәсіби құзыреттігі, жұмысқа қабілеттілігі, іскерлік және жеке қасиеттері, көтермелеу және жазалау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12. Қызметкерге сыныптық біліктілікті беру немесе растау туралы ұсыныстар Комиссияның қарауына кадр қызметіне түскеннен кейін бес жұмыс күні ішінде енгізіледі.</w:t>
      </w:r>
      <w:r>
        <w:br/>
      </w:r>
      <w:r>
        <w:rPr>
          <w:rFonts w:ascii="Times New Roman"/>
          <w:b w:val="false"/>
          <w:i w:val="false"/>
          <w:color w:val="000000"/>
          <w:sz w:val="28"/>
        </w:rPr>
        <w:t>
</w:t>
      </w:r>
      <w:r>
        <w:rPr>
          <w:rFonts w:ascii="Times New Roman"/>
          <w:b w:val="false"/>
          <w:i w:val="false"/>
          <w:color w:val="000000"/>
          <w:sz w:val="28"/>
        </w:rPr>
        <w:t>
      13. Қызметкерге сыныптық біліктілікті беру немесе растау туралы мәселе оң шешілген жағдайда, Комиссия мемлекеттік сыбайлас жемқорлыққа қарсы қызметтің басшысына немесе уәкілетті басшысына қызметкерге сыныптық біліктілікті беруді (растауды) ұсынады.</w:t>
      </w:r>
      <w:r>
        <w:br/>
      </w:r>
      <w:r>
        <w:rPr>
          <w:rFonts w:ascii="Times New Roman"/>
          <w:b w:val="false"/>
          <w:i w:val="false"/>
          <w:color w:val="000000"/>
          <w:sz w:val="28"/>
        </w:rPr>
        <w:t>
</w:t>
      </w:r>
      <w:r>
        <w:rPr>
          <w:rFonts w:ascii="Times New Roman"/>
          <w:b w:val="false"/>
          <w:i w:val="false"/>
          <w:color w:val="000000"/>
          <w:sz w:val="28"/>
        </w:rPr>
        <w:t>
      14. Комиссияның шешімімен келіскен жағдайда, сыбайлас жемқорлыққа қарсы қызметтің басшысы немесе уәкілетті басшысы қызметкерге сыныптық біліктілікті беру немесе растау туралы бұйрық шығарады.</w:t>
      </w:r>
      <w:r>
        <w:br/>
      </w:r>
      <w:r>
        <w:rPr>
          <w:rFonts w:ascii="Times New Roman"/>
          <w:b w:val="false"/>
          <w:i w:val="false"/>
          <w:color w:val="000000"/>
          <w:sz w:val="28"/>
        </w:rPr>
        <w:t>
</w:t>
      </w:r>
      <w:r>
        <w:rPr>
          <w:rFonts w:ascii="Times New Roman"/>
          <w:b w:val="false"/>
          <w:i w:val="false"/>
          <w:color w:val="000000"/>
          <w:sz w:val="28"/>
        </w:rPr>
        <w:t>
      15. Қызметкерге сыныптық біліктілікті беру (растау) туралы бұйрықтың көшірмесі тіркелген күннен бастап үш жұмыс күні ішінде лауазымдық жалақысына тиісті үстемеақы қосу, оның мөлшерін өзгерту үшін сыбайлас жемқорлыққа қарсы қызметтің қаржы-шаруашылық бөлімшесіне жіберіледі.</w:t>
      </w:r>
      <w:r>
        <w:br/>
      </w:r>
      <w:r>
        <w:rPr>
          <w:rFonts w:ascii="Times New Roman"/>
          <w:b w:val="false"/>
          <w:i w:val="false"/>
          <w:color w:val="000000"/>
          <w:sz w:val="28"/>
        </w:rPr>
        <w:t>
</w:t>
      </w:r>
      <w:r>
        <w:rPr>
          <w:rFonts w:ascii="Times New Roman"/>
          <w:b w:val="false"/>
          <w:i w:val="false"/>
          <w:color w:val="000000"/>
          <w:sz w:val="28"/>
        </w:rPr>
        <w:t>
      16. Бұйрыққа қол қойылған күн, егер онда өзгелері айтылмаса, қызметкерге сыныптық біліктілікті беру немесе растау күні болып табылады.</w:t>
      </w:r>
      <w:r>
        <w:br/>
      </w:r>
      <w:r>
        <w:rPr>
          <w:rFonts w:ascii="Times New Roman"/>
          <w:b w:val="false"/>
          <w:i w:val="false"/>
          <w:color w:val="000000"/>
          <w:sz w:val="28"/>
        </w:rPr>
        <w:t>
</w:t>
      </w:r>
      <w:r>
        <w:rPr>
          <w:rFonts w:ascii="Times New Roman"/>
          <w:b w:val="false"/>
          <w:i w:val="false"/>
          <w:color w:val="000000"/>
          <w:sz w:val="28"/>
        </w:rPr>
        <w:t>
      17. Сыныптық біліктілікті беру (растау) туралы материалдар (комиссия отырысының хаттамасы, сыныптық біліктілікті беруге (растауға) ұсынылған қызметкерлердің тізімі) кадр қызметінің номенклатуралық істерінде сақталады.</w:t>
      </w:r>
    </w:p>
    <w:bookmarkEnd w:id="87"/>
    <w:bookmarkStart w:name="z305" w:id="88"/>
    <w:p>
      <w:pPr>
        <w:spacing w:after="0"/>
        <w:ind w:left="0"/>
        <w:jc w:val="left"/>
      </w:pPr>
      <w:r>
        <w:rPr>
          <w:rFonts w:ascii="Times New Roman"/>
          <w:b/>
          <w:i w:val="false"/>
          <w:color w:val="000000"/>
        </w:rPr>
        <w:t xml:space="preserve"> 
3-тарау. Сыныптық мамандарды есепке алу шаралары</w:t>
      </w:r>
    </w:p>
    <w:bookmarkEnd w:id="88"/>
    <w:bookmarkStart w:name="z306" w:id="89"/>
    <w:p>
      <w:pPr>
        <w:spacing w:after="0"/>
        <w:ind w:left="0"/>
        <w:jc w:val="both"/>
      </w:pPr>
      <w:r>
        <w:rPr>
          <w:rFonts w:ascii="Times New Roman"/>
          <w:b w:val="false"/>
          <w:i w:val="false"/>
          <w:color w:val="000000"/>
          <w:sz w:val="28"/>
        </w:rPr>
        <w:t>
      18. Сыныптық біліктілігі бар қызметкерлерді есепке алуды кадр қызметтері жүзеге асырады.</w:t>
      </w:r>
      <w:r>
        <w:br/>
      </w:r>
      <w:r>
        <w:rPr>
          <w:rFonts w:ascii="Times New Roman"/>
          <w:b w:val="false"/>
          <w:i w:val="false"/>
          <w:color w:val="000000"/>
          <w:sz w:val="28"/>
        </w:rPr>
        <w:t>
</w:t>
      </w:r>
      <w:r>
        <w:rPr>
          <w:rFonts w:ascii="Times New Roman"/>
          <w:b w:val="false"/>
          <w:i w:val="false"/>
          <w:color w:val="000000"/>
          <w:sz w:val="28"/>
        </w:rPr>
        <w:t>
      19. Сыныптық біліктіліктер берілген (расталған) қызметкерлердің жеке істерінде (қызметтік тізім бөлімінде) бұйрықтың нөмірі мен күні көрсетіле отырып жазба жүргізіледі.</w:t>
      </w:r>
    </w:p>
    <w:bookmarkEnd w:id="89"/>
    <w:bookmarkStart w:name="z308" w:id="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министрінің</w:t>
      </w:r>
      <w:r>
        <w:br/>
      </w:r>
      <w:r>
        <w:rPr>
          <w:rFonts w:ascii="Times New Roman"/>
          <w:b w:val="false"/>
          <w:i w:val="false"/>
          <w:color w:val="000000"/>
          <w:sz w:val="28"/>
        </w:rPr>
        <w:t xml:space="preserve">
2016 жылғы 19 мамырдағы      </w:t>
      </w:r>
      <w:r>
        <w:br/>
      </w:r>
      <w:r>
        <w:rPr>
          <w:rFonts w:ascii="Times New Roman"/>
          <w:b w:val="false"/>
          <w:i w:val="false"/>
          <w:color w:val="000000"/>
          <w:sz w:val="28"/>
        </w:rPr>
        <w:t xml:space="preserve">
№ 103 бұйрығына 11-қосымша    </w:t>
      </w:r>
    </w:p>
    <w:bookmarkEnd w:id="90"/>
    <w:bookmarkStart w:name="z309" w:id="91"/>
    <w:p>
      <w:pPr>
        <w:spacing w:after="0"/>
        <w:ind w:left="0"/>
        <w:jc w:val="left"/>
      </w:pPr>
      <w:r>
        <w:rPr>
          <w:rFonts w:ascii="Times New Roman"/>
          <w:b/>
          <w:i w:val="false"/>
          <w:color w:val="000000"/>
        </w:rPr>
        <w:t xml:space="preserve"> 
Қазақстан Республикасының Мемлекеттік қызмет істері және</w:t>
      </w:r>
      <w:r>
        <w:br/>
      </w:r>
      <w:r>
        <w:rPr>
          <w:rFonts w:ascii="Times New Roman"/>
          <w:b/>
          <w:i w:val="false"/>
          <w:color w:val="000000"/>
        </w:rPr>
        <w:t>
сыбайлас жемқорлыққа қарсы іс-қимыл агенттігі Төрағасының күші</w:t>
      </w:r>
      <w:r>
        <w:br/>
      </w:r>
      <w:r>
        <w:rPr>
          <w:rFonts w:ascii="Times New Roman"/>
          <w:b/>
          <w:i w:val="false"/>
          <w:color w:val="000000"/>
        </w:rPr>
        <w:t>
жойылған кейбір бұйрықтарының тізбесі</w:t>
      </w:r>
    </w:p>
    <w:bookmarkEnd w:id="91"/>
    <w:bookmarkStart w:name="z310" w:id="92"/>
    <w:p>
      <w:pPr>
        <w:spacing w:after="0"/>
        <w:ind w:left="0"/>
        <w:jc w:val="both"/>
      </w:pPr>
      <w:r>
        <w:rPr>
          <w:rFonts w:ascii="Times New Roman"/>
          <w:b w:val="false"/>
          <w:i w:val="false"/>
          <w:color w:val="000000"/>
          <w:sz w:val="28"/>
        </w:rPr>
        <w:t>
      1. «Мемлекеттік қызмет істері және сыбайлас жемқорлыққа қарсы іс-қимыл органдарында қызметтік тергеу жүргізу қағидаларын бекіту туралы» Қазақстан Республикасы Мемлекеттік қызмет істері және сыбайлас жемқорлыққа қарсы іс-қимыл агенттігі Төрағасының 2014 жылғы 26 желтоқсандағы № 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10179 болып тіркелген, 2015 жылғы 9 шілдедегі № 129 (28005) «Казахстанская правда», 2015 жылғы 9 шілдедегі «Егемен Қазақстан» № 129 (28607) газетінде жарияланған).</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 қызметкерлеріне сыныптық біліктілікті беру жөніндегі нұсқаулықты бекіту туралы» Қазақстан Республикасының Мемлекеттік қызмет істері және сыбайлас жемқорлыққа қарсы іс-қимыл агенттігі Төрағасының 2015 жылғы 27 қаңтардағы № 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10344 болып тіркелген, 2015 жылдың 17 қыркүйегіндегі № 178 (28054) «Казахстанская правда», 2015 жылғы 17 қыркүйектегі «Егемен Қазақстан» № 178 (28656) газетінде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органдарының қызметкерлеріне кезектен тыс біліктілік сыныптарын белгілеу жөніндегі қағидаларды бекіту туралы» Қазақстан Республикасы Мемлекеттік қызмет істері және сыбайлас жемқорлыққа қарсы іс-қимыл агенттігі Төрағасының 2015 жылғы 30 қаңтардағы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10377 болып тіркелген, 2015 жылғы 17 қыркүйектегі № 178 (28054) «Казахстанская правда», 2015 жылғы 17 қыркүйектегі «Егемен Қазақстан» № 178 (28656) газетінде жарияланған).</w:t>
      </w:r>
      <w:r>
        <w:br/>
      </w:r>
      <w:r>
        <w:rPr>
          <w:rFonts w:ascii="Times New Roman"/>
          <w:b w:val="false"/>
          <w:i w:val="false"/>
          <w:color w:val="000000"/>
          <w:sz w:val="28"/>
        </w:rPr>
        <w:t>
</w:t>
      </w:r>
      <w:r>
        <w:rPr>
          <w:rFonts w:ascii="Times New Roman"/>
          <w:b w:val="false"/>
          <w:i w:val="false"/>
          <w:color w:val="000000"/>
          <w:sz w:val="28"/>
        </w:rPr>
        <w:t>
      4. «Мемлекеттік қызмет істері және сыбайлас жемқорлыққа қарсы іс-қимыл органдарында қызмет өткерудің кейбір мәселелері», Қазақстан Республикасы Мемлекеттік қызмет істері және сыбайлас жемқорлыққа қарсы іс-қимыл агенттігі Төрағасының 2015 жылғы 13 ақпандағы № 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10514 болып тіркелген, 2016 жылғы 14 қаңтардағы № 7 (28133) «Казахстанская правда», 2016 жылғы 14 қаңтардағы «Егемен Қазақстан» № 7 (28736) газетінде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 Мемлекеттік қызмет істері және сыбайлас жемқорлыққа қарсы іс-қимыл агенттігі Төрағасының 2015 жылғы 8 қазандағы № 297 бұйрығымен бекітілген, Қазақстан Республикасы Мемлекеттік қызмет істері және сыбайлас жемқорлыққа қарсы іс-қимыл агенттігі Төрағасының өзгерістер енгізілетін бұйрықтар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тізбесінде № 12189 болып тіркелген, «Әділет» ақпараттық-құқықтық жүйесінде 2015 жылғы 6 қарашада жарияланған).</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