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e2a4" w14:textId="d96e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Сот сараптамасы органдарында жүргізілетін сот сараптамалары түрлерінің тізбесін бекіту туралы" Қазақстан Республикасы Әділет министрінің 2015 жылғы 26 қаңтардағы № 52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31 мамырдағы № 374 бұйрығы. Қазақстан Республикасының Әділет министрлігінде 2016 жылы 1 шілдеде № 13859 болып тіркелді. Күші жойылды - Қазақстан Республикасы Әділет министрінің 2017 жылғы 27 наурыздағы № 306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27.03.2017 </w:t>
      </w:r>
      <w:r>
        <w:rPr>
          <w:rFonts w:ascii="Times New Roman"/>
          <w:b w:val="false"/>
          <w:i w:val="false"/>
          <w:color w:val="ff0000"/>
          <w:sz w:val="28"/>
        </w:rPr>
        <w:t>№ 306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2010 жылғы 20 қаңтардағы Қазақстан Республикасы Заңының 12-бабы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Сот сараптамасы органдарында жүргізілетін сот сараптамалары түрлерінің тізбесін бекіту туралы" Қазақстан Республикасы Әділет министрінің 2015 жылғы 26 қаңтардағы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10277 тіркелген, "Әділет" ақпараттық-құқықтық жүйесінде 2015 жылғы 26 наурызда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Әділет министрлігінің сот сараптамасы органдарында жүргізілетін сот сараптамалары түрлерінің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жолмен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8"/>
        <w:gridCol w:w="2193"/>
        <w:gridCol w:w="2193"/>
        <w:gridCol w:w="4796"/>
      </w:tblGrid>
      <w:tr>
        <w:trPr>
          <w:trHeight w:val="30" w:hRule="atLeast"/>
        </w:trPr>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зерттеу</w:t>
            </w:r>
          </w:p>
        </w:tc>
        <w:tc>
          <w:tcPr>
            <w:tcW w:w="4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Әділет министрлігінің Сараптамалық қызметті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"Әділет ақпараттық-құқықтық жүйесінде ресми түрде жариялауға жіберуді; </w:t>
      </w:r>
    </w:p>
    <w:bookmarkEnd w:id="5"/>
    <w:bookmarkStart w:name="z7" w:id="6"/>
    <w:p>
      <w:pPr>
        <w:spacing w:after="0"/>
        <w:ind w:left="0"/>
        <w:jc w:val="both"/>
      </w:pPr>
      <w:r>
        <w:rPr>
          <w:rFonts w:ascii="Times New Roman"/>
          <w:b w:val="false"/>
          <w:i w:val="false"/>
          <w:color w:val="000000"/>
          <w:sz w:val="28"/>
        </w:rPr>
        <w:t>
      3) осы бұйрықты алған күннен бастап бес жұмыс күні ішінде Қазақстан Республикасы нормативтiк құқықтық актілерінің эталондық бақылау банкiнде орналастыру үшін "Қазақстан Республикасы Әділет министрлігінің Республикалық құқықтық ақпарат орталығы" шаруашылық жүргiзу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