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b042" w14:textId="f0db0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м.а. 2016 жылғы 25 шілдедегі № 390 бұйрығы. Қазақстан Республикасының Әділет министрлігінде 2016 жылы 28 шілдеде № 14008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01 "Жалпы сипаттағы мемлекеттiк қызметтер" функционалдық тобында:</w:t>
      </w:r>
    </w:p>
    <w:bookmarkEnd w:id="4"/>
    <w:bookmarkStart w:name="z6" w:id="5"/>
    <w:p>
      <w:pPr>
        <w:spacing w:after="0"/>
        <w:ind w:left="0"/>
        <w:jc w:val="both"/>
      </w:pP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p>
    <w:bookmarkEnd w:id="5"/>
    <w:bookmarkStart w:name="z7" w:id="6"/>
    <w:p>
      <w:pPr>
        <w:spacing w:after="0"/>
        <w:ind w:left="0"/>
        <w:jc w:val="both"/>
      </w:pPr>
      <w:r>
        <w:rPr>
          <w:rFonts w:ascii="Times New Roman"/>
          <w:b w:val="false"/>
          <w:i w:val="false"/>
          <w:color w:val="000000"/>
          <w:sz w:val="28"/>
        </w:rPr>
        <w:t>
      112 "Аудан (облыстық маңызы бар қала) мәслихатының аппараты" бюджеттік бағдарламалар әкімшісі бойынша:</w:t>
      </w:r>
    </w:p>
    <w:bookmarkEnd w:id="6"/>
    <w:bookmarkStart w:name="z8" w:id="7"/>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7"/>
    <w:bookmarkStart w:name="z9" w:id="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
    <w:bookmarkStart w:name="z10" w:id="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
    <w:bookmarkStart w:name="z11" w:id="10"/>
    <w:p>
      <w:pPr>
        <w:spacing w:after="0"/>
        <w:ind w:left="0"/>
        <w:jc w:val="both"/>
      </w:pPr>
      <w:r>
        <w:rPr>
          <w:rFonts w:ascii="Times New Roman"/>
          <w:b w:val="false"/>
          <w:i w:val="false"/>
          <w:color w:val="000000"/>
          <w:sz w:val="28"/>
        </w:rPr>
        <w:t>
      015 Жергілікті бюджет қаражаты есебінен";</w:t>
      </w:r>
    </w:p>
    <w:bookmarkEnd w:id="10"/>
    <w:bookmarkStart w:name="z12" w:id="11"/>
    <w:p>
      <w:pPr>
        <w:spacing w:after="0"/>
        <w:ind w:left="0"/>
        <w:jc w:val="both"/>
      </w:pP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p>
    <w:bookmarkEnd w:id="11"/>
    <w:bookmarkStart w:name="z13" w:id="12"/>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2"/>
    <w:bookmarkStart w:name="z14" w:id="1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3"/>
    <w:bookmarkStart w:name="z15" w:id="1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
    <w:bookmarkStart w:name="z16" w:id="15"/>
    <w:p>
      <w:pPr>
        <w:spacing w:after="0"/>
        <w:ind w:left="0"/>
        <w:jc w:val="both"/>
      </w:pPr>
      <w:r>
        <w:rPr>
          <w:rFonts w:ascii="Times New Roman"/>
          <w:b w:val="false"/>
          <w:i w:val="false"/>
          <w:color w:val="000000"/>
          <w:sz w:val="28"/>
        </w:rPr>
        <w:t>
      015 Жергілікті бюджет қаражаты есебінен";</w:t>
      </w:r>
    </w:p>
    <w:bookmarkEnd w:id="15"/>
    <w:bookmarkStart w:name="z17" w:id="16"/>
    <w:p>
      <w:pPr>
        <w:spacing w:after="0"/>
        <w:ind w:left="0"/>
        <w:jc w:val="both"/>
      </w:pP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p>
    <w:bookmarkEnd w:id="16"/>
    <w:bookmarkStart w:name="z18" w:id="17"/>
    <w:p>
      <w:pPr>
        <w:spacing w:after="0"/>
        <w:ind w:left="0"/>
        <w:jc w:val="both"/>
      </w:pPr>
      <w:r>
        <w:rPr>
          <w:rFonts w:ascii="Times New Roman"/>
          <w:b w:val="false"/>
          <w:i w:val="false"/>
          <w:color w:val="000000"/>
          <w:sz w:val="28"/>
        </w:rPr>
        <w:t>
      022 "Мемлекеттік органның күрделі шығыстары" бюджеттік бағдарламасы бойынша:</w:t>
      </w:r>
    </w:p>
    <w:bookmarkEnd w:id="17"/>
    <w:bookmarkStart w:name="z19" w:id="1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8"/>
    <w:bookmarkStart w:name="z20" w:id="1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
    <w:bookmarkStart w:name="z21" w:id="20"/>
    <w:p>
      <w:pPr>
        <w:spacing w:after="0"/>
        <w:ind w:left="0"/>
        <w:jc w:val="both"/>
      </w:pPr>
      <w:r>
        <w:rPr>
          <w:rFonts w:ascii="Times New Roman"/>
          <w:b w:val="false"/>
          <w:i w:val="false"/>
          <w:color w:val="000000"/>
          <w:sz w:val="28"/>
        </w:rPr>
        <w:t>
      015 Жергілікті бюджет қаражаты есебінен";</w:t>
      </w:r>
    </w:p>
    <w:bookmarkEnd w:id="20"/>
    <w:bookmarkStart w:name="z22" w:id="21"/>
    <w:p>
      <w:pPr>
        <w:spacing w:after="0"/>
        <w:ind w:left="0"/>
        <w:jc w:val="both"/>
      </w:pPr>
      <w:r>
        <w:rPr>
          <w:rFonts w:ascii="Times New Roman"/>
          <w:b w:val="false"/>
          <w:i w:val="false"/>
          <w:color w:val="000000"/>
          <w:sz w:val="28"/>
        </w:rPr>
        <w:t>
      2 "Қаржылық қызмет" функционалдық кіші тобында:</w:t>
      </w:r>
    </w:p>
    <w:bookmarkEnd w:id="21"/>
    <w:bookmarkStart w:name="z23" w:id="22"/>
    <w:p>
      <w:pPr>
        <w:spacing w:after="0"/>
        <w:ind w:left="0"/>
        <w:jc w:val="both"/>
      </w:pPr>
      <w:r>
        <w:rPr>
          <w:rFonts w:ascii="Times New Roman"/>
          <w:b w:val="false"/>
          <w:i w:val="false"/>
          <w:color w:val="000000"/>
          <w:sz w:val="28"/>
        </w:rPr>
        <w:t>
      452 "Ауданның (облыстық маңызы бар қаланың) қаржы бөлімі" бюджеттік бағдарламалар әкімшісі бойынша:</w:t>
      </w:r>
    </w:p>
    <w:bookmarkEnd w:id="22"/>
    <w:bookmarkStart w:name="z24" w:id="23"/>
    <w:p>
      <w:pPr>
        <w:spacing w:after="0"/>
        <w:ind w:left="0"/>
        <w:jc w:val="both"/>
      </w:pPr>
      <w:r>
        <w:rPr>
          <w:rFonts w:ascii="Times New Roman"/>
          <w:b w:val="false"/>
          <w:i w:val="false"/>
          <w:color w:val="000000"/>
          <w:sz w:val="28"/>
        </w:rPr>
        <w:t>
      018 "Мемлекеттік органның күрделі шығыстары" бюджеттік бағдарламасы бойынша:</w:t>
      </w:r>
    </w:p>
    <w:bookmarkEnd w:id="23"/>
    <w:bookmarkStart w:name="z25" w:id="2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4"/>
    <w:bookmarkStart w:name="z26" w:id="2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
    <w:bookmarkStart w:name="z27" w:id="26"/>
    <w:p>
      <w:pPr>
        <w:spacing w:after="0"/>
        <w:ind w:left="0"/>
        <w:jc w:val="both"/>
      </w:pPr>
      <w:r>
        <w:rPr>
          <w:rFonts w:ascii="Times New Roman"/>
          <w:b w:val="false"/>
          <w:i w:val="false"/>
          <w:color w:val="000000"/>
          <w:sz w:val="28"/>
        </w:rPr>
        <w:t>
      015 Жергілікті бюджет қаражаты есебінен";</w:t>
      </w:r>
    </w:p>
    <w:bookmarkEnd w:id="26"/>
    <w:bookmarkStart w:name="z28" w:id="27"/>
    <w:p>
      <w:pPr>
        <w:spacing w:after="0"/>
        <w:ind w:left="0"/>
        <w:jc w:val="both"/>
      </w:pPr>
      <w:r>
        <w:rPr>
          <w:rFonts w:ascii="Times New Roman"/>
          <w:b w:val="false"/>
          <w:i w:val="false"/>
          <w:color w:val="000000"/>
          <w:sz w:val="28"/>
        </w:rPr>
        <w:t>
      5 "Жоспарлау және статистикалық қызмет" функционалдық кіші тобында:</w:t>
      </w:r>
    </w:p>
    <w:bookmarkEnd w:id="27"/>
    <w:bookmarkStart w:name="z29" w:id="28"/>
    <w:p>
      <w:pPr>
        <w:spacing w:after="0"/>
        <w:ind w:left="0"/>
        <w:jc w:val="both"/>
      </w:pPr>
      <w:r>
        <w:rPr>
          <w:rFonts w:ascii="Times New Roman"/>
          <w:b w:val="false"/>
          <w:i w:val="false"/>
          <w:color w:val="000000"/>
          <w:sz w:val="28"/>
        </w:rPr>
        <w:t>
      453 "Ауданның (облыстық маңызы бар қаланың) экономика және бюджеттік жоспарлау бөлімі" бюджеттік бағдарламалар әкімшісі бойынша:</w:t>
      </w:r>
    </w:p>
    <w:bookmarkEnd w:id="28"/>
    <w:bookmarkStart w:name="z30" w:id="29"/>
    <w:p>
      <w:pPr>
        <w:spacing w:after="0"/>
        <w:ind w:left="0"/>
        <w:jc w:val="both"/>
      </w:pPr>
      <w:r>
        <w:rPr>
          <w:rFonts w:ascii="Times New Roman"/>
          <w:b w:val="false"/>
          <w:i w:val="false"/>
          <w:color w:val="000000"/>
          <w:sz w:val="28"/>
        </w:rPr>
        <w:t>
      004 "Мемлекеттік органның күрделі шығыстары" бюджеттік бағдарламасы бойынша:</w:t>
      </w:r>
    </w:p>
    <w:bookmarkEnd w:id="29"/>
    <w:bookmarkStart w:name="z31" w:id="3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30"/>
    <w:bookmarkStart w:name="z32" w:id="3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31"/>
    <w:bookmarkStart w:name="z33" w:id="32"/>
    <w:p>
      <w:pPr>
        <w:spacing w:after="0"/>
        <w:ind w:left="0"/>
        <w:jc w:val="both"/>
      </w:pPr>
      <w:r>
        <w:rPr>
          <w:rFonts w:ascii="Times New Roman"/>
          <w:b w:val="false"/>
          <w:i w:val="false"/>
          <w:color w:val="000000"/>
          <w:sz w:val="28"/>
        </w:rPr>
        <w:t>
      015 Жергілікті бюджет қаражаты есебінен";</w:t>
      </w:r>
    </w:p>
    <w:bookmarkEnd w:id="32"/>
    <w:bookmarkStart w:name="z34" w:id="33"/>
    <w:p>
      <w:pPr>
        <w:spacing w:after="0"/>
        <w:ind w:left="0"/>
        <w:jc w:val="both"/>
      </w:pPr>
      <w:r>
        <w:rPr>
          <w:rFonts w:ascii="Times New Roman"/>
          <w:b w:val="false"/>
          <w:i w:val="false"/>
          <w:color w:val="000000"/>
          <w:sz w:val="28"/>
        </w:rPr>
        <w:t>
      9 "Жалпы сипаттағы өзге де мемлекеттiк қызметтер" функционалдық кіші тобында:</w:t>
      </w:r>
    </w:p>
    <w:bookmarkEnd w:id="33"/>
    <w:bookmarkStart w:name="z35" w:id="34"/>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bookmarkEnd w:id="34"/>
    <w:bookmarkStart w:name="z36" w:id="35"/>
    <w:p>
      <w:pPr>
        <w:spacing w:after="0"/>
        <w:ind w:left="0"/>
        <w:jc w:val="both"/>
      </w:pPr>
      <w:r>
        <w:rPr>
          <w:rFonts w:ascii="Times New Roman"/>
          <w:b w:val="false"/>
          <w:i w:val="false"/>
          <w:color w:val="000000"/>
          <w:sz w:val="28"/>
        </w:rPr>
        <w:t>
      001 "Энергетика, атом энергиясы, мұнай-газ және мұнай-химия өнеркәсібі және қоршаған ортаны қорғау саласындағы қызметті үйлестіру жөніндегі қызметтер" бюджеттік бағдарламасы бойынша:</w:t>
      </w:r>
    </w:p>
    <w:bookmarkEnd w:id="35"/>
    <w:bookmarkStart w:name="z37" w:id="36"/>
    <w:p>
      <w:pPr>
        <w:spacing w:after="0"/>
        <w:ind w:left="0"/>
        <w:jc w:val="both"/>
      </w:pPr>
      <w:r>
        <w:rPr>
          <w:rFonts w:ascii="Times New Roman"/>
          <w:b w:val="false"/>
          <w:i w:val="false"/>
          <w:color w:val="000000"/>
          <w:sz w:val="28"/>
        </w:rPr>
        <w:t>
      мынадай мазмұндағы 111 бюджеттік кіші бағдарламамен толықтырылсын:</w:t>
      </w:r>
    </w:p>
    <w:bookmarkEnd w:id="36"/>
    <w:bookmarkStart w:name="z38" w:id="37"/>
    <w:p>
      <w:pPr>
        <w:spacing w:after="0"/>
        <w:ind w:left="0"/>
        <w:jc w:val="both"/>
      </w:pPr>
      <w:r>
        <w:rPr>
          <w:rFonts w:ascii="Times New Roman"/>
          <w:b w:val="false"/>
          <w:i w:val="false"/>
          <w:color w:val="000000"/>
          <w:sz w:val="28"/>
        </w:rPr>
        <w:t>
      "111 Қазақстан Республикасы Энергетика министрлігінің күрделі шығыстары";</w:t>
      </w:r>
    </w:p>
    <w:bookmarkEnd w:id="37"/>
    <w:bookmarkStart w:name="z39" w:id="38"/>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38"/>
    <w:bookmarkStart w:name="z40" w:id="39"/>
    <w:p>
      <w:pPr>
        <w:spacing w:after="0"/>
        <w:ind w:left="0"/>
        <w:jc w:val="both"/>
      </w:pPr>
      <w:r>
        <w:rPr>
          <w:rFonts w:ascii="Times New Roman"/>
          <w:b w:val="false"/>
          <w:i w:val="false"/>
          <w:color w:val="000000"/>
          <w:sz w:val="28"/>
        </w:rPr>
        <w:t>
      001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 бюджеттік бағдарламаның және 100 "Стандарттау,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 уәкілетті органның қызметін қамтамасыз ету" бюджеттік кіші бағдарламаның атауы мынадай редакцияда жазылсын:</w:t>
      </w:r>
    </w:p>
    <w:bookmarkEnd w:id="39"/>
    <w:bookmarkStart w:name="z41" w:id="40"/>
    <w:p>
      <w:pPr>
        <w:spacing w:after="0"/>
        <w:ind w:left="0"/>
        <w:jc w:val="both"/>
      </w:pPr>
      <w:r>
        <w:rPr>
          <w:rFonts w:ascii="Times New Roman"/>
          <w:b w:val="false"/>
          <w:i w:val="false"/>
          <w:color w:val="000000"/>
          <w:sz w:val="28"/>
        </w:rPr>
        <w:t>
      "001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ғарыш қызметін үйлестіру және бақылау саласында мемлекеттік саясатты қалыптастыру және іске асыру</w:t>
      </w:r>
    </w:p>
    <w:bookmarkEnd w:id="40"/>
    <w:bookmarkStart w:name="z42" w:id="41"/>
    <w:p>
      <w:pPr>
        <w:spacing w:after="0"/>
        <w:ind w:left="0"/>
        <w:jc w:val="both"/>
      </w:pPr>
      <w:r>
        <w:rPr>
          <w:rFonts w:ascii="Times New Roman"/>
          <w:b w:val="false"/>
          <w:i w:val="false"/>
          <w:color w:val="000000"/>
          <w:sz w:val="28"/>
        </w:rPr>
        <w:t>
      100 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ғарыш қызметін үйлестіру саласында құзыретті органның қызметін қамтамасыз ету";</w:t>
      </w:r>
    </w:p>
    <w:bookmarkEnd w:id="41"/>
    <w:bookmarkStart w:name="z43" w:id="42"/>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42"/>
    <w:bookmarkStart w:name="z44" w:id="43"/>
    <w:p>
      <w:pPr>
        <w:spacing w:after="0"/>
        <w:ind w:left="0"/>
        <w:jc w:val="both"/>
      </w:pPr>
      <w:r>
        <w:rPr>
          <w:rFonts w:ascii="Times New Roman"/>
          <w:b w:val="false"/>
          <w:i w:val="false"/>
          <w:color w:val="000000"/>
          <w:sz w:val="28"/>
        </w:rPr>
        <w:t>
      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 бюджеттік бағдарламаның және 100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уәкілетті органның қызметін қамтамасыз ету" бюджеттік кіші бағдарламаның атауы мынадай редакцияда жазылсын:</w:t>
      </w:r>
    </w:p>
    <w:bookmarkEnd w:id="43"/>
    <w:bookmarkStart w:name="z45" w:id="44"/>
    <w:p>
      <w:pPr>
        <w:spacing w:after="0"/>
        <w:ind w:left="0"/>
        <w:jc w:val="both"/>
      </w:pPr>
      <w:r>
        <w:rPr>
          <w:rFonts w:ascii="Times New Roman"/>
          <w:b w:val="false"/>
          <w:i w:val="false"/>
          <w:color w:val="000000"/>
          <w:sz w:val="28"/>
        </w:rPr>
        <w:t>
      "001 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bookmarkEnd w:id="44"/>
    <w:bookmarkStart w:name="z46" w:id="45"/>
    <w:p>
      <w:pPr>
        <w:spacing w:after="0"/>
        <w:ind w:left="0"/>
        <w:jc w:val="both"/>
      </w:pPr>
      <w:r>
        <w:rPr>
          <w:rFonts w:ascii="Times New Roman"/>
          <w:b w:val="false"/>
          <w:i w:val="false"/>
          <w:color w:val="000000"/>
          <w:sz w:val="28"/>
        </w:rPr>
        <w:t>
      100 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уәкілетті органның қызметін қамтамасыз ету";</w:t>
      </w:r>
    </w:p>
    <w:bookmarkEnd w:id="45"/>
    <w:bookmarkStart w:name="z47" w:id="46"/>
    <w:p>
      <w:pPr>
        <w:spacing w:after="0"/>
        <w:ind w:left="0"/>
        <w:jc w:val="both"/>
      </w:pP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p>
    <w:bookmarkEnd w:id="46"/>
    <w:bookmarkStart w:name="z48" w:id="47"/>
    <w:p>
      <w:pPr>
        <w:spacing w:after="0"/>
        <w:ind w:left="0"/>
        <w:jc w:val="both"/>
      </w:pPr>
      <w:r>
        <w:rPr>
          <w:rFonts w:ascii="Times New Roman"/>
          <w:b w:val="false"/>
          <w:i w:val="false"/>
          <w:color w:val="000000"/>
          <w:sz w:val="28"/>
        </w:rPr>
        <w:t>
      007 "Мемлекеттік органның күрделі шығыстары" бюджеттік бағдарламасы бойынша:</w:t>
      </w:r>
    </w:p>
    <w:bookmarkEnd w:id="47"/>
    <w:bookmarkStart w:name="z49" w:id="4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48"/>
    <w:bookmarkStart w:name="z50" w:id="4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49"/>
    <w:bookmarkStart w:name="z51" w:id="50"/>
    <w:p>
      <w:pPr>
        <w:spacing w:after="0"/>
        <w:ind w:left="0"/>
        <w:jc w:val="both"/>
      </w:pPr>
      <w:r>
        <w:rPr>
          <w:rFonts w:ascii="Times New Roman"/>
          <w:b w:val="false"/>
          <w:i w:val="false"/>
          <w:color w:val="000000"/>
          <w:sz w:val="28"/>
        </w:rPr>
        <w:t>
      015 Жергілікті бюджет қаражаты есебінен";</w:t>
      </w:r>
    </w:p>
    <w:bookmarkEnd w:id="50"/>
    <w:bookmarkStart w:name="z52" w:id="51"/>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51"/>
    <w:bookmarkStart w:name="z53" w:id="52"/>
    <w:p>
      <w:pPr>
        <w:spacing w:after="0"/>
        <w:ind w:left="0"/>
        <w:jc w:val="both"/>
      </w:pPr>
      <w:r>
        <w:rPr>
          <w:rFonts w:ascii="Times New Roman"/>
          <w:b w:val="false"/>
          <w:i w:val="false"/>
          <w:color w:val="000000"/>
          <w:sz w:val="28"/>
        </w:rPr>
        <w:t>
      018 "Мемлекеттік органның күрделі шығыстары" бюджеттік бағдарламасы бойынша:</w:t>
      </w:r>
    </w:p>
    <w:bookmarkEnd w:id="52"/>
    <w:bookmarkStart w:name="z54" w:id="53"/>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53"/>
    <w:bookmarkStart w:name="z55" w:id="54"/>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54"/>
    <w:bookmarkStart w:name="z56" w:id="55"/>
    <w:p>
      <w:pPr>
        <w:spacing w:after="0"/>
        <w:ind w:left="0"/>
        <w:jc w:val="both"/>
      </w:pPr>
      <w:r>
        <w:rPr>
          <w:rFonts w:ascii="Times New Roman"/>
          <w:b w:val="false"/>
          <w:i w:val="false"/>
          <w:color w:val="000000"/>
          <w:sz w:val="28"/>
        </w:rPr>
        <w:t>
      015 Жергілікті бюджет қаражаты есебінен";</w:t>
      </w:r>
    </w:p>
    <w:bookmarkEnd w:id="55"/>
    <w:bookmarkStart w:name="z57" w:id="56"/>
    <w:p>
      <w:pPr>
        <w:spacing w:after="0"/>
        <w:ind w:left="0"/>
        <w:jc w:val="both"/>
      </w:pP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p>
    <w:bookmarkEnd w:id="56"/>
    <w:bookmarkStart w:name="z58" w:id="57"/>
    <w:p>
      <w:pPr>
        <w:spacing w:after="0"/>
        <w:ind w:left="0"/>
        <w:jc w:val="both"/>
      </w:pPr>
      <w:r>
        <w:rPr>
          <w:rFonts w:ascii="Times New Roman"/>
          <w:b w:val="false"/>
          <w:i w:val="false"/>
          <w:color w:val="000000"/>
          <w:sz w:val="28"/>
        </w:rPr>
        <w:t>
      002 "Ақпараттық жүйелер құру" және 003 "Мемлекеттік органның күрделі шығыстары" бюджеттік бағдарламалардың атауына орыс тілінде өзгеріс енгізілді, мемлекеттік тілдегі мәтін өзгермейді;</w:t>
      </w:r>
    </w:p>
    <w:bookmarkEnd w:id="57"/>
    <w:bookmarkStart w:name="z59" w:id="58"/>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58"/>
    <w:bookmarkStart w:name="z60" w:id="59"/>
    <w:p>
      <w:pPr>
        <w:spacing w:after="0"/>
        <w:ind w:left="0"/>
        <w:jc w:val="both"/>
      </w:pPr>
      <w:r>
        <w:rPr>
          <w:rFonts w:ascii="Times New Roman"/>
          <w:b w:val="false"/>
          <w:i w:val="false"/>
          <w:color w:val="000000"/>
          <w:sz w:val="28"/>
        </w:rPr>
        <w:t>
      013 "Мемлекеттік органның күрделі шығыстары" бюджеттік бағдарламасы бойынша:</w:t>
      </w:r>
    </w:p>
    <w:bookmarkEnd w:id="59"/>
    <w:bookmarkStart w:name="z61" w:id="6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60"/>
    <w:bookmarkStart w:name="z62" w:id="6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1"/>
    <w:bookmarkStart w:name="z63" w:id="62"/>
    <w:p>
      <w:pPr>
        <w:spacing w:after="0"/>
        <w:ind w:left="0"/>
        <w:jc w:val="both"/>
      </w:pPr>
      <w:r>
        <w:rPr>
          <w:rFonts w:ascii="Times New Roman"/>
          <w:b w:val="false"/>
          <w:i w:val="false"/>
          <w:color w:val="000000"/>
          <w:sz w:val="28"/>
        </w:rPr>
        <w:t>
      015 Жергілікті бюджет қаражаты есебінен";</w:t>
      </w:r>
    </w:p>
    <w:bookmarkEnd w:id="62"/>
    <w:bookmarkStart w:name="z64" w:id="63"/>
    <w:p>
      <w:pPr>
        <w:spacing w:after="0"/>
        <w:ind w:left="0"/>
        <w:jc w:val="both"/>
      </w:pPr>
      <w:r>
        <w:rPr>
          <w:rFonts w:ascii="Times New Roman"/>
          <w:b w:val="false"/>
          <w:i w:val="false"/>
          <w:color w:val="000000"/>
          <w:sz w:val="28"/>
        </w:rPr>
        <w:t>
      494 "Ауданның (облыстық маңызы бар қаланың) кәсіпкерлік және өнеркәсіп бөлімі" бюджеттік бағдарламалар әкімшісі бойынша:</w:t>
      </w:r>
    </w:p>
    <w:bookmarkEnd w:id="63"/>
    <w:bookmarkStart w:name="z65" w:id="64"/>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64"/>
    <w:bookmarkStart w:name="z66" w:id="65"/>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65"/>
    <w:bookmarkStart w:name="z67" w:id="6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66"/>
    <w:bookmarkStart w:name="z68" w:id="67"/>
    <w:p>
      <w:pPr>
        <w:spacing w:after="0"/>
        <w:ind w:left="0"/>
        <w:jc w:val="both"/>
      </w:pPr>
      <w:r>
        <w:rPr>
          <w:rFonts w:ascii="Times New Roman"/>
          <w:b w:val="false"/>
          <w:i w:val="false"/>
          <w:color w:val="000000"/>
          <w:sz w:val="28"/>
        </w:rPr>
        <w:t>
      015 Жергілікті бюджет қаражаты есебінен";</w:t>
      </w:r>
    </w:p>
    <w:bookmarkEnd w:id="67"/>
    <w:bookmarkStart w:name="z69" w:id="68"/>
    <w:p>
      <w:pPr>
        <w:spacing w:after="0"/>
        <w:ind w:left="0"/>
        <w:jc w:val="both"/>
      </w:pPr>
      <w:r>
        <w:rPr>
          <w:rFonts w:ascii="Times New Roman"/>
          <w:b w:val="false"/>
          <w:i w:val="false"/>
          <w:color w:val="000000"/>
          <w:sz w:val="28"/>
        </w:rPr>
        <w:t>
      03 "Қоғамдық тәртіп, қауіпсіздік, құқықтық, сот, қылмыстық-атқару қызметі" функционалдық тобында:</w:t>
      </w:r>
    </w:p>
    <w:bookmarkEnd w:id="68"/>
    <w:bookmarkStart w:name="z70" w:id="69"/>
    <w:p>
      <w:pPr>
        <w:spacing w:after="0"/>
        <w:ind w:left="0"/>
        <w:jc w:val="both"/>
      </w:pP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p>
    <w:bookmarkEnd w:id="69"/>
    <w:bookmarkStart w:name="z71" w:id="70"/>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70"/>
    <w:bookmarkStart w:name="z72" w:id="71"/>
    <w:p>
      <w:pPr>
        <w:spacing w:after="0"/>
        <w:ind w:left="0"/>
        <w:jc w:val="both"/>
      </w:pPr>
      <w:r>
        <w:rPr>
          <w:rFonts w:ascii="Times New Roman"/>
          <w:b w:val="false"/>
          <w:i w:val="false"/>
          <w:color w:val="000000"/>
          <w:sz w:val="28"/>
        </w:rPr>
        <w:t>
      021 "Елдi мекендерде жол қозғалысы қауiпсiздiгін қамтамасыз ету" бюджеттік бағдарламасы бойынша:</w:t>
      </w:r>
    </w:p>
    <w:bookmarkEnd w:id="71"/>
    <w:bookmarkStart w:name="z73" w:id="7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72"/>
    <w:bookmarkStart w:name="z74" w:id="7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3"/>
    <w:bookmarkStart w:name="z75" w:id="74"/>
    <w:p>
      <w:pPr>
        <w:spacing w:after="0"/>
        <w:ind w:left="0"/>
        <w:jc w:val="both"/>
      </w:pPr>
      <w:r>
        <w:rPr>
          <w:rFonts w:ascii="Times New Roman"/>
          <w:b w:val="false"/>
          <w:i w:val="false"/>
          <w:color w:val="000000"/>
          <w:sz w:val="28"/>
        </w:rPr>
        <w:t>
      015 Жергілікті бюджет қаражаты есебінен";</w:t>
      </w:r>
    </w:p>
    <w:bookmarkEnd w:id="74"/>
    <w:bookmarkStart w:name="z76" w:id="75"/>
    <w:p>
      <w:pPr>
        <w:spacing w:after="0"/>
        <w:ind w:left="0"/>
        <w:jc w:val="both"/>
      </w:pPr>
      <w:r>
        <w:rPr>
          <w:rFonts w:ascii="Times New Roman"/>
          <w:b w:val="false"/>
          <w:i w:val="false"/>
          <w:color w:val="000000"/>
          <w:sz w:val="28"/>
        </w:rPr>
        <w:t>
      499 "Ауданның (облыстық маңызы бар қаланың) азаматтық хал актілерін тіркеу бөлімі" бюджеттік бағдарламалар әкімшісі бойынша:</w:t>
      </w:r>
    </w:p>
    <w:bookmarkEnd w:id="75"/>
    <w:bookmarkStart w:name="z77" w:id="76"/>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76"/>
    <w:bookmarkStart w:name="z78" w:id="7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77"/>
    <w:bookmarkStart w:name="z79" w:id="7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78"/>
    <w:bookmarkStart w:name="z80" w:id="79"/>
    <w:p>
      <w:pPr>
        <w:spacing w:after="0"/>
        <w:ind w:left="0"/>
        <w:jc w:val="both"/>
      </w:pPr>
      <w:r>
        <w:rPr>
          <w:rFonts w:ascii="Times New Roman"/>
          <w:b w:val="false"/>
          <w:i w:val="false"/>
          <w:color w:val="000000"/>
          <w:sz w:val="28"/>
        </w:rPr>
        <w:t>
      015 Жергілікті бюджет қаражаты есебінен";</w:t>
      </w:r>
    </w:p>
    <w:bookmarkEnd w:id="79"/>
    <w:bookmarkStart w:name="z81" w:id="80"/>
    <w:p>
      <w:pPr>
        <w:spacing w:after="0"/>
        <w:ind w:left="0"/>
        <w:jc w:val="both"/>
      </w:pPr>
      <w:r>
        <w:rPr>
          <w:rFonts w:ascii="Times New Roman"/>
          <w:b w:val="false"/>
          <w:i w:val="false"/>
          <w:color w:val="000000"/>
          <w:sz w:val="28"/>
        </w:rPr>
        <w:t>
      04 "Бiлiм беру" функционалдық тобында:</w:t>
      </w:r>
    </w:p>
    <w:bookmarkEnd w:id="80"/>
    <w:bookmarkStart w:name="z82" w:id="81"/>
    <w:p>
      <w:pPr>
        <w:spacing w:after="0"/>
        <w:ind w:left="0"/>
        <w:jc w:val="both"/>
      </w:pPr>
      <w:r>
        <w:rPr>
          <w:rFonts w:ascii="Times New Roman"/>
          <w:b w:val="false"/>
          <w:i w:val="false"/>
          <w:color w:val="000000"/>
          <w:sz w:val="28"/>
        </w:rPr>
        <w:t>
      9 "Бiлiм беру саласындағы өзге де қызметтер" функционалдық кіші тобында:</w:t>
      </w:r>
    </w:p>
    <w:bookmarkEnd w:id="81"/>
    <w:bookmarkStart w:name="z83" w:id="82"/>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82"/>
    <w:bookmarkStart w:name="z84" w:id="83"/>
    <w:p>
      <w:pPr>
        <w:spacing w:after="0"/>
        <w:ind w:left="0"/>
        <w:jc w:val="both"/>
      </w:pPr>
      <w:r>
        <w:rPr>
          <w:rFonts w:ascii="Times New Roman"/>
          <w:b w:val="false"/>
          <w:i w:val="false"/>
          <w:color w:val="000000"/>
          <w:sz w:val="28"/>
        </w:rPr>
        <w:t>
      020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бюджеттік бағдарламасы бойынша:</w:t>
      </w:r>
    </w:p>
    <w:bookmarkEnd w:id="83"/>
    <w:bookmarkStart w:name="z85" w:id="8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4"/>
    <w:bookmarkStart w:name="z86" w:id="8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5"/>
    <w:bookmarkStart w:name="z87" w:id="86"/>
    <w:p>
      <w:pPr>
        <w:spacing w:after="0"/>
        <w:ind w:left="0"/>
        <w:jc w:val="both"/>
      </w:pPr>
      <w:r>
        <w:rPr>
          <w:rFonts w:ascii="Times New Roman"/>
          <w:b w:val="false"/>
          <w:i w:val="false"/>
          <w:color w:val="000000"/>
          <w:sz w:val="28"/>
        </w:rPr>
        <w:t>
      015 Жергілікті бюджет қаражаты есебінен";</w:t>
      </w:r>
    </w:p>
    <w:bookmarkEnd w:id="86"/>
    <w:bookmarkStart w:name="z88" w:id="87"/>
    <w:p>
      <w:pPr>
        <w:spacing w:after="0"/>
        <w:ind w:left="0"/>
        <w:jc w:val="both"/>
      </w:pPr>
      <w:r>
        <w:rPr>
          <w:rFonts w:ascii="Times New Roman"/>
          <w:b w:val="false"/>
          <w:i w:val="false"/>
          <w:color w:val="000000"/>
          <w:sz w:val="28"/>
        </w:rPr>
        <w:t>
      027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бюджеттік бағдарламасы бойынша:</w:t>
      </w:r>
    </w:p>
    <w:bookmarkEnd w:id="87"/>
    <w:bookmarkStart w:name="z89" w:id="88"/>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88"/>
    <w:bookmarkStart w:name="z90" w:id="89"/>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89"/>
    <w:bookmarkStart w:name="z91" w:id="90"/>
    <w:p>
      <w:pPr>
        <w:spacing w:after="0"/>
        <w:ind w:left="0"/>
        <w:jc w:val="both"/>
      </w:pPr>
      <w:r>
        <w:rPr>
          <w:rFonts w:ascii="Times New Roman"/>
          <w:b w:val="false"/>
          <w:i w:val="false"/>
          <w:color w:val="000000"/>
          <w:sz w:val="28"/>
        </w:rPr>
        <w:t>
      015 Жергілікті бюджет қаражаты есебінен";</w:t>
      </w:r>
    </w:p>
    <w:bookmarkEnd w:id="90"/>
    <w:bookmarkStart w:name="z92" w:id="91"/>
    <w:p>
      <w:pPr>
        <w:spacing w:after="0"/>
        <w:ind w:left="0"/>
        <w:jc w:val="both"/>
      </w:pPr>
      <w:r>
        <w:rPr>
          <w:rFonts w:ascii="Times New Roman"/>
          <w:b w:val="false"/>
          <w:i w:val="false"/>
          <w:color w:val="000000"/>
          <w:sz w:val="28"/>
        </w:rPr>
        <w:t>
      06 "Әлеуметтiк көмек және әлеуметтiк қамсыздандыру" функционалдық тобында:</w:t>
      </w:r>
    </w:p>
    <w:bookmarkEnd w:id="91"/>
    <w:bookmarkStart w:name="z93" w:id="92"/>
    <w:p>
      <w:pPr>
        <w:spacing w:after="0"/>
        <w:ind w:left="0"/>
        <w:jc w:val="both"/>
      </w:pPr>
      <w:r>
        <w:rPr>
          <w:rFonts w:ascii="Times New Roman"/>
          <w:b w:val="false"/>
          <w:i w:val="false"/>
          <w:color w:val="000000"/>
          <w:sz w:val="28"/>
        </w:rPr>
        <w:t>
      1 "Әлеуметтiк қамсыздандыру" функционалдық кіші тобында:</w:t>
      </w:r>
    </w:p>
    <w:bookmarkEnd w:id="92"/>
    <w:bookmarkStart w:name="z94" w:id="93"/>
    <w:p>
      <w:pPr>
        <w:spacing w:after="0"/>
        <w:ind w:left="0"/>
        <w:jc w:val="both"/>
      </w:pP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p>
    <w:bookmarkEnd w:id="93"/>
    <w:bookmarkStart w:name="z95" w:id="94"/>
    <w:p>
      <w:pPr>
        <w:spacing w:after="0"/>
        <w:ind w:left="0"/>
        <w:jc w:val="both"/>
      </w:pPr>
      <w:r>
        <w:rPr>
          <w:rFonts w:ascii="Times New Roman"/>
          <w:b w:val="false"/>
          <w:i w:val="false"/>
          <w:color w:val="000000"/>
          <w:sz w:val="28"/>
        </w:rPr>
        <w:t>
      мынадай мазмұндағы 011 және 015 бюджеттік кіші бағдарламасы бар 031 бюджеттік бағдарламамен толықтырылсын:</w:t>
      </w:r>
    </w:p>
    <w:bookmarkEnd w:id="94"/>
    <w:bookmarkStart w:name="z96" w:id="95"/>
    <w:p>
      <w:pPr>
        <w:spacing w:after="0"/>
        <w:ind w:left="0"/>
        <w:jc w:val="both"/>
      </w:pPr>
      <w:r>
        <w:rPr>
          <w:rFonts w:ascii="Times New Roman"/>
          <w:b w:val="false"/>
          <w:i w:val="false"/>
          <w:color w:val="000000"/>
          <w:sz w:val="28"/>
        </w:rPr>
        <w:t>
      "031 Жетім балаларды және ата-аналарының қамқорынсыз қалған, отбасылық үлгідегі балалар үйлері балаларды мемлекеттік қолдау</w:t>
      </w:r>
    </w:p>
    <w:bookmarkEnd w:id="95"/>
    <w:bookmarkStart w:name="z97" w:id="9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96"/>
    <w:bookmarkStart w:name="z98" w:id="97"/>
    <w:p>
      <w:pPr>
        <w:spacing w:after="0"/>
        <w:ind w:left="0"/>
        <w:jc w:val="both"/>
      </w:pPr>
      <w:r>
        <w:rPr>
          <w:rFonts w:ascii="Times New Roman"/>
          <w:b w:val="false"/>
          <w:i w:val="false"/>
          <w:color w:val="000000"/>
          <w:sz w:val="28"/>
        </w:rPr>
        <w:t>
      015 Жергілікті бюджет қаражаты есебінен";</w:t>
      </w:r>
    </w:p>
    <w:bookmarkEnd w:id="97"/>
    <w:bookmarkStart w:name="z99" w:id="98"/>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98"/>
    <w:bookmarkStart w:name="z100" w:id="99"/>
    <w:p>
      <w:pPr>
        <w:spacing w:after="0"/>
        <w:ind w:left="0"/>
        <w:jc w:val="both"/>
      </w:pPr>
      <w:r>
        <w:rPr>
          <w:rFonts w:ascii="Times New Roman"/>
          <w:b w:val="false"/>
          <w:i w:val="false"/>
          <w:color w:val="000000"/>
          <w:sz w:val="28"/>
        </w:rPr>
        <w:t>
      мынадай мазмұндағы 011 және 015 бюджеттік кіші бағдарламасы бар 031 бюджеттік бағдарламамен толықтырылсын:</w:t>
      </w:r>
    </w:p>
    <w:bookmarkEnd w:id="99"/>
    <w:bookmarkStart w:name="z101" w:id="100"/>
    <w:p>
      <w:pPr>
        <w:spacing w:after="0"/>
        <w:ind w:left="0"/>
        <w:jc w:val="both"/>
      </w:pPr>
      <w:r>
        <w:rPr>
          <w:rFonts w:ascii="Times New Roman"/>
          <w:b w:val="false"/>
          <w:i w:val="false"/>
          <w:color w:val="000000"/>
          <w:sz w:val="28"/>
        </w:rPr>
        <w:t>
      "031 Жетім балаларды және ата-аналарының қамқорынсыз қалған, отбасылық үлгідегі балалар үйлері балаларды мемлекеттік қолдау</w:t>
      </w:r>
    </w:p>
    <w:bookmarkEnd w:id="100"/>
    <w:bookmarkStart w:name="z102" w:id="10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1"/>
    <w:bookmarkStart w:name="z103" w:id="102"/>
    <w:p>
      <w:pPr>
        <w:spacing w:after="0"/>
        <w:ind w:left="0"/>
        <w:jc w:val="both"/>
      </w:pPr>
      <w:r>
        <w:rPr>
          <w:rFonts w:ascii="Times New Roman"/>
          <w:b w:val="false"/>
          <w:i w:val="false"/>
          <w:color w:val="000000"/>
          <w:sz w:val="28"/>
        </w:rPr>
        <w:t>
      015 Жергілікті бюджет қаражаты есебінен";</w:t>
      </w:r>
    </w:p>
    <w:bookmarkEnd w:id="102"/>
    <w:bookmarkStart w:name="z104" w:id="103"/>
    <w:p>
      <w:pPr>
        <w:spacing w:after="0"/>
        <w:ind w:left="0"/>
        <w:jc w:val="both"/>
      </w:pP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p>
    <w:bookmarkEnd w:id="103"/>
    <w:bookmarkStart w:name="z105" w:id="104"/>
    <w:p>
      <w:pPr>
        <w:spacing w:after="0"/>
        <w:ind w:left="0"/>
        <w:jc w:val="both"/>
      </w:pP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p>
    <w:bookmarkEnd w:id="104"/>
    <w:bookmarkStart w:name="z106" w:id="105"/>
    <w:p>
      <w:pPr>
        <w:spacing w:after="0"/>
        <w:ind w:left="0"/>
        <w:jc w:val="both"/>
      </w:pPr>
      <w:r>
        <w:rPr>
          <w:rFonts w:ascii="Times New Roman"/>
          <w:b w:val="false"/>
          <w:i w:val="false"/>
          <w:color w:val="000000"/>
          <w:sz w:val="28"/>
        </w:rPr>
        <w:t>
      021 "Мемлекеттік органның күрделі шығыстары" бюджеттік бағдарламасы бойынша:</w:t>
      </w:r>
    </w:p>
    <w:bookmarkEnd w:id="105"/>
    <w:bookmarkStart w:name="z107" w:id="10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06"/>
    <w:bookmarkStart w:name="z108" w:id="10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07"/>
    <w:bookmarkStart w:name="z109" w:id="108"/>
    <w:p>
      <w:pPr>
        <w:spacing w:after="0"/>
        <w:ind w:left="0"/>
        <w:jc w:val="both"/>
      </w:pPr>
      <w:r>
        <w:rPr>
          <w:rFonts w:ascii="Times New Roman"/>
          <w:b w:val="false"/>
          <w:i w:val="false"/>
          <w:color w:val="000000"/>
          <w:sz w:val="28"/>
        </w:rPr>
        <w:t>
      015 Жергілікті бюджет қаражаты есебінен";</w:t>
      </w:r>
    </w:p>
    <w:bookmarkEnd w:id="108"/>
    <w:bookmarkStart w:name="z110" w:id="109"/>
    <w:p>
      <w:pPr>
        <w:spacing w:after="0"/>
        <w:ind w:left="0"/>
        <w:jc w:val="both"/>
      </w:pPr>
      <w:r>
        <w:rPr>
          <w:rFonts w:ascii="Times New Roman"/>
          <w:b w:val="false"/>
          <w:i w:val="false"/>
          <w:color w:val="000000"/>
          <w:sz w:val="28"/>
        </w:rPr>
        <w:t>
      07 "Тұрғын үй-коммуналдық шаруашылық" функционалдық тобында:</w:t>
      </w:r>
    </w:p>
    <w:bookmarkEnd w:id="109"/>
    <w:bookmarkStart w:name="z111" w:id="110"/>
    <w:p>
      <w:pPr>
        <w:spacing w:after="0"/>
        <w:ind w:left="0"/>
        <w:jc w:val="both"/>
      </w:pPr>
      <w:r>
        <w:rPr>
          <w:rFonts w:ascii="Times New Roman"/>
          <w:b w:val="false"/>
          <w:i w:val="false"/>
          <w:color w:val="000000"/>
          <w:sz w:val="28"/>
        </w:rPr>
        <w:t>
      1 "Тұрғын үй шаруашылығы" функционалдық кіші тобында:</w:t>
      </w:r>
    </w:p>
    <w:bookmarkEnd w:id="110"/>
    <w:bookmarkStart w:name="z112" w:id="111"/>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111"/>
    <w:bookmarkStart w:name="z113" w:id="112"/>
    <w:p>
      <w:pPr>
        <w:spacing w:after="0"/>
        <w:ind w:left="0"/>
        <w:jc w:val="both"/>
      </w:pPr>
      <w:r>
        <w:rPr>
          <w:rFonts w:ascii="Times New Roman"/>
          <w:b w:val="false"/>
          <w:i w:val="false"/>
          <w:color w:val="000000"/>
          <w:sz w:val="28"/>
        </w:rPr>
        <w:t>
      мынадай мазмұндағы 017 бюджеттік кіші бағдарламасы бар 156 бюджеттік бағдарламамен толықтырылсын:</w:t>
      </w:r>
    </w:p>
    <w:bookmarkEnd w:id="112"/>
    <w:bookmarkStart w:name="z114" w:id="113"/>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w:t>
      </w:r>
    </w:p>
    <w:bookmarkEnd w:id="113"/>
    <w:bookmarkStart w:name="z115" w:id="114"/>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114"/>
    <w:bookmarkStart w:name="z116" w:id="115"/>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115"/>
    <w:bookmarkStart w:name="z117" w:id="116"/>
    <w:p>
      <w:pPr>
        <w:spacing w:after="0"/>
        <w:ind w:left="0"/>
        <w:jc w:val="both"/>
      </w:pPr>
      <w:r>
        <w:rPr>
          <w:rFonts w:ascii="Times New Roman"/>
          <w:b w:val="false"/>
          <w:i w:val="false"/>
          <w:color w:val="000000"/>
          <w:sz w:val="28"/>
        </w:rPr>
        <w:t>
      156 "Қазақстан Республикасының орнықты дамуына және өсуіне жәрдемдесу шеңберінде облыстық бюджеттерге, Астана және Алматы қалаларының бюджеттеріне квазимемлекеттік сектор субъектілерінің жарғылық капиталын ұлғайтуға берілетін нысаналы даму" бюджеттік бағдарламасы бойынша:</w:t>
      </w:r>
    </w:p>
    <w:bookmarkEnd w:id="116"/>
    <w:bookmarkStart w:name="z118" w:id="117"/>
    <w:p>
      <w:pPr>
        <w:spacing w:after="0"/>
        <w:ind w:left="0"/>
        <w:jc w:val="both"/>
      </w:pPr>
      <w:r>
        <w:rPr>
          <w:rFonts w:ascii="Times New Roman"/>
          <w:b w:val="false"/>
          <w:i w:val="false"/>
          <w:color w:val="000000"/>
          <w:sz w:val="28"/>
        </w:rPr>
        <w:t>
      мынадай мазмұндағы 017 бюджеттік кіші бағдарламамен толықтырылсын:</w:t>
      </w:r>
    </w:p>
    <w:bookmarkEnd w:id="117"/>
    <w:bookmarkStart w:name="z119" w:id="118"/>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118"/>
    <w:bookmarkStart w:name="z120" w:id="119"/>
    <w:p>
      <w:pPr>
        <w:spacing w:after="0"/>
        <w:ind w:left="0"/>
        <w:jc w:val="both"/>
      </w:pP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p>
    <w:bookmarkEnd w:id="119"/>
    <w:bookmarkStart w:name="z121" w:id="120"/>
    <w:p>
      <w:pPr>
        <w:spacing w:after="0"/>
        <w:ind w:left="0"/>
        <w:jc w:val="both"/>
      </w:pPr>
      <w:r>
        <w:rPr>
          <w:rFonts w:ascii="Times New Roman"/>
          <w:b w:val="false"/>
          <w:i w:val="false"/>
          <w:color w:val="000000"/>
          <w:sz w:val="28"/>
        </w:rPr>
        <w:t>
      047 "Целевые трансферты на развитие бюджетам районов (городов областного значения) на увеличение уставного капитала субъектов квазигосударственного сектора в рамках содействия устойчивому развитию и росту Республики Казахстан" және 049 "Увеличение уставного капитала субъектов квазигосударственного сектора в рамках содействия устойчивому развитию и росту Республики Казахстан" бюджеттік бағдарламалары бойынша:</w:t>
      </w:r>
    </w:p>
    <w:bookmarkEnd w:id="120"/>
    <w:bookmarkStart w:name="z122" w:id="121"/>
    <w:p>
      <w:pPr>
        <w:spacing w:after="0"/>
        <w:ind w:left="0"/>
        <w:jc w:val="both"/>
      </w:pPr>
      <w:r>
        <w:rPr>
          <w:rFonts w:ascii="Times New Roman"/>
          <w:b w:val="false"/>
          <w:i w:val="false"/>
          <w:color w:val="000000"/>
          <w:sz w:val="28"/>
        </w:rPr>
        <w:t>
      мынадай мазмұндағы 017 бюджеттік кіші бағдарламамен толықтырылсын:</w:t>
      </w:r>
    </w:p>
    <w:bookmarkEnd w:id="121"/>
    <w:bookmarkStart w:name="z123" w:id="122"/>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122"/>
    <w:bookmarkStart w:name="z124" w:id="123"/>
    <w:p>
      <w:pPr>
        <w:spacing w:after="0"/>
        <w:ind w:left="0"/>
        <w:jc w:val="both"/>
      </w:pP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p>
    <w:bookmarkEnd w:id="123"/>
    <w:bookmarkStart w:name="z125" w:id="124"/>
    <w:p>
      <w:pPr>
        <w:spacing w:after="0"/>
        <w:ind w:left="0"/>
        <w:jc w:val="both"/>
      </w:pPr>
      <w:r>
        <w:rPr>
          <w:rFonts w:ascii="Times New Roman"/>
          <w:b w:val="false"/>
          <w:i w:val="false"/>
          <w:color w:val="000000"/>
          <w:sz w:val="28"/>
        </w:rPr>
        <w:t>
      031 "Кондоминиум объектісіне техникалық паспорттар дайындау" бюджеттік бағдарламасы бойынша:</w:t>
      </w:r>
    </w:p>
    <w:bookmarkEnd w:id="124"/>
    <w:bookmarkStart w:name="z126" w:id="125"/>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25"/>
    <w:bookmarkStart w:name="z127" w:id="12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26"/>
    <w:bookmarkStart w:name="z128" w:id="127"/>
    <w:p>
      <w:pPr>
        <w:spacing w:after="0"/>
        <w:ind w:left="0"/>
        <w:jc w:val="both"/>
      </w:pPr>
      <w:r>
        <w:rPr>
          <w:rFonts w:ascii="Times New Roman"/>
          <w:b w:val="false"/>
          <w:i w:val="false"/>
          <w:color w:val="000000"/>
          <w:sz w:val="28"/>
        </w:rPr>
        <w:t>
      015 Жергілікті бюджет қаражаты есебінен";</w:t>
      </w:r>
    </w:p>
    <w:bookmarkEnd w:id="127"/>
    <w:bookmarkStart w:name="z129" w:id="128"/>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жарғылық капиталын ұлғайту" бюджеттік бағдарламасы бойынша:</w:t>
      </w:r>
    </w:p>
    <w:bookmarkEnd w:id="128"/>
    <w:bookmarkStart w:name="z130" w:id="129"/>
    <w:p>
      <w:pPr>
        <w:spacing w:after="0"/>
        <w:ind w:left="0"/>
        <w:jc w:val="both"/>
      </w:pPr>
      <w:r>
        <w:rPr>
          <w:rFonts w:ascii="Times New Roman"/>
          <w:b w:val="false"/>
          <w:i w:val="false"/>
          <w:color w:val="000000"/>
          <w:sz w:val="28"/>
        </w:rPr>
        <w:t>
      мынадай мазмұндағы 017 бюджеттік кіші бағдарламамен толықтырылсын:</w:t>
      </w:r>
    </w:p>
    <w:bookmarkEnd w:id="129"/>
    <w:bookmarkStart w:name="z131" w:id="130"/>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130"/>
    <w:bookmarkStart w:name="z132" w:id="131"/>
    <w:p>
      <w:pPr>
        <w:spacing w:after="0"/>
        <w:ind w:left="0"/>
        <w:jc w:val="both"/>
      </w:pP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p>
    <w:bookmarkEnd w:id="131"/>
    <w:bookmarkStart w:name="z133" w:id="132"/>
    <w:p>
      <w:pPr>
        <w:spacing w:after="0"/>
        <w:ind w:left="0"/>
        <w:jc w:val="both"/>
      </w:pPr>
      <w:r>
        <w:rPr>
          <w:rFonts w:ascii="Times New Roman"/>
          <w:b w:val="false"/>
          <w:i w:val="false"/>
          <w:color w:val="000000"/>
          <w:sz w:val="28"/>
        </w:rPr>
        <w:t>
      025 "Инженерлік-коммуникациялық инфрақұрылымды сатып алу" бюджеттік бағдарламаның атауына орыс тілінде өзгеріс енгізілді, мемлекеттік тілдегі мәтін өзгермейді;</w:t>
      </w:r>
    </w:p>
    <w:bookmarkEnd w:id="132"/>
    <w:bookmarkStart w:name="z134" w:id="133"/>
    <w:p>
      <w:pPr>
        <w:spacing w:after="0"/>
        <w:ind w:left="0"/>
        <w:jc w:val="both"/>
      </w:pP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p>
    <w:bookmarkEnd w:id="133"/>
    <w:bookmarkStart w:name="z135" w:id="134"/>
    <w:p>
      <w:pPr>
        <w:spacing w:after="0"/>
        <w:ind w:left="0"/>
        <w:jc w:val="both"/>
      </w:pPr>
      <w:r>
        <w:rPr>
          <w:rFonts w:ascii="Times New Roman"/>
          <w:b w:val="false"/>
          <w:i w:val="false"/>
          <w:color w:val="000000"/>
          <w:sz w:val="28"/>
        </w:rPr>
        <w:t>
      054 "Қазақстан Республикасының орнықты дамуына және өсуіне жәрдемдесу шеңберінде квазимемлекеттік сектор субъектілерінің жарғылық капиталын ұлғайту" бюджеттік бағдарламасы бойынша:</w:t>
      </w:r>
    </w:p>
    <w:bookmarkEnd w:id="134"/>
    <w:bookmarkStart w:name="z136" w:id="135"/>
    <w:p>
      <w:pPr>
        <w:spacing w:after="0"/>
        <w:ind w:left="0"/>
        <w:jc w:val="both"/>
      </w:pPr>
      <w:r>
        <w:rPr>
          <w:rFonts w:ascii="Times New Roman"/>
          <w:b w:val="false"/>
          <w:i w:val="false"/>
          <w:color w:val="000000"/>
          <w:sz w:val="28"/>
        </w:rPr>
        <w:t>
      мынадай мазмұндағы 017 бюджеттік кіші бағдарламамен толықтырылсын:</w:t>
      </w:r>
    </w:p>
    <w:bookmarkEnd w:id="135"/>
    <w:bookmarkStart w:name="z137" w:id="136"/>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136"/>
    <w:bookmarkStart w:name="z138" w:id="137"/>
    <w:p>
      <w:pPr>
        <w:spacing w:after="0"/>
        <w:ind w:left="0"/>
        <w:jc w:val="both"/>
      </w:pP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p>
    <w:bookmarkEnd w:id="137"/>
    <w:bookmarkStart w:name="z139" w:id="138"/>
    <w:p>
      <w:pPr>
        <w:spacing w:after="0"/>
        <w:ind w:left="0"/>
        <w:jc w:val="both"/>
      </w:pPr>
      <w:r>
        <w:rPr>
          <w:rFonts w:ascii="Times New Roman"/>
          <w:b w:val="false"/>
          <w:i w:val="false"/>
          <w:color w:val="000000"/>
          <w:sz w:val="28"/>
        </w:rPr>
        <w:t>
      003 "Мемлекеттік тұрғын үй қорын сақтауды үйымдастыру" бюджеттік бағдарламасы бойынша:</w:t>
      </w:r>
    </w:p>
    <w:bookmarkEnd w:id="138"/>
    <w:bookmarkStart w:name="z140" w:id="139"/>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39"/>
    <w:bookmarkStart w:name="z141" w:id="140"/>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0"/>
    <w:bookmarkStart w:name="z142" w:id="141"/>
    <w:p>
      <w:pPr>
        <w:spacing w:after="0"/>
        <w:ind w:left="0"/>
        <w:jc w:val="both"/>
      </w:pPr>
      <w:r>
        <w:rPr>
          <w:rFonts w:ascii="Times New Roman"/>
          <w:b w:val="false"/>
          <w:i w:val="false"/>
          <w:color w:val="000000"/>
          <w:sz w:val="28"/>
        </w:rPr>
        <w:t>
      015 Жергілікті бюджет қаражаты есебінен";</w:t>
      </w:r>
    </w:p>
    <w:bookmarkEnd w:id="141"/>
    <w:bookmarkStart w:name="z143" w:id="142"/>
    <w:p>
      <w:pPr>
        <w:spacing w:after="0"/>
        <w:ind w:left="0"/>
        <w:jc w:val="both"/>
      </w:pPr>
      <w:r>
        <w:rPr>
          <w:rFonts w:ascii="Times New Roman"/>
          <w:b w:val="false"/>
          <w:i w:val="false"/>
          <w:color w:val="000000"/>
          <w:sz w:val="28"/>
        </w:rPr>
        <w:t>
      2 "Коммуналдық шаруашылық" функционалдық кіші тобында:</w:t>
      </w:r>
    </w:p>
    <w:bookmarkEnd w:id="142"/>
    <w:bookmarkStart w:name="z144" w:id="143"/>
    <w:p>
      <w:pPr>
        <w:spacing w:after="0"/>
        <w:ind w:left="0"/>
        <w:jc w:val="both"/>
      </w:pP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p>
    <w:bookmarkEnd w:id="143"/>
    <w:bookmarkStart w:name="z145" w:id="144"/>
    <w:p>
      <w:pPr>
        <w:spacing w:after="0"/>
        <w:ind w:left="0"/>
        <w:jc w:val="both"/>
      </w:pPr>
      <w:r>
        <w:rPr>
          <w:rFonts w:ascii="Times New Roman"/>
          <w:b w:val="false"/>
          <w:i w:val="false"/>
          <w:color w:val="000000"/>
          <w:sz w:val="28"/>
        </w:rPr>
        <w:t>
      026 "Ауданның (облыстық маңызы бар қаланың) коммуналдық меншігіндегі жылу жүйелерін пайдалануды ұйымдастыру" бюджеттік бағдарламасы бойынша:</w:t>
      </w:r>
    </w:p>
    <w:bookmarkEnd w:id="144"/>
    <w:bookmarkStart w:name="z146" w:id="145"/>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45"/>
    <w:bookmarkStart w:name="z147" w:id="14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46"/>
    <w:bookmarkStart w:name="z148" w:id="147"/>
    <w:p>
      <w:pPr>
        <w:spacing w:after="0"/>
        <w:ind w:left="0"/>
        <w:jc w:val="both"/>
      </w:pPr>
      <w:r>
        <w:rPr>
          <w:rFonts w:ascii="Times New Roman"/>
          <w:b w:val="false"/>
          <w:i w:val="false"/>
          <w:color w:val="000000"/>
          <w:sz w:val="28"/>
        </w:rPr>
        <w:t>
      015 Жергілікті бюджет қаражаты есебінен";</w:t>
      </w:r>
    </w:p>
    <w:bookmarkEnd w:id="147"/>
    <w:bookmarkStart w:name="z149" w:id="148"/>
    <w:p>
      <w:pPr>
        <w:spacing w:after="0"/>
        <w:ind w:left="0"/>
        <w:jc w:val="both"/>
      </w:pPr>
      <w:r>
        <w:rPr>
          <w:rFonts w:ascii="Times New Roman"/>
          <w:b w:val="false"/>
          <w:i w:val="false"/>
          <w:color w:val="000000"/>
          <w:sz w:val="28"/>
        </w:rPr>
        <w:t>
      08 "Мәдениет, спорт, туризм және ақпараттық кеңістiк" функционалдық тобында:</w:t>
      </w:r>
    </w:p>
    <w:bookmarkEnd w:id="148"/>
    <w:bookmarkStart w:name="z150" w:id="149"/>
    <w:p>
      <w:pPr>
        <w:spacing w:after="0"/>
        <w:ind w:left="0"/>
        <w:jc w:val="both"/>
      </w:pPr>
      <w:r>
        <w:rPr>
          <w:rFonts w:ascii="Times New Roman"/>
          <w:b w:val="false"/>
          <w:i w:val="false"/>
          <w:color w:val="000000"/>
          <w:sz w:val="28"/>
        </w:rPr>
        <w:t>
      2 "Спорт" функционалдық кіші тобында:</w:t>
      </w:r>
    </w:p>
    <w:bookmarkEnd w:id="149"/>
    <w:bookmarkStart w:name="z151" w:id="150"/>
    <w:p>
      <w:pPr>
        <w:spacing w:after="0"/>
        <w:ind w:left="0"/>
        <w:jc w:val="both"/>
      </w:pP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p>
    <w:bookmarkEnd w:id="150"/>
    <w:bookmarkStart w:name="z152" w:id="151"/>
    <w:p>
      <w:pPr>
        <w:spacing w:after="0"/>
        <w:ind w:left="0"/>
        <w:jc w:val="both"/>
      </w:pPr>
      <w:r>
        <w:rPr>
          <w:rFonts w:ascii="Times New Roman"/>
          <w:b w:val="false"/>
          <w:i w:val="false"/>
          <w:color w:val="000000"/>
          <w:sz w:val="28"/>
        </w:rPr>
        <w:t>
      014 "Аудандық (облыстық маңызы бар қалалық) деңгейде спорттық жарыстар өткiзу" бюджеттік бағдарламасы бойынша:</w:t>
      </w:r>
    </w:p>
    <w:bookmarkEnd w:id="151"/>
    <w:bookmarkStart w:name="z153" w:id="15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52"/>
    <w:bookmarkStart w:name="z154" w:id="15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53"/>
    <w:bookmarkStart w:name="z155" w:id="154"/>
    <w:p>
      <w:pPr>
        <w:spacing w:after="0"/>
        <w:ind w:left="0"/>
        <w:jc w:val="both"/>
      </w:pPr>
      <w:r>
        <w:rPr>
          <w:rFonts w:ascii="Times New Roman"/>
          <w:b w:val="false"/>
          <w:i w:val="false"/>
          <w:color w:val="000000"/>
          <w:sz w:val="28"/>
        </w:rPr>
        <w:t>
      015 Жергілікті бюджет қаражаты есебінен";</w:t>
      </w:r>
    </w:p>
    <w:bookmarkEnd w:id="154"/>
    <w:bookmarkStart w:name="z156" w:id="155"/>
    <w:p>
      <w:pPr>
        <w:spacing w:after="0"/>
        <w:ind w:left="0"/>
        <w:jc w:val="both"/>
      </w:pPr>
      <w:r>
        <w:rPr>
          <w:rFonts w:ascii="Times New Roman"/>
          <w:b w:val="false"/>
          <w:i w:val="false"/>
          <w:color w:val="000000"/>
          <w:sz w:val="28"/>
        </w:rPr>
        <w:t>
      3 "Ақпараттық кеңiстiк" функционалдық кіші тобында:</w:t>
      </w:r>
    </w:p>
    <w:bookmarkEnd w:id="155"/>
    <w:bookmarkStart w:name="z157" w:id="156"/>
    <w:p>
      <w:pPr>
        <w:spacing w:after="0"/>
        <w:ind w:left="0"/>
        <w:jc w:val="both"/>
      </w:pPr>
      <w:r>
        <w:rPr>
          <w:rFonts w:ascii="Times New Roman"/>
          <w:b w:val="false"/>
          <w:i w:val="false"/>
          <w:color w:val="000000"/>
          <w:sz w:val="28"/>
        </w:rPr>
        <w:t>
      мынадай мазмұндағы 100, 101 және 104 бюджеттік кіші бағдарламалары бар 003 бюджеттік бағдарламасы бар 245 бюджеттік бағдарламалар әкімшісімен толықтырылсын:</w:t>
      </w:r>
    </w:p>
    <w:bookmarkEnd w:id="156"/>
    <w:bookmarkStart w:name="z158" w:id="157"/>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w:t>
      </w:r>
    </w:p>
    <w:bookmarkEnd w:id="157"/>
    <w:bookmarkStart w:name="z159" w:id="158"/>
    <w:p>
      <w:pPr>
        <w:spacing w:after="0"/>
        <w:ind w:left="0"/>
        <w:jc w:val="both"/>
      </w:pPr>
      <w:r>
        <w:rPr>
          <w:rFonts w:ascii="Times New Roman"/>
          <w:b w:val="false"/>
          <w:i w:val="false"/>
          <w:color w:val="000000"/>
          <w:sz w:val="28"/>
        </w:rPr>
        <w:t>
      003 Мемлекеттік ақпараттық саясатты жүргізу</w:t>
      </w:r>
    </w:p>
    <w:bookmarkEnd w:id="158"/>
    <w:bookmarkStart w:name="z160" w:id="159"/>
    <w:p>
      <w:pPr>
        <w:spacing w:after="0"/>
        <w:ind w:left="0"/>
        <w:jc w:val="both"/>
      </w:pPr>
      <w:r>
        <w:rPr>
          <w:rFonts w:ascii="Times New Roman"/>
          <w:b w:val="false"/>
          <w:i w:val="false"/>
          <w:color w:val="000000"/>
          <w:sz w:val="28"/>
        </w:rPr>
        <w:t>
      100 Мемлекеттік ақпараттық тапсырысты орналастыру</w:t>
      </w:r>
    </w:p>
    <w:bookmarkEnd w:id="159"/>
    <w:bookmarkStart w:name="z161" w:id="160"/>
    <w:p>
      <w:pPr>
        <w:spacing w:after="0"/>
        <w:ind w:left="0"/>
        <w:jc w:val="both"/>
      </w:pPr>
      <w:r>
        <w:rPr>
          <w:rFonts w:ascii="Times New Roman"/>
          <w:b w:val="false"/>
          <w:i w:val="false"/>
          <w:color w:val="000000"/>
          <w:sz w:val="28"/>
        </w:rPr>
        <w:t>
      101 Ақпарат саласындағы қайраткерлерді ынталандыру</w:t>
      </w:r>
    </w:p>
    <w:bookmarkEnd w:id="160"/>
    <w:bookmarkStart w:name="z162" w:id="161"/>
    <w:p>
      <w:pPr>
        <w:spacing w:after="0"/>
        <w:ind w:left="0"/>
        <w:jc w:val="both"/>
      </w:pPr>
      <w:r>
        <w:rPr>
          <w:rFonts w:ascii="Times New Roman"/>
          <w:b w:val="false"/>
          <w:i w:val="false"/>
          <w:color w:val="000000"/>
          <w:sz w:val="28"/>
        </w:rPr>
        <w:t>
      104 Нашақорлыққа және есірткі бизнесіне қарсы күрес";</w:t>
      </w:r>
    </w:p>
    <w:bookmarkEnd w:id="161"/>
    <w:bookmarkStart w:name="z163" w:id="162"/>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p>
    <w:bookmarkEnd w:id="162"/>
    <w:bookmarkStart w:name="z164" w:id="163"/>
    <w:p>
      <w:pPr>
        <w:spacing w:after="0"/>
        <w:ind w:left="0"/>
        <w:jc w:val="both"/>
      </w:pPr>
      <w:r>
        <w:rPr>
          <w:rFonts w:ascii="Times New Roman"/>
          <w:b w:val="false"/>
          <w:i w:val="false"/>
          <w:color w:val="000000"/>
          <w:sz w:val="28"/>
        </w:rPr>
        <w:t>
      005 "Мемлекеттік ақпараттық саясат жүргізу жөніндегі қызметтер" бюджеттік бағдарламасы бойынша:</w:t>
      </w:r>
    </w:p>
    <w:bookmarkEnd w:id="163"/>
    <w:bookmarkStart w:name="z165" w:id="164"/>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64"/>
    <w:bookmarkStart w:name="z166" w:id="165"/>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65"/>
    <w:bookmarkStart w:name="z167" w:id="166"/>
    <w:p>
      <w:pPr>
        <w:spacing w:after="0"/>
        <w:ind w:left="0"/>
        <w:jc w:val="both"/>
      </w:pPr>
      <w:r>
        <w:rPr>
          <w:rFonts w:ascii="Times New Roman"/>
          <w:b w:val="false"/>
          <w:i w:val="false"/>
          <w:color w:val="000000"/>
          <w:sz w:val="28"/>
        </w:rPr>
        <w:t>
      015 Жергілікті бюджет қаражаты есебінен";</w:t>
      </w:r>
    </w:p>
    <w:bookmarkEnd w:id="166"/>
    <w:bookmarkStart w:name="z168" w:id="167"/>
    <w:p>
      <w:pPr>
        <w:spacing w:after="0"/>
        <w:ind w:left="0"/>
        <w:jc w:val="both"/>
      </w:pPr>
      <w:r>
        <w:rPr>
          <w:rFonts w:ascii="Times New Roman"/>
          <w:b w:val="false"/>
          <w:i w:val="false"/>
          <w:color w:val="000000"/>
          <w:sz w:val="28"/>
        </w:rPr>
        <w:t>
      4 "Туризм" функционалдық кіші тобында:</w:t>
      </w:r>
    </w:p>
    <w:bookmarkEnd w:id="167"/>
    <w:bookmarkStart w:name="z169" w:id="168"/>
    <w:p>
      <w:pPr>
        <w:spacing w:after="0"/>
        <w:ind w:left="0"/>
        <w:jc w:val="both"/>
      </w:pPr>
      <w:r>
        <w:rPr>
          <w:rFonts w:ascii="Times New Roman"/>
          <w:b w:val="false"/>
          <w:i w:val="false"/>
          <w:color w:val="000000"/>
          <w:sz w:val="28"/>
        </w:rPr>
        <w:t>
      480 "Ауданның (облыстық маңызы бар қаланың) туризм бөлімі" бюджеттік бағдарламалар әкімшісі бойынша:</w:t>
      </w:r>
    </w:p>
    <w:bookmarkEnd w:id="168"/>
    <w:bookmarkStart w:name="z170" w:id="169"/>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69"/>
    <w:bookmarkStart w:name="z171" w:id="17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70"/>
    <w:bookmarkStart w:name="z172" w:id="17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1"/>
    <w:bookmarkStart w:name="z173" w:id="172"/>
    <w:p>
      <w:pPr>
        <w:spacing w:after="0"/>
        <w:ind w:left="0"/>
        <w:jc w:val="both"/>
      </w:pPr>
      <w:r>
        <w:rPr>
          <w:rFonts w:ascii="Times New Roman"/>
          <w:b w:val="false"/>
          <w:i w:val="false"/>
          <w:color w:val="000000"/>
          <w:sz w:val="28"/>
        </w:rPr>
        <w:t>
      015 Жергілікті бюджет қаражаты есебінен";</w:t>
      </w:r>
    </w:p>
    <w:bookmarkEnd w:id="172"/>
    <w:bookmarkStart w:name="z174" w:id="173"/>
    <w:p>
      <w:pPr>
        <w:spacing w:after="0"/>
        <w:ind w:left="0"/>
        <w:jc w:val="both"/>
      </w:pP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p>
    <w:bookmarkEnd w:id="173"/>
    <w:bookmarkStart w:name="z175" w:id="174"/>
    <w:p>
      <w:pPr>
        <w:spacing w:after="0"/>
        <w:ind w:left="0"/>
        <w:jc w:val="both"/>
      </w:pP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p>
    <w:bookmarkEnd w:id="174"/>
    <w:bookmarkStart w:name="z176" w:id="175"/>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75"/>
    <w:bookmarkStart w:name="z177" w:id="17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76"/>
    <w:bookmarkStart w:name="z178" w:id="17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77"/>
    <w:bookmarkStart w:name="z179" w:id="178"/>
    <w:p>
      <w:pPr>
        <w:spacing w:after="0"/>
        <w:ind w:left="0"/>
        <w:jc w:val="both"/>
      </w:pPr>
      <w:r>
        <w:rPr>
          <w:rFonts w:ascii="Times New Roman"/>
          <w:b w:val="false"/>
          <w:i w:val="false"/>
          <w:color w:val="000000"/>
          <w:sz w:val="28"/>
        </w:rPr>
        <w:t>
      015 Жергілікті бюджет қаражаты есебінен";</w:t>
      </w:r>
    </w:p>
    <w:bookmarkEnd w:id="178"/>
    <w:bookmarkStart w:name="z180" w:id="179"/>
    <w:p>
      <w:pPr>
        <w:spacing w:after="0"/>
        <w:ind w:left="0"/>
        <w:jc w:val="both"/>
      </w:pPr>
      <w:r>
        <w:rPr>
          <w:rFonts w:ascii="Times New Roman"/>
          <w:b w:val="false"/>
          <w:i w:val="false"/>
          <w:color w:val="000000"/>
          <w:sz w:val="28"/>
        </w:rPr>
        <w:t>
      032 "Ведомстволық бағыныстағы мемлекеттік мекемелерінің және ұйымдарының күрделі шығыстары" бюджеттік бағдарламасы бойынша:</w:t>
      </w:r>
    </w:p>
    <w:bookmarkEnd w:id="179"/>
    <w:bookmarkStart w:name="z181" w:id="18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80"/>
    <w:bookmarkStart w:name="z182" w:id="18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81"/>
    <w:bookmarkStart w:name="z183" w:id="182"/>
    <w:p>
      <w:pPr>
        <w:spacing w:after="0"/>
        <w:ind w:left="0"/>
        <w:jc w:val="both"/>
      </w:pPr>
      <w:r>
        <w:rPr>
          <w:rFonts w:ascii="Times New Roman"/>
          <w:b w:val="false"/>
          <w:i w:val="false"/>
          <w:color w:val="000000"/>
          <w:sz w:val="28"/>
        </w:rPr>
        <w:t>
      015 Жергілікті бюджет қаражаты есебінен";</w:t>
      </w:r>
    </w:p>
    <w:bookmarkEnd w:id="182"/>
    <w:bookmarkStart w:name="z184" w:id="183"/>
    <w:p>
      <w:pPr>
        <w:spacing w:after="0"/>
        <w:ind w:left="0"/>
        <w:jc w:val="both"/>
      </w:pP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p>
    <w:bookmarkEnd w:id="183"/>
    <w:bookmarkStart w:name="z185" w:id="184"/>
    <w:p>
      <w:pPr>
        <w:spacing w:after="0"/>
        <w:ind w:left="0"/>
        <w:jc w:val="both"/>
      </w:pPr>
      <w:r>
        <w:rPr>
          <w:rFonts w:ascii="Times New Roman"/>
          <w:b w:val="false"/>
          <w:i w:val="false"/>
          <w:color w:val="000000"/>
          <w:sz w:val="28"/>
        </w:rPr>
        <w:t>
      1 "Ауыл шаруашылығы" функционалдық кіші тобында:</w:t>
      </w:r>
    </w:p>
    <w:bookmarkEnd w:id="184"/>
    <w:bookmarkStart w:name="z186" w:id="185"/>
    <w:p>
      <w:pPr>
        <w:spacing w:after="0"/>
        <w:ind w:left="0"/>
        <w:jc w:val="both"/>
      </w:pPr>
      <w:r>
        <w:rPr>
          <w:rFonts w:ascii="Times New Roman"/>
          <w:b w:val="false"/>
          <w:i w:val="false"/>
          <w:color w:val="000000"/>
          <w:sz w:val="28"/>
        </w:rPr>
        <w:t>
      462 "Ауданның (облыстық маңызы бар қаланың) ауыл шаруашылығы бөлімі" бюджеттік бағдарламалар әкімшісі бойынша:</w:t>
      </w:r>
    </w:p>
    <w:bookmarkEnd w:id="185"/>
    <w:bookmarkStart w:name="z187" w:id="186"/>
    <w:p>
      <w:pPr>
        <w:spacing w:after="0"/>
        <w:ind w:left="0"/>
        <w:jc w:val="both"/>
      </w:pPr>
      <w:r>
        <w:rPr>
          <w:rFonts w:ascii="Times New Roman"/>
          <w:b w:val="false"/>
          <w:i w:val="false"/>
          <w:color w:val="000000"/>
          <w:sz w:val="28"/>
        </w:rPr>
        <w:t>
      006 "Мемлекеттік органның күрделі шығыстары" бюджеттік бағдарламасы бойынша:</w:t>
      </w:r>
    </w:p>
    <w:bookmarkEnd w:id="186"/>
    <w:bookmarkStart w:name="z188" w:id="18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87"/>
    <w:bookmarkStart w:name="z189" w:id="18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88"/>
    <w:bookmarkStart w:name="z190" w:id="189"/>
    <w:p>
      <w:pPr>
        <w:spacing w:after="0"/>
        <w:ind w:left="0"/>
        <w:jc w:val="both"/>
      </w:pPr>
      <w:r>
        <w:rPr>
          <w:rFonts w:ascii="Times New Roman"/>
          <w:b w:val="false"/>
          <w:i w:val="false"/>
          <w:color w:val="000000"/>
          <w:sz w:val="28"/>
        </w:rPr>
        <w:t>
      015 Жергілікті бюджет қаражаты есебінен";</w:t>
      </w:r>
    </w:p>
    <w:bookmarkEnd w:id="189"/>
    <w:bookmarkStart w:name="z191" w:id="190"/>
    <w:p>
      <w:pPr>
        <w:spacing w:after="0"/>
        <w:ind w:left="0"/>
        <w:jc w:val="both"/>
      </w:pPr>
      <w:r>
        <w:rPr>
          <w:rFonts w:ascii="Times New Roman"/>
          <w:b w:val="false"/>
          <w:i w:val="false"/>
          <w:color w:val="000000"/>
          <w:sz w:val="28"/>
        </w:rPr>
        <w:t>
      473 "Ауданның (облыстық маңызы бар қаланың) ветеринария бөлімі" бюджеттік бағдарламалар әкімшісі бойынша:</w:t>
      </w:r>
    </w:p>
    <w:bookmarkEnd w:id="190"/>
    <w:bookmarkStart w:name="z192" w:id="191"/>
    <w:p>
      <w:pPr>
        <w:spacing w:after="0"/>
        <w:ind w:left="0"/>
        <w:jc w:val="both"/>
      </w:pPr>
      <w:r>
        <w:rPr>
          <w:rFonts w:ascii="Times New Roman"/>
          <w:b w:val="false"/>
          <w:i w:val="false"/>
          <w:color w:val="000000"/>
          <w:sz w:val="28"/>
        </w:rPr>
        <w:t>
      003 "Мемлекеттік органның күрделі шығыстары" бюджеттік бағдарламасы бойынша:</w:t>
      </w:r>
    </w:p>
    <w:bookmarkEnd w:id="191"/>
    <w:bookmarkStart w:name="z193" w:id="19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92"/>
    <w:bookmarkStart w:name="z194" w:id="19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3"/>
    <w:bookmarkStart w:name="z195" w:id="194"/>
    <w:p>
      <w:pPr>
        <w:spacing w:after="0"/>
        <w:ind w:left="0"/>
        <w:jc w:val="both"/>
      </w:pPr>
      <w:r>
        <w:rPr>
          <w:rFonts w:ascii="Times New Roman"/>
          <w:b w:val="false"/>
          <w:i w:val="false"/>
          <w:color w:val="000000"/>
          <w:sz w:val="28"/>
        </w:rPr>
        <w:t>
      015 Жергілікті бюджет қаражаты есебінен";</w:t>
      </w:r>
    </w:p>
    <w:bookmarkEnd w:id="194"/>
    <w:bookmarkStart w:name="z196" w:id="195"/>
    <w:p>
      <w:pPr>
        <w:spacing w:after="0"/>
        <w:ind w:left="0"/>
        <w:jc w:val="both"/>
      </w:pPr>
      <w:r>
        <w:rPr>
          <w:rFonts w:ascii="Times New Roman"/>
          <w:b w:val="false"/>
          <w:i w:val="false"/>
          <w:color w:val="000000"/>
          <w:sz w:val="28"/>
        </w:rPr>
        <w:t>
      047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 бюджеттік бағдарламасы бойынша:</w:t>
      </w:r>
    </w:p>
    <w:bookmarkEnd w:id="195"/>
    <w:bookmarkStart w:name="z197" w:id="19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196"/>
    <w:bookmarkStart w:name="z198" w:id="19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197"/>
    <w:bookmarkStart w:name="z199" w:id="198"/>
    <w:p>
      <w:pPr>
        <w:spacing w:after="0"/>
        <w:ind w:left="0"/>
        <w:jc w:val="both"/>
      </w:pPr>
      <w:r>
        <w:rPr>
          <w:rFonts w:ascii="Times New Roman"/>
          <w:b w:val="false"/>
          <w:i w:val="false"/>
          <w:color w:val="000000"/>
          <w:sz w:val="28"/>
        </w:rPr>
        <w:t>
      015 Жергілікті бюджет қаражаты есебінен";</w:t>
      </w:r>
    </w:p>
    <w:bookmarkEnd w:id="198"/>
    <w:bookmarkStart w:name="z200" w:id="199"/>
    <w:p>
      <w:pPr>
        <w:spacing w:after="0"/>
        <w:ind w:left="0"/>
        <w:jc w:val="both"/>
      </w:pPr>
      <w:r>
        <w:rPr>
          <w:rFonts w:ascii="Times New Roman"/>
          <w:b w:val="false"/>
          <w:i w:val="false"/>
          <w:color w:val="000000"/>
          <w:sz w:val="28"/>
        </w:rPr>
        <w:t>
      5 "Қоршаған ортаны қорғау" функционалдық кіші тобында:</w:t>
      </w:r>
    </w:p>
    <w:bookmarkEnd w:id="199"/>
    <w:bookmarkStart w:name="z201" w:id="200"/>
    <w:p>
      <w:pPr>
        <w:spacing w:after="0"/>
        <w:ind w:left="0"/>
        <w:jc w:val="both"/>
      </w:pPr>
      <w:r>
        <w:rPr>
          <w:rFonts w:ascii="Times New Roman"/>
          <w:b w:val="false"/>
          <w:i w:val="false"/>
          <w:color w:val="000000"/>
          <w:sz w:val="28"/>
        </w:rPr>
        <w:t>
      241 "Қазақстан Республикасы Энергетика министрлігі" бюджеттік бағдарламалар әкімшісі бойынша:</w:t>
      </w:r>
    </w:p>
    <w:bookmarkEnd w:id="200"/>
    <w:bookmarkStart w:name="z202" w:id="201"/>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 бюджеттік бағдарламасы бойынша:</w:t>
      </w:r>
    </w:p>
    <w:bookmarkEnd w:id="201"/>
    <w:bookmarkStart w:name="z203" w:id="202"/>
    <w:p>
      <w:pPr>
        <w:spacing w:after="0"/>
        <w:ind w:left="0"/>
        <w:jc w:val="both"/>
      </w:pPr>
      <w:r>
        <w:rPr>
          <w:rFonts w:ascii="Times New Roman"/>
          <w:b w:val="false"/>
          <w:i w:val="false"/>
          <w:color w:val="000000"/>
          <w:sz w:val="28"/>
        </w:rPr>
        <w:t>
      мынадай мазмұндағы 012 бюджеттік кіші бағдарламамен толықтырылсын:</w:t>
      </w:r>
    </w:p>
    <w:bookmarkEnd w:id="202"/>
    <w:bookmarkStart w:name="z204" w:id="203"/>
    <w:p>
      <w:pPr>
        <w:spacing w:after="0"/>
        <w:ind w:left="0"/>
        <w:jc w:val="both"/>
      </w:pPr>
      <w:r>
        <w:rPr>
          <w:rFonts w:ascii="Times New Roman"/>
          <w:b w:val="false"/>
          <w:i w:val="false"/>
          <w:color w:val="000000"/>
          <w:sz w:val="28"/>
        </w:rPr>
        <w:t>
      "012 Қазақстан Республикасының Ұлттық қорынан берілетін нысаналы трансферт қаражатынан грантты бірлесіп қаржыландыру есебінен";</w:t>
      </w:r>
    </w:p>
    <w:bookmarkEnd w:id="203"/>
    <w:p>
      <w:pPr>
        <w:spacing w:after="0"/>
        <w:ind w:left="0"/>
        <w:jc w:val="both"/>
      </w:pPr>
      <w:r>
        <w:rPr>
          <w:rFonts w:ascii="Times New Roman"/>
          <w:b w:val="false"/>
          <w:i w:val="false"/>
          <w:color w:val="000000"/>
          <w:sz w:val="28"/>
        </w:rPr>
        <w:t>
      6 "Жер қатынастары" функционалдық кіші тобында:</w:t>
      </w:r>
    </w:p>
    <w:bookmarkStart w:name="z205" w:id="204"/>
    <w:p>
      <w:pPr>
        <w:spacing w:after="0"/>
        <w:ind w:left="0"/>
        <w:jc w:val="both"/>
      </w:pPr>
      <w:r>
        <w:rPr>
          <w:rFonts w:ascii="Times New Roman"/>
          <w:b w:val="false"/>
          <w:i w:val="false"/>
          <w:color w:val="000000"/>
          <w:sz w:val="28"/>
        </w:rPr>
        <w:t>
      мынадай мазмұндағы 100, 101 және 102 бюджеттік кіші бағдарламалары бар 259 бюджеттік бағдарламасы бар 212 бюджеттік бағдарламалар әкімшісімен толықтырылсын:</w:t>
      </w:r>
    </w:p>
    <w:bookmarkEnd w:id="204"/>
    <w:bookmarkStart w:name="z206" w:id="205"/>
    <w:p>
      <w:pPr>
        <w:spacing w:after="0"/>
        <w:ind w:left="0"/>
        <w:jc w:val="both"/>
      </w:pPr>
      <w:r>
        <w:rPr>
          <w:rFonts w:ascii="Times New Roman"/>
          <w:b w:val="false"/>
          <w:i w:val="false"/>
          <w:color w:val="000000"/>
          <w:sz w:val="28"/>
        </w:rPr>
        <w:t>
      "212 Қазақстан Республикасы Ауыл шаруашылығы министрлiгi</w:t>
      </w:r>
    </w:p>
    <w:bookmarkEnd w:id="205"/>
    <w:bookmarkStart w:name="z207" w:id="206"/>
    <w:p>
      <w:pPr>
        <w:spacing w:after="0"/>
        <w:ind w:left="0"/>
        <w:jc w:val="both"/>
      </w:pPr>
      <w:r>
        <w:rPr>
          <w:rFonts w:ascii="Times New Roman"/>
          <w:b w:val="false"/>
          <w:i w:val="false"/>
          <w:color w:val="000000"/>
          <w:sz w:val="28"/>
        </w:rPr>
        <w:t>
      259 Жер ресурстары туралы ақпаратка қол жетімділікті арттыру</w:t>
      </w:r>
    </w:p>
    <w:bookmarkEnd w:id="206"/>
    <w:bookmarkStart w:name="z208" w:id="207"/>
    <w:p>
      <w:pPr>
        <w:spacing w:after="0"/>
        <w:ind w:left="0"/>
        <w:jc w:val="both"/>
      </w:pPr>
      <w:r>
        <w:rPr>
          <w:rFonts w:ascii="Times New Roman"/>
          <w:b w:val="false"/>
          <w:i w:val="false"/>
          <w:color w:val="000000"/>
          <w:sz w:val="28"/>
        </w:rPr>
        <w:t>
      100 Мемлекеттік жер кадастры мәліметтерін қалыптастыру</w:t>
      </w:r>
    </w:p>
    <w:bookmarkEnd w:id="207"/>
    <w:bookmarkStart w:name="z209" w:id="208"/>
    <w:p>
      <w:pPr>
        <w:spacing w:after="0"/>
        <w:ind w:left="0"/>
        <w:jc w:val="both"/>
      </w:pPr>
      <w:r>
        <w:rPr>
          <w:rFonts w:ascii="Times New Roman"/>
          <w:b w:val="false"/>
          <w:i w:val="false"/>
          <w:color w:val="000000"/>
          <w:sz w:val="28"/>
        </w:rPr>
        <w:t>
      101 Топографиялық-геодезиялық және картографиялық өнімдерді және олардың сақталуын қамтамасыз ету</w:t>
      </w:r>
    </w:p>
    <w:bookmarkEnd w:id="208"/>
    <w:bookmarkStart w:name="z210" w:id="209"/>
    <w:p>
      <w:pPr>
        <w:spacing w:after="0"/>
        <w:ind w:left="0"/>
        <w:jc w:val="both"/>
      </w:pPr>
      <w:r>
        <w:rPr>
          <w:rFonts w:ascii="Times New Roman"/>
          <w:b w:val="false"/>
          <w:i w:val="false"/>
          <w:color w:val="000000"/>
          <w:sz w:val="28"/>
        </w:rPr>
        <w:t>
      102 Облыстық бюджеттерге, Астана және Алматы қалаларының бюджеттеріне жердің пайдаланылуы мен қорғалуын бақылау жөніндегі уәкілетті органның штат санын ұстауға берілетін ағымдағы нысаналы трансферттер";</w:t>
      </w:r>
    </w:p>
    <w:bookmarkEnd w:id="209"/>
    <w:bookmarkStart w:name="z211" w:id="210"/>
    <w:p>
      <w:pPr>
        <w:spacing w:after="0"/>
        <w:ind w:left="0"/>
        <w:jc w:val="both"/>
      </w:pPr>
      <w:r>
        <w:rPr>
          <w:rFonts w:ascii="Times New Roman"/>
          <w:b w:val="false"/>
          <w:i w:val="false"/>
          <w:color w:val="000000"/>
          <w:sz w:val="28"/>
        </w:rPr>
        <w:t>
      463 "Ауданның (облыстық маңызы бар қаланың) жер қатынастары бөлімі" бюджеттік бағдарламалар әкімшісі бойынша:</w:t>
      </w:r>
    </w:p>
    <w:bookmarkEnd w:id="210"/>
    <w:bookmarkStart w:name="z212" w:id="211"/>
    <w:p>
      <w:pPr>
        <w:spacing w:after="0"/>
        <w:ind w:left="0"/>
        <w:jc w:val="both"/>
      </w:pPr>
      <w:r>
        <w:rPr>
          <w:rFonts w:ascii="Times New Roman"/>
          <w:b w:val="false"/>
          <w:i w:val="false"/>
          <w:color w:val="000000"/>
          <w:sz w:val="28"/>
        </w:rPr>
        <w:t>
      002 "Ауыл шаруашылығы алқаптарын бiр түрден екiншiсiне ауыстыру жөнiндегi жұмыстар" бюджеттік бағдарламасы бойынша:</w:t>
      </w:r>
    </w:p>
    <w:bookmarkEnd w:id="211"/>
    <w:bookmarkStart w:name="z213" w:id="212"/>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12"/>
    <w:bookmarkStart w:name="z214" w:id="213"/>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3"/>
    <w:bookmarkStart w:name="z215" w:id="214"/>
    <w:p>
      <w:pPr>
        <w:spacing w:after="0"/>
        <w:ind w:left="0"/>
        <w:jc w:val="both"/>
      </w:pPr>
      <w:r>
        <w:rPr>
          <w:rFonts w:ascii="Times New Roman"/>
          <w:b w:val="false"/>
          <w:i w:val="false"/>
          <w:color w:val="000000"/>
          <w:sz w:val="28"/>
        </w:rPr>
        <w:t>
      015 Жергілікті бюджет қаражаты есебінен";</w:t>
      </w:r>
    </w:p>
    <w:bookmarkEnd w:id="214"/>
    <w:bookmarkStart w:name="z216" w:id="215"/>
    <w:p>
      <w:pPr>
        <w:spacing w:after="0"/>
        <w:ind w:left="0"/>
        <w:jc w:val="both"/>
      </w:pPr>
      <w:r>
        <w:rPr>
          <w:rFonts w:ascii="Times New Roman"/>
          <w:b w:val="false"/>
          <w:i w:val="false"/>
          <w:color w:val="000000"/>
          <w:sz w:val="28"/>
        </w:rPr>
        <w:t>
      006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 бюджеттік бағдарламасы бойынша:</w:t>
      </w:r>
    </w:p>
    <w:bookmarkEnd w:id="215"/>
    <w:bookmarkStart w:name="z217" w:id="216"/>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16"/>
    <w:bookmarkStart w:name="z218" w:id="217"/>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17"/>
    <w:bookmarkStart w:name="z219" w:id="218"/>
    <w:p>
      <w:pPr>
        <w:spacing w:after="0"/>
        <w:ind w:left="0"/>
        <w:jc w:val="both"/>
      </w:pPr>
      <w:r>
        <w:rPr>
          <w:rFonts w:ascii="Times New Roman"/>
          <w:b w:val="false"/>
          <w:i w:val="false"/>
          <w:color w:val="000000"/>
          <w:sz w:val="28"/>
        </w:rPr>
        <w:t>
      015 Жергілікті бюджет қаражаты есебінен";</w:t>
      </w:r>
    </w:p>
    <w:bookmarkEnd w:id="218"/>
    <w:bookmarkStart w:name="z220" w:id="219"/>
    <w:p>
      <w:pPr>
        <w:spacing w:after="0"/>
        <w:ind w:left="0"/>
        <w:jc w:val="both"/>
      </w:pPr>
      <w:r>
        <w:rPr>
          <w:rFonts w:ascii="Times New Roman"/>
          <w:b w:val="false"/>
          <w:i w:val="false"/>
          <w:color w:val="000000"/>
          <w:sz w:val="28"/>
        </w:rPr>
        <w:t>
      007 "Мемлекеттік органның күрделі шығыстары" бюджеттік бағдарламасы бойынша:</w:t>
      </w:r>
    </w:p>
    <w:bookmarkEnd w:id="219"/>
    <w:bookmarkStart w:name="z221" w:id="22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20"/>
    <w:bookmarkStart w:name="z222" w:id="22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21"/>
    <w:bookmarkStart w:name="z223" w:id="222"/>
    <w:p>
      <w:pPr>
        <w:spacing w:after="0"/>
        <w:ind w:left="0"/>
        <w:jc w:val="both"/>
      </w:pPr>
      <w:r>
        <w:rPr>
          <w:rFonts w:ascii="Times New Roman"/>
          <w:b w:val="false"/>
          <w:i w:val="false"/>
          <w:color w:val="000000"/>
          <w:sz w:val="28"/>
        </w:rPr>
        <w:t>
      015 Жергілікті бюджет қаражаты есебінен";</w:t>
      </w:r>
    </w:p>
    <w:bookmarkEnd w:id="222"/>
    <w:bookmarkStart w:name="z224" w:id="223"/>
    <w:p>
      <w:pPr>
        <w:spacing w:after="0"/>
        <w:ind w:left="0"/>
        <w:jc w:val="both"/>
      </w:pP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p>
    <w:bookmarkEnd w:id="223"/>
    <w:bookmarkStart w:name="z225" w:id="224"/>
    <w:p>
      <w:pPr>
        <w:spacing w:after="0"/>
        <w:ind w:left="0"/>
        <w:jc w:val="both"/>
      </w:pP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p>
    <w:bookmarkEnd w:id="224"/>
    <w:bookmarkStart w:name="z226" w:id="225"/>
    <w:p>
      <w:pPr>
        <w:spacing w:after="0"/>
        <w:ind w:left="0"/>
        <w:jc w:val="both"/>
      </w:pPr>
      <w:r>
        <w:rPr>
          <w:rFonts w:ascii="Times New Roman"/>
          <w:b w:val="false"/>
          <w:i w:val="false"/>
          <w:color w:val="000000"/>
          <w:sz w:val="28"/>
        </w:rPr>
        <w:t>
      001 "Ауыл шаруашылығы және табиғатты пайдалану саласындағы жоспарлау, реттеу, басқару" бюджеттік бағдарламаның және 100 "Ауыл шаруашылығы және табиғатты пайдалану саласындағы жоспарлау, реттеу, басқару" бюджеттік кіші бағдарламаның атауы мынадай редакцияда жазылсын:</w:t>
      </w:r>
    </w:p>
    <w:bookmarkEnd w:id="225"/>
    <w:bookmarkStart w:name="z227" w:id="226"/>
    <w:p>
      <w:pPr>
        <w:spacing w:after="0"/>
        <w:ind w:left="0"/>
        <w:jc w:val="both"/>
      </w:pPr>
      <w:r>
        <w:rPr>
          <w:rFonts w:ascii="Times New Roman"/>
          <w:b w:val="false"/>
          <w:i w:val="false"/>
          <w:color w:val="000000"/>
          <w:sz w:val="28"/>
        </w:rPr>
        <w:t>
      "001 Ауыл шаруашылығы, табиғатты пайдалану және жер ресурстарын пайдалану саласындағы жоспарлау, реттеу, басқару</w:t>
      </w:r>
    </w:p>
    <w:bookmarkEnd w:id="226"/>
    <w:bookmarkStart w:name="z228" w:id="227"/>
    <w:p>
      <w:pPr>
        <w:spacing w:after="0"/>
        <w:ind w:left="0"/>
        <w:jc w:val="both"/>
      </w:pPr>
      <w:r>
        <w:rPr>
          <w:rFonts w:ascii="Times New Roman"/>
          <w:b w:val="false"/>
          <w:i w:val="false"/>
          <w:color w:val="000000"/>
          <w:sz w:val="28"/>
        </w:rPr>
        <w:t>
      100 Ауыл шаруашылығы, табиғатты пайдалану және жер ресурстарын пайдалану саласындағы жоспарлау, реттеу, басқару";</w:t>
      </w:r>
    </w:p>
    <w:bookmarkEnd w:id="227"/>
    <w:bookmarkStart w:name="z229" w:id="228"/>
    <w:p>
      <w:pPr>
        <w:spacing w:after="0"/>
        <w:ind w:left="0"/>
        <w:jc w:val="both"/>
      </w:pP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p>
    <w:bookmarkEnd w:id="228"/>
    <w:bookmarkStart w:name="z230" w:id="229"/>
    <w:p>
      <w:pPr>
        <w:spacing w:after="0"/>
        <w:ind w:left="0"/>
        <w:jc w:val="both"/>
      </w:pPr>
      <w:r>
        <w:rPr>
          <w:rFonts w:ascii="Times New Roman"/>
          <w:b w:val="false"/>
          <w:i w:val="false"/>
          <w:color w:val="000000"/>
          <w:sz w:val="28"/>
        </w:rPr>
        <w:t>
      010 "Эпизоотияға қарсы іс-шаралар жүргізу" бюджеттік бағдарламасы бойынша:</w:t>
      </w:r>
    </w:p>
    <w:bookmarkEnd w:id="229"/>
    <w:bookmarkStart w:name="z231" w:id="230"/>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30"/>
    <w:bookmarkStart w:name="z232" w:id="231"/>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1"/>
    <w:bookmarkStart w:name="z233" w:id="232"/>
    <w:p>
      <w:pPr>
        <w:spacing w:after="0"/>
        <w:ind w:left="0"/>
        <w:jc w:val="both"/>
      </w:pPr>
      <w:r>
        <w:rPr>
          <w:rFonts w:ascii="Times New Roman"/>
          <w:b w:val="false"/>
          <w:i w:val="false"/>
          <w:color w:val="000000"/>
          <w:sz w:val="28"/>
        </w:rPr>
        <w:t>
      015 Жергілікті бюджет қаражаты есебінен";</w:t>
      </w:r>
    </w:p>
    <w:bookmarkEnd w:id="232"/>
    <w:bookmarkStart w:name="z234" w:id="233"/>
    <w:p>
      <w:pPr>
        <w:spacing w:after="0"/>
        <w:ind w:left="0"/>
        <w:jc w:val="both"/>
      </w:pPr>
      <w:r>
        <w:rPr>
          <w:rFonts w:ascii="Times New Roman"/>
          <w:b w:val="false"/>
          <w:i w:val="false"/>
          <w:color w:val="000000"/>
          <w:sz w:val="28"/>
        </w:rPr>
        <w:t>
      11 "Өнеркәсіп, сәулет, қала құрылысы және құрылыс қызметі" функционалдық тобында:</w:t>
      </w:r>
    </w:p>
    <w:bookmarkEnd w:id="233"/>
    <w:bookmarkStart w:name="z235" w:id="234"/>
    <w:p>
      <w:pPr>
        <w:spacing w:after="0"/>
        <w:ind w:left="0"/>
        <w:jc w:val="both"/>
      </w:pPr>
      <w:r>
        <w:rPr>
          <w:rFonts w:ascii="Times New Roman"/>
          <w:b w:val="false"/>
          <w:i w:val="false"/>
          <w:color w:val="000000"/>
          <w:sz w:val="28"/>
        </w:rPr>
        <w:t>
      2 "Сәулет, қала құрылысы және құрылыс қызметі" функционалдық кіші тобында:</w:t>
      </w:r>
    </w:p>
    <w:bookmarkEnd w:id="234"/>
    <w:bookmarkStart w:name="z236" w:id="235"/>
    <w:p>
      <w:pPr>
        <w:spacing w:after="0"/>
        <w:ind w:left="0"/>
        <w:jc w:val="both"/>
      </w:pP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p>
    <w:bookmarkEnd w:id="235"/>
    <w:bookmarkStart w:name="z237" w:id="236"/>
    <w:p>
      <w:pPr>
        <w:spacing w:after="0"/>
        <w:ind w:left="0"/>
        <w:jc w:val="both"/>
      </w:pPr>
      <w:r>
        <w:rPr>
          <w:rFonts w:ascii="Times New Roman"/>
          <w:b w:val="false"/>
          <w:i w:val="false"/>
          <w:color w:val="000000"/>
          <w:sz w:val="28"/>
        </w:rPr>
        <w:t>
      013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бюджеттік бағдарламасы бойынша:</w:t>
      </w:r>
    </w:p>
    <w:bookmarkEnd w:id="236"/>
    <w:bookmarkStart w:name="z238" w:id="237"/>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37"/>
    <w:bookmarkStart w:name="z239" w:id="238"/>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38"/>
    <w:bookmarkStart w:name="z240" w:id="239"/>
    <w:p>
      <w:pPr>
        <w:spacing w:after="0"/>
        <w:ind w:left="0"/>
        <w:jc w:val="both"/>
      </w:pPr>
      <w:r>
        <w:rPr>
          <w:rFonts w:ascii="Times New Roman"/>
          <w:b w:val="false"/>
          <w:i w:val="false"/>
          <w:color w:val="000000"/>
          <w:sz w:val="28"/>
        </w:rPr>
        <w:t>
      015 Жергілікті бюджет қаражаты есебінен";</w:t>
      </w:r>
    </w:p>
    <w:bookmarkEnd w:id="239"/>
    <w:bookmarkStart w:name="z241" w:id="240"/>
    <w:p>
      <w:pPr>
        <w:spacing w:after="0"/>
        <w:ind w:left="0"/>
        <w:jc w:val="both"/>
      </w:pPr>
      <w:r>
        <w:rPr>
          <w:rFonts w:ascii="Times New Roman"/>
          <w:b w:val="false"/>
          <w:i w:val="false"/>
          <w:color w:val="000000"/>
          <w:sz w:val="28"/>
        </w:rPr>
        <w:t>
      015 "Мемлекеттік органның күрделі шығыстары" бюджеттік бағдарламасы бойынша:</w:t>
      </w:r>
    </w:p>
    <w:bookmarkEnd w:id="240"/>
    <w:bookmarkStart w:name="z242" w:id="241"/>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41"/>
    <w:bookmarkStart w:name="z243" w:id="242"/>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42"/>
    <w:bookmarkStart w:name="z244" w:id="243"/>
    <w:p>
      <w:pPr>
        <w:spacing w:after="0"/>
        <w:ind w:left="0"/>
        <w:jc w:val="both"/>
      </w:pPr>
      <w:r>
        <w:rPr>
          <w:rFonts w:ascii="Times New Roman"/>
          <w:b w:val="false"/>
          <w:i w:val="false"/>
          <w:color w:val="000000"/>
          <w:sz w:val="28"/>
        </w:rPr>
        <w:t>
      015 Жергілікті бюджет қаражаты есебінен";</w:t>
      </w:r>
    </w:p>
    <w:bookmarkEnd w:id="243"/>
    <w:bookmarkStart w:name="z245" w:id="244"/>
    <w:p>
      <w:pPr>
        <w:spacing w:after="0"/>
        <w:ind w:left="0"/>
        <w:jc w:val="both"/>
      </w:pPr>
      <w:r>
        <w:rPr>
          <w:rFonts w:ascii="Times New Roman"/>
          <w:b w:val="false"/>
          <w:i w:val="false"/>
          <w:color w:val="000000"/>
          <w:sz w:val="28"/>
        </w:rPr>
        <w:t>
      12 "Көлiк және коммуникация" функционалдық тобында:</w:t>
      </w:r>
    </w:p>
    <w:bookmarkEnd w:id="244"/>
    <w:bookmarkStart w:name="z246" w:id="245"/>
    <w:p>
      <w:pPr>
        <w:spacing w:after="0"/>
        <w:ind w:left="0"/>
        <w:jc w:val="both"/>
      </w:pPr>
      <w:r>
        <w:rPr>
          <w:rFonts w:ascii="Times New Roman"/>
          <w:b w:val="false"/>
          <w:i w:val="false"/>
          <w:color w:val="000000"/>
          <w:sz w:val="28"/>
        </w:rPr>
        <w:t>
      1 "Автомобиль көлiгi" функционалдық кіші тобында:</w:t>
      </w:r>
    </w:p>
    <w:bookmarkEnd w:id="245"/>
    <w:bookmarkStart w:name="z247" w:id="246"/>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246"/>
    <w:bookmarkStart w:name="z248" w:id="247"/>
    <w:p>
      <w:pPr>
        <w:spacing w:after="0"/>
        <w:ind w:left="0"/>
        <w:jc w:val="both"/>
      </w:pPr>
      <w:r>
        <w:rPr>
          <w:rFonts w:ascii="Times New Roman"/>
          <w:b w:val="false"/>
          <w:i w:val="false"/>
          <w:color w:val="000000"/>
          <w:sz w:val="28"/>
        </w:rPr>
        <w:t>
      151 "Қазақстан Республикасының орнықты дамуына және өсуіне жәрдемдесу шеңберінде бюджеттік инвестициялық жобалардың техникалық-экономикалық негіздемелерін әзірлеу" бюджеттік бағдарламасы бойынша:</w:t>
      </w:r>
    </w:p>
    <w:bookmarkEnd w:id="247"/>
    <w:bookmarkStart w:name="z249" w:id="248"/>
    <w:p>
      <w:pPr>
        <w:spacing w:after="0"/>
        <w:ind w:left="0"/>
        <w:jc w:val="both"/>
      </w:pPr>
      <w:r>
        <w:rPr>
          <w:rFonts w:ascii="Times New Roman"/>
          <w:b w:val="false"/>
          <w:i w:val="false"/>
          <w:color w:val="000000"/>
          <w:sz w:val="28"/>
        </w:rPr>
        <w:t>
      мынадай мазмұндағы 017 бюджеттік кіші бағдарламамен толықтырылсын:</w:t>
      </w:r>
    </w:p>
    <w:bookmarkEnd w:id="248"/>
    <w:bookmarkStart w:name="z250" w:id="249"/>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249"/>
    <w:bookmarkStart w:name="z251" w:id="250"/>
    <w:p>
      <w:pPr>
        <w:spacing w:after="0"/>
        <w:ind w:left="0"/>
        <w:jc w:val="both"/>
      </w:pPr>
      <w:r>
        <w:rPr>
          <w:rFonts w:ascii="Times New Roman"/>
          <w:b w:val="false"/>
          <w:i w:val="false"/>
          <w:color w:val="000000"/>
          <w:sz w:val="28"/>
        </w:rPr>
        <w:t>
      мынадай мазмұндағы 017 бюджеттік кіші бағдарламасы бар 157 бюджеттік бағдарламамен толықтырылсын:</w:t>
      </w:r>
    </w:p>
    <w:bookmarkEnd w:id="250"/>
    <w:bookmarkStart w:name="z252" w:id="251"/>
    <w:p>
      <w:pPr>
        <w:spacing w:after="0"/>
        <w:ind w:left="0"/>
        <w:jc w:val="both"/>
      </w:pPr>
      <w:r>
        <w:rPr>
          <w:rFonts w:ascii="Times New Roman"/>
          <w:b w:val="false"/>
          <w:i w:val="false"/>
          <w:color w:val="000000"/>
          <w:sz w:val="28"/>
        </w:rPr>
        <w:t>
      "157 Мемлекеттік-жекешелік әріптестік республикалық жобаларды, оның ішінде концессиялық жобаларды дайындау</w:t>
      </w:r>
    </w:p>
    <w:bookmarkEnd w:id="251"/>
    <w:bookmarkStart w:name="z253" w:id="252"/>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252"/>
    <w:bookmarkStart w:name="z254" w:id="253"/>
    <w:p>
      <w:pPr>
        <w:spacing w:after="0"/>
        <w:ind w:left="0"/>
        <w:jc w:val="both"/>
      </w:pP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 әкімшісі бойынша:</w:t>
      </w:r>
    </w:p>
    <w:bookmarkEnd w:id="253"/>
    <w:bookmarkStart w:name="z255" w:id="254"/>
    <w:p>
      <w:pPr>
        <w:spacing w:after="0"/>
        <w:ind w:left="0"/>
        <w:jc w:val="both"/>
      </w:pPr>
      <w:r>
        <w:rPr>
          <w:rFonts w:ascii="Times New Roman"/>
          <w:b w:val="false"/>
          <w:i w:val="false"/>
          <w:color w:val="000000"/>
          <w:sz w:val="28"/>
        </w:rPr>
        <w:t>
      023 "Автомобиль жолдарының жұмыс істеуін қамтамасыз ету" бюджеттік бағдарламасы бойынша:</w:t>
      </w:r>
    </w:p>
    <w:bookmarkEnd w:id="254"/>
    <w:bookmarkStart w:name="z256" w:id="255"/>
    <w:p>
      <w:pPr>
        <w:spacing w:after="0"/>
        <w:ind w:left="0"/>
        <w:jc w:val="both"/>
      </w:pPr>
      <w:r>
        <w:rPr>
          <w:rFonts w:ascii="Times New Roman"/>
          <w:b w:val="false"/>
          <w:i w:val="false"/>
          <w:color w:val="000000"/>
          <w:sz w:val="28"/>
        </w:rPr>
        <w:t>
      мынадай мазмұндағы 011 және 015 бюджеттік кіші бағдарламалармен толықтырылсын:</w:t>
      </w:r>
    </w:p>
    <w:bookmarkEnd w:id="255"/>
    <w:bookmarkStart w:name="z257" w:id="256"/>
    <w:p>
      <w:pPr>
        <w:spacing w:after="0"/>
        <w:ind w:left="0"/>
        <w:jc w:val="both"/>
      </w:pPr>
      <w:r>
        <w:rPr>
          <w:rFonts w:ascii="Times New Roman"/>
          <w:b w:val="false"/>
          <w:i w:val="false"/>
          <w:color w:val="000000"/>
          <w:sz w:val="28"/>
        </w:rPr>
        <w:t>
      "011 Республикалық бюджеттен берілетін трансферттер есебiнен</w:t>
      </w:r>
    </w:p>
    <w:bookmarkEnd w:id="256"/>
    <w:bookmarkStart w:name="z258" w:id="257"/>
    <w:p>
      <w:pPr>
        <w:spacing w:after="0"/>
        <w:ind w:left="0"/>
        <w:jc w:val="both"/>
      </w:pPr>
      <w:r>
        <w:rPr>
          <w:rFonts w:ascii="Times New Roman"/>
          <w:b w:val="false"/>
          <w:i w:val="false"/>
          <w:color w:val="000000"/>
          <w:sz w:val="28"/>
        </w:rPr>
        <w:t>
      015 Жергілікті бюджет қаражаты есебінен";</w:t>
      </w:r>
    </w:p>
    <w:bookmarkEnd w:id="257"/>
    <w:bookmarkStart w:name="z259" w:id="258"/>
    <w:p>
      <w:pPr>
        <w:spacing w:after="0"/>
        <w:ind w:left="0"/>
        <w:jc w:val="both"/>
      </w:pPr>
      <w:r>
        <w:rPr>
          <w:rFonts w:ascii="Times New Roman"/>
          <w:b w:val="false"/>
          <w:i w:val="false"/>
          <w:color w:val="000000"/>
          <w:sz w:val="28"/>
        </w:rPr>
        <w:t>
      5 "Темiр жол көлiгi" функционалдық кіші тобында:</w:t>
      </w:r>
    </w:p>
    <w:bookmarkEnd w:id="258"/>
    <w:bookmarkStart w:name="z260" w:id="259"/>
    <w:p>
      <w:pPr>
        <w:spacing w:after="0"/>
        <w:ind w:left="0"/>
        <w:jc w:val="both"/>
      </w:pPr>
      <w:r>
        <w:rPr>
          <w:rFonts w:ascii="Times New Roman"/>
          <w:b w:val="false"/>
          <w:i w:val="false"/>
          <w:color w:val="000000"/>
          <w:sz w:val="28"/>
        </w:rPr>
        <w:t>
      242 "Қазақстан Республикасы Инвестициялар және даму министрлігі" бюджеттік бағдарламалар әкімшісі бойынша:</w:t>
      </w:r>
    </w:p>
    <w:bookmarkEnd w:id="259"/>
    <w:bookmarkStart w:name="z261" w:id="260"/>
    <w:p>
      <w:pPr>
        <w:spacing w:after="0"/>
        <w:ind w:left="0"/>
        <w:jc w:val="both"/>
      </w:pPr>
      <w:r>
        <w:rPr>
          <w:rFonts w:ascii="Times New Roman"/>
          <w:b w:val="false"/>
          <w:i w:val="false"/>
          <w:color w:val="000000"/>
          <w:sz w:val="28"/>
        </w:rPr>
        <w:t>
      мынадай мазмұндағы 017 бюджеттік кіші бағдарламасы бар 158 бюджеттік бағдарламамен толықтырылсын:</w:t>
      </w:r>
    </w:p>
    <w:bookmarkEnd w:id="260"/>
    <w:bookmarkStart w:name="z262" w:id="261"/>
    <w:p>
      <w:pPr>
        <w:spacing w:after="0"/>
        <w:ind w:left="0"/>
        <w:jc w:val="both"/>
      </w:pPr>
      <w:r>
        <w:rPr>
          <w:rFonts w:ascii="Times New Roman"/>
          <w:b w:val="false"/>
          <w:i w:val="false"/>
          <w:color w:val="000000"/>
          <w:sz w:val="28"/>
        </w:rPr>
        <w:t>
      "158 Облыстық бюджеттерге, Астана және Алматы қалаларының бюджеттеріне Мемлекеттік-жекешелік әріптестік жергілікті жобаларын, оның ішінде концессиялық жобаларды дайындауға ағымдағы нысаналы трансферттер</w:t>
      </w:r>
    </w:p>
    <w:bookmarkEnd w:id="261"/>
    <w:bookmarkStart w:name="z263" w:id="262"/>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262"/>
    <w:bookmarkStart w:name="z264" w:id="263"/>
    <w:p>
      <w:pPr>
        <w:spacing w:after="0"/>
        <w:ind w:left="0"/>
        <w:jc w:val="both"/>
      </w:pPr>
      <w:r>
        <w:rPr>
          <w:rFonts w:ascii="Times New Roman"/>
          <w:b w:val="false"/>
          <w:i w:val="false"/>
          <w:color w:val="000000"/>
          <w:sz w:val="28"/>
        </w:rPr>
        <w:t>
      384 "Республикалық маңызы бар қаланың, астананың жолаушылар көлігі басқармасы" бюджеттік бағдарламалар әкімшісі бойынша:</w:t>
      </w:r>
    </w:p>
    <w:bookmarkEnd w:id="263"/>
    <w:bookmarkStart w:name="z265" w:id="264"/>
    <w:p>
      <w:pPr>
        <w:spacing w:after="0"/>
        <w:ind w:left="0"/>
        <w:jc w:val="both"/>
      </w:pPr>
      <w:r>
        <w:rPr>
          <w:rFonts w:ascii="Times New Roman"/>
          <w:b w:val="false"/>
          <w:i w:val="false"/>
          <w:color w:val="000000"/>
          <w:sz w:val="28"/>
        </w:rPr>
        <w:t>
      мынадай мазмұндағы 017 бюджеттік кіші бағдарламасы бар 018 бюджеттік бағдарламамен толықтырылсын:</w:t>
      </w:r>
    </w:p>
    <w:bookmarkEnd w:id="264"/>
    <w:bookmarkStart w:name="z266" w:id="265"/>
    <w:p>
      <w:pPr>
        <w:spacing w:after="0"/>
        <w:ind w:left="0"/>
        <w:jc w:val="both"/>
      </w:pPr>
      <w:r>
        <w:rPr>
          <w:rFonts w:ascii="Times New Roman"/>
          <w:b w:val="false"/>
          <w:i w:val="false"/>
          <w:color w:val="000000"/>
          <w:sz w:val="28"/>
        </w:rPr>
        <w:t>
      "018 Мемлекеттік-жекешелік әріптестік жергілікті жобаларды, оның ішінде концессиялық жобаларды дайындау</w:t>
      </w:r>
    </w:p>
    <w:bookmarkEnd w:id="265"/>
    <w:bookmarkStart w:name="z267" w:id="266"/>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266"/>
    <w:bookmarkStart w:name="z268" w:id="267"/>
    <w:p>
      <w:pPr>
        <w:spacing w:after="0"/>
        <w:ind w:left="0"/>
        <w:jc w:val="both"/>
      </w:pPr>
      <w:r>
        <w:rPr>
          <w:rFonts w:ascii="Times New Roman"/>
          <w:b w:val="false"/>
          <w:i w:val="false"/>
          <w:color w:val="000000"/>
          <w:sz w:val="28"/>
        </w:rPr>
        <w:t>
      9 "Көлiк және коммуникациялар саласындағы өзге де қызметтер" функционалдық кіші тобында:</w:t>
      </w:r>
    </w:p>
    <w:bookmarkEnd w:id="267"/>
    <w:bookmarkStart w:name="z269" w:id="268"/>
    <w:p>
      <w:pPr>
        <w:spacing w:after="0"/>
        <w:ind w:left="0"/>
        <w:jc w:val="both"/>
      </w:pPr>
      <w:r>
        <w:rPr>
          <w:rFonts w:ascii="Times New Roman"/>
          <w:b w:val="false"/>
          <w:i w:val="false"/>
          <w:color w:val="000000"/>
          <w:sz w:val="28"/>
        </w:rPr>
        <w:t>
      мынадай мазмұндағы 100, 102, 103, 104 және 110 бюджеттік кіші бағдарламалары бар 001 бюджеттік бағдарламасы бар 245 бюджеттік бағдарламалар әкімшісімен толықтырылсын:</w:t>
      </w:r>
    </w:p>
    <w:bookmarkEnd w:id="268"/>
    <w:bookmarkStart w:name="z270" w:id="269"/>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w:t>
      </w:r>
    </w:p>
    <w:bookmarkEnd w:id="269"/>
    <w:bookmarkStart w:name="z271" w:id="270"/>
    <w:p>
      <w:pPr>
        <w:spacing w:after="0"/>
        <w:ind w:left="0"/>
        <w:jc w:val="both"/>
      </w:pPr>
      <w:r>
        <w:rPr>
          <w:rFonts w:ascii="Times New Roman"/>
          <w:b w:val="false"/>
          <w:i w:val="false"/>
          <w:color w:val="000000"/>
          <w:sz w:val="28"/>
        </w:rPr>
        <w:t>
      001 Байланыс, ақпараттандыру және ақпарат саласында мемлекеттік саясатты қалыптастыру және іске асыру</w:t>
      </w:r>
    </w:p>
    <w:bookmarkEnd w:id="270"/>
    <w:bookmarkStart w:name="z272" w:id="271"/>
    <w:p>
      <w:pPr>
        <w:spacing w:after="0"/>
        <w:ind w:left="0"/>
        <w:jc w:val="both"/>
      </w:pPr>
      <w:r>
        <w:rPr>
          <w:rFonts w:ascii="Times New Roman"/>
          <w:b w:val="false"/>
          <w:i w:val="false"/>
          <w:color w:val="000000"/>
          <w:sz w:val="28"/>
        </w:rPr>
        <w:t>
      100 Байланыс, ақпараттандыру және ақпарат саласында уәкілетті органның қызметін қамтамасыз ету</w:t>
      </w:r>
    </w:p>
    <w:bookmarkEnd w:id="271"/>
    <w:bookmarkStart w:name="z273" w:id="272"/>
    <w:p>
      <w:pPr>
        <w:spacing w:after="0"/>
        <w:ind w:left="0"/>
        <w:jc w:val="both"/>
      </w:pPr>
      <w:r>
        <w:rPr>
          <w:rFonts w:ascii="Times New Roman"/>
          <w:b w:val="false"/>
          <w:i w:val="false"/>
          <w:color w:val="000000"/>
          <w:sz w:val="28"/>
        </w:rPr>
        <w:t>
      102 Орталық коммуникациялар қызметінің жұмысын қамтамасыз ету</w:t>
      </w:r>
    </w:p>
    <w:bookmarkEnd w:id="272"/>
    <w:bookmarkStart w:name="z274" w:id="273"/>
    <w:p>
      <w:pPr>
        <w:spacing w:after="0"/>
        <w:ind w:left="0"/>
        <w:jc w:val="both"/>
      </w:pPr>
      <w:r>
        <w:rPr>
          <w:rFonts w:ascii="Times New Roman"/>
          <w:b w:val="false"/>
          <w:i w:val="false"/>
          <w:color w:val="000000"/>
          <w:sz w:val="28"/>
        </w:rPr>
        <w:t>
      103 Әлеуметтік, сараптамалық зерттеулер жүргізу және консалтинг қызметтерін көрсету</w:t>
      </w:r>
    </w:p>
    <w:bookmarkEnd w:id="273"/>
    <w:bookmarkStart w:name="z275" w:id="274"/>
    <w:p>
      <w:pPr>
        <w:spacing w:after="0"/>
        <w:ind w:left="0"/>
        <w:jc w:val="both"/>
      </w:pPr>
      <w:r>
        <w:rPr>
          <w:rFonts w:ascii="Times New Roman"/>
          <w:b w:val="false"/>
          <w:i w:val="false"/>
          <w:color w:val="000000"/>
          <w:sz w:val="28"/>
        </w:rPr>
        <w:t>
      104 Ақпараттық жүйелердің жұмыс істеуін қамтамасыз ету және мемлекеттік органдарды ақпараттық-техникалық қамтамасыз ету</w:t>
      </w:r>
    </w:p>
    <w:bookmarkEnd w:id="274"/>
    <w:bookmarkStart w:name="z276" w:id="275"/>
    <w:p>
      <w:pPr>
        <w:spacing w:after="0"/>
        <w:ind w:left="0"/>
        <w:jc w:val="both"/>
      </w:pPr>
      <w:r>
        <w:rPr>
          <w:rFonts w:ascii="Times New Roman"/>
          <w:b w:val="false"/>
          <w:i w:val="false"/>
          <w:color w:val="000000"/>
          <w:sz w:val="28"/>
        </w:rPr>
        <w:t>
      110 Ведомстволық бағынысты мемлекеттік мекемелердің күрделі шығыстары";</w:t>
      </w:r>
    </w:p>
    <w:bookmarkEnd w:id="275"/>
    <w:bookmarkStart w:name="z277" w:id="276"/>
    <w:p>
      <w:pPr>
        <w:spacing w:after="0"/>
        <w:ind w:left="0"/>
        <w:jc w:val="both"/>
      </w:pPr>
      <w:r>
        <w:rPr>
          <w:rFonts w:ascii="Times New Roman"/>
          <w:b w:val="false"/>
          <w:i w:val="false"/>
          <w:color w:val="000000"/>
          <w:sz w:val="28"/>
        </w:rPr>
        <w:t>
      мынадай мазмұндағы 100, 101, 102, 103, 104, 105, 106, 107 және 108 бюджеттік кіші бағдарламалары бар 002 бюджеттік бағдарламамен толықтырылсын:</w:t>
      </w:r>
    </w:p>
    <w:bookmarkEnd w:id="276"/>
    <w:bookmarkStart w:name="z278" w:id="277"/>
    <w:p>
      <w:pPr>
        <w:spacing w:after="0"/>
        <w:ind w:left="0"/>
        <w:jc w:val="both"/>
      </w:pPr>
      <w:r>
        <w:rPr>
          <w:rFonts w:ascii="Times New Roman"/>
          <w:b w:val="false"/>
          <w:i w:val="false"/>
          <w:color w:val="000000"/>
          <w:sz w:val="28"/>
        </w:rPr>
        <w:t>
      "002 "Электрондық үкіметті", инфокоммуникациялық инфрақұрылымды және ақпараттық қауіпсіздікті дамыту</w:t>
      </w:r>
    </w:p>
    <w:bookmarkEnd w:id="277"/>
    <w:bookmarkStart w:name="z279" w:id="278"/>
    <w:p>
      <w:pPr>
        <w:spacing w:after="0"/>
        <w:ind w:left="0"/>
        <w:jc w:val="both"/>
      </w:pPr>
      <w:r>
        <w:rPr>
          <w:rFonts w:ascii="Times New Roman"/>
          <w:b w:val="false"/>
          <w:i w:val="false"/>
          <w:color w:val="000000"/>
          <w:sz w:val="28"/>
        </w:rPr>
        <w:t>
      100 Ведомствоаралық ақпараттық жүйелердiң жұмыс iстеуiн қамтамасыз ету</w:t>
      </w:r>
    </w:p>
    <w:bookmarkEnd w:id="278"/>
    <w:bookmarkStart w:name="z280" w:id="279"/>
    <w:p>
      <w:pPr>
        <w:spacing w:after="0"/>
        <w:ind w:left="0"/>
        <w:jc w:val="both"/>
      </w:pPr>
      <w:r>
        <w:rPr>
          <w:rFonts w:ascii="Times New Roman"/>
          <w:b w:val="false"/>
          <w:i w:val="false"/>
          <w:color w:val="000000"/>
          <w:sz w:val="28"/>
        </w:rPr>
        <w:t>
      101 Орталық мемлекеттiк және жергiлiктi атқарушы органдардың ақпараттық технологияларды қолдану қызметiнiң тиiмдiлiгiне бағалау жүргiзу жөнiндегі қызметтер</w:t>
      </w:r>
    </w:p>
    <w:bookmarkEnd w:id="279"/>
    <w:bookmarkStart w:name="z281" w:id="280"/>
    <w:p>
      <w:pPr>
        <w:spacing w:after="0"/>
        <w:ind w:left="0"/>
        <w:jc w:val="both"/>
      </w:pPr>
      <w:r>
        <w:rPr>
          <w:rFonts w:ascii="Times New Roman"/>
          <w:b w:val="false"/>
          <w:i w:val="false"/>
          <w:color w:val="000000"/>
          <w:sz w:val="28"/>
        </w:rPr>
        <w:t>
      102 "Электрондық үкiмет" шеңберiнде халықты оқыту бойынша қызметтер</w:t>
      </w:r>
    </w:p>
    <w:bookmarkEnd w:id="280"/>
    <w:bookmarkStart w:name="z282" w:id="281"/>
    <w:p>
      <w:pPr>
        <w:spacing w:after="0"/>
        <w:ind w:left="0"/>
        <w:jc w:val="both"/>
      </w:pPr>
      <w:r>
        <w:rPr>
          <w:rFonts w:ascii="Times New Roman"/>
          <w:b w:val="false"/>
          <w:i w:val="false"/>
          <w:color w:val="000000"/>
          <w:sz w:val="28"/>
        </w:rPr>
        <w:t>
      103 Халыққа қызмет көрсету орталықтарының жеке және заңды тұлғаларға "бір терезе" қағидаты бойынша мемлекеттiк қызметтерді көрсетуі жөнiндегi қызметiн ұйымдастыру</w:t>
      </w:r>
    </w:p>
    <w:bookmarkEnd w:id="281"/>
    <w:bookmarkStart w:name="z283" w:id="282"/>
    <w:p>
      <w:pPr>
        <w:spacing w:after="0"/>
        <w:ind w:left="0"/>
        <w:jc w:val="both"/>
      </w:pPr>
      <w:r>
        <w:rPr>
          <w:rFonts w:ascii="Times New Roman"/>
          <w:b w:val="false"/>
          <w:i w:val="false"/>
          <w:color w:val="000000"/>
          <w:sz w:val="28"/>
        </w:rPr>
        <w:t>
      104 Қазақстан Республикасының орбиталық-жиiлiк ресурсын халықаралық-құқықтық қорғау және үйлестiру</w:t>
      </w:r>
    </w:p>
    <w:bookmarkEnd w:id="282"/>
    <w:bookmarkStart w:name="z284" w:id="283"/>
    <w:p>
      <w:pPr>
        <w:spacing w:after="0"/>
        <w:ind w:left="0"/>
        <w:jc w:val="both"/>
      </w:pPr>
      <w:r>
        <w:rPr>
          <w:rFonts w:ascii="Times New Roman"/>
          <w:b w:val="false"/>
          <w:i w:val="false"/>
          <w:color w:val="000000"/>
          <w:sz w:val="28"/>
        </w:rPr>
        <w:t>
      105 Ауылдағы байланыс операторларының әмбебап байланыс қызметтерiн ұсыну бойынша залалдарын субсидиялау</w:t>
      </w:r>
    </w:p>
    <w:bookmarkEnd w:id="283"/>
    <w:bookmarkStart w:name="z285" w:id="284"/>
    <w:p>
      <w:pPr>
        <w:spacing w:after="0"/>
        <w:ind w:left="0"/>
        <w:jc w:val="both"/>
      </w:pPr>
      <w:r>
        <w:rPr>
          <w:rFonts w:ascii="Times New Roman"/>
          <w:b w:val="false"/>
          <w:i w:val="false"/>
          <w:color w:val="000000"/>
          <w:sz w:val="28"/>
        </w:rPr>
        <w:t>
      106 Ақпараттық-коммуникациялық желiлердiң мониторингi жүйесiн сүйемелдеу</w:t>
      </w:r>
    </w:p>
    <w:bookmarkEnd w:id="284"/>
    <w:bookmarkStart w:name="z286" w:id="285"/>
    <w:p>
      <w:pPr>
        <w:spacing w:after="0"/>
        <w:ind w:left="0"/>
        <w:jc w:val="both"/>
      </w:pPr>
      <w:r>
        <w:rPr>
          <w:rFonts w:ascii="Times New Roman"/>
          <w:b w:val="false"/>
          <w:i w:val="false"/>
          <w:color w:val="000000"/>
          <w:sz w:val="28"/>
        </w:rPr>
        <w:t>
      107 Радиожиiлiк спектрiнiң және радиоэлектрондық құралдардың мониторингi жүйесiн техникалық сүйемелдеу</w:t>
      </w:r>
    </w:p>
    <w:bookmarkEnd w:id="285"/>
    <w:bookmarkStart w:name="z287" w:id="286"/>
    <w:p>
      <w:pPr>
        <w:spacing w:after="0"/>
        <w:ind w:left="0"/>
        <w:jc w:val="both"/>
      </w:pPr>
      <w:r>
        <w:rPr>
          <w:rFonts w:ascii="Times New Roman"/>
          <w:b w:val="false"/>
          <w:i w:val="false"/>
          <w:color w:val="000000"/>
          <w:sz w:val="28"/>
        </w:rPr>
        <w:t>
      108 Байланыс операторлары желiлерін басқару жүйесi мен мониторингiн сүйемелдеу";</w:t>
      </w:r>
    </w:p>
    <w:bookmarkEnd w:id="286"/>
    <w:bookmarkStart w:name="z288" w:id="287"/>
    <w:p>
      <w:pPr>
        <w:spacing w:after="0"/>
        <w:ind w:left="0"/>
        <w:jc w:val="both"/>
      </w:pPr>
      <w:r>
        <w:rPr>
          <w:rFonts w:ascii="Times New Roman"/>
          <w:b w:val="false"/>
          <w:i w:val="false"/>
          <w:color w:val="000000"/>
          <w:sz w:val="28"/>
        </w:rPr>
        <w:t>
      мынадай мазмұндағы 004, 100, 101, 102, 105, 109, 114, 116, 119 және 122 бюджеттік бағдарламалармен толықтырылсын:</w:t>
      </w:r>
    </w:p>
    <w:bookmarkEnd w:id="287"/>
    <w:bookmarkStart w:name="z289" w:id="288"/>
    <w:p>
      <w:pPr>
        <w:spacing w:after="0"/>
        <w:ind w:left="0"/>
        <w:jc w:val="both"/>
      </w:pPr>
      <w:r>
        <w:rPr>
          <w:rFonts w:ascii="Times New Roman"/>
          <w:b w:val="false"/>
          <w:i w:val="false"/>
          <w:color w:val="000000"/>
          <w:sz w:val="28"/>
        </w:rPr>
        <w:t>
      "004 Цифрлық телерадиохабарды енгізу және дамыту үшін "Зерде" ұлттық инфокоммуникациялық холдингі" АҚ жарғылық капиталын ұлғайту</w:t>
      </w:r>
    </w:p>
    <w:bookmarkEnd w:id="288"/>
    <w:bookmarkStart w:name="z290" w:id="289"/>
    <w:p>
      <w:pPr>
        <w:spacing w:after="0"/>
        <w:ind w:left="0"/>
        <w:jc w:val="both"/>
      </w:pPr>
      <w:r>
        <w:rPr>
          <w:rFonts w:ascii="Times New Roman"/>
          <w:b w:val="false"/>
          <w:i w:val="false"/>
          <w:color w:val="000000"/>
          <w:sz w:val="28"/>
        </w:rPr>
        <w:t>
      100 Қазақстан Республикасы Үкіметінің төтенше резерві есебінен іс-шаралар өткізу</w:t>
      </w:r>
    </w:p>
    <w:bookmarkEnd w:id="289"/>
    <w:bookmarkStart w:name="z291" w:id="290"/>
    <w:p>
      <w:pPr>
        <w:spacing w:after="0"/>
        <w:ind w:left="0"/>
        <w:jc w:val="both"/>
      </w:pPr>
      <w:r>
        <w:rPr>
          <w:rFonts w:ascii="Times New Roman"/>
          <w:b w:val="false"/>
          <w:i w:val="false"/>
          <w:color w:val="000000"/>
          <w:sz w:val="28"/>
        </w:rPr>
        <w:t>
      101 Өкілдiк шығындарға арналған қаражат есебiнен іс-шаралар өткізу</w:t>
      </w:r>
    </w:p>
    <w:bookmarkEnd w:id="290"/>
    <w:bookmarkStart w:name="z292" w:id="291"/>
    <w:p>
      <w:pPr>
        <w:spacing w:after="0"/>
        <w:ind w:left="0"/>
        <w:jc w:val="both"/>
      </w:pP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bookmarkEnd w:id="291"/>
    <w:bookmarkStart w:name="z293" w:id="292"/>
    <w:p>
      <w:pPr>
        <w:spacing w:after="0"/>
        <w:ind w:left="0"/>
        <w:jc w:val="both"/>
      </w:pPr>
      <w:r>
        <w:rPr>
          <w:rFonts w:ascii="Times New Roman"/>
          <w:b w:val="false"/>
          <w:i w:val="false"/>
          <w:color w:val="000000"/>
          <w:sz w:val="28"/>
        </w:rPr>
        <w:t>
      105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bookmarkEnd w:id="292"/>
    <w:bookmarkStart w:name="z294" w:id="293"/>
    <w:p>
      <w:pPr>
        <w:spacing w:after="0"/>
        <w:ind w:left="0"/>
        <w:jc w:val="both"/>
      </w:pP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p>
    <w:bookmarkEnd w:id="293"/>
    <w:bookmarkStart w:name="z295" w:id="294"/>
    <w:p>
      <w:pPr>
        <w:spacing w:after="0"/>
        <w:ind w:left="0"/>
        <w:jc w:val="both"/>
      </w:pPr>
      <w:r>
        <w:rPr>
          <w:rFonts w:ascii="Times New Roman"/>
          <w:b w:val="false"/>
          <w:i w:val="false"/>
          <w:color w:val="000000"/>
          <w:sz w:val="28"/>
        </w:rPr>
        <w:t>
      114 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bookmarkEnd w:id="294"/>
    <w:bookmarkStart w:name="z296" w:id="295"/>
    <w:p>
      <w:pPr>
        <w:spacing w:after="0"/>
        <w:ind w:left="0"/>
        <w:jc w:val="both"/>
      </w:pP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bookmarkEnd w:id="295"/>
    <w:bookmarkStart w:name="z297" w:id="296"/>
    <w:p>
      <w:pPr>
        <w:spacing w:after="0"/>
        <w:ind w:left="0"/>
        <w:jc w:val="both"/>
      </w:pPr>
      <w:r>
        <w:rPr>
          <w:rFonts w:ascii="Times New Roman"/>
          <w:b w:val="false"/>
          <w:i w:val="false"/>
          <w:color w:val="000000"/>
          <w:sz w:val="28"/>
        </w:rPr>
        <w:t>
      119 Қазақстан Республикасы Үкiметiнiң арнайы резервi есебінен іс-шаралар өткізу</w:t>
      </w:r>
    </w:p>
    <w:bookmarkEnd w:id="296"/>
    <w:bookmarkStart w:name="z298" w:id="297"/>
    <w:p>
      <w:pPr>
        <w:spacing w:after="0"/>
        <w:ind w:left="0"/>
        <w:jc w:val="both"/>
      </w:pPr>
      <w:r>
        <w:rPr>
          <w:rFonts w:ascii="Times New Roman"/>
          <w:b w:val="false"/>
          <w:i w:val="false"/>
          <w:color w:val="000000"/>
          <w:sz w:val="28"/>
        </w:rPr>
        <w:t>
      122 Қазақстан Республикасы Үкiметiнiң арнайы резервi есебінен іс-шаралар өткізуге арналған мемлекеттік басқарудың басқа деңгейлеріне берілетін трансферттер";</w:t>
      </w:r>
    </w:p>
    <w:bookmarkEnd w:id="297"/>
    <w:bookmarkStart w:name="z299" w:id="298"/>
    <w:p>
      <w:pPr>
        <w:spacing w:after="0"/>
        <w:ind w:left="0"/>
        <w:jc w:val="both"/>
      </w:pPr>
      <w:r>
        <w:rPr>
          <w:rFonts w:ascii="Times New Roman"/>
          <w:b w:val="false"/>
          <w:i w:val="false"/>
          <w:color w:val="000000"/>
          <w:sz w:val="28"/>
        </w:rPr>
        <w:t>
      13 "Басқалар" функционалдық тобында:</w:t>
      </w:r>
    </w:p>
    <w:bookmarkEnd w:id="298"/>
    <w:bookmarkStart w:name="z300" w:id="299"/>
    <w:p>
      <w:pPr>
        <w:spacing w:after="0"/>
        <w:ind w:left="0"/>
        <w:jc w:val="both"/>
      </w:pPr>
      <w:r>
        <w:rPr>
          <w:rFonts w:ascii="Times New Roman"/>
          <w:b w:val="false"/>
          <w:i w:val="false"/>
          <w:color w:val="000000"/>
          <w:sz w:val="28"/>
        </w:rPr>
        <w:t>
      3 "Кәсiпкерлiк қызметтi қолдау және бәсекелестікті қорғау" функционалдық кіші тобында:</w:t>
      </w:r>
    </w:p>
    <w:bookmarkEnd w:id="299"/>
    <w:bookmarkStart w:name="z301" w:id="300"/>
    <w:p>
      <w:pPr>
        <w:spacing w:after="0"/>
        <w:ind w:left="0"/>
        <w:jc w:val="both"/>
      </w:pPr>
      <w:r>
        <w:rPr>
          <w:rFonts w:ascii="Times New Roman"/>
          <w:b w:val="false"/>
          <w:i w:val="false"/>
          <w:color w:val="000000"/>
          <w:sz w:val="28"/>
        </w:rPr>
        <w:t>
      243 "Қазақстан Республикасы Ұлттық экономика министрлігі" бюджеттік бағдарламалар әкімшісі бойынша:</w:t>
      </w:r>
    </w:p>
    <w:bookmarkEnd w:id="300"/>
    <w:bookmarkStart w:name="z302" w:id="301"/>
    <w:p>
      <w:pPr>
        <w:spacing w:after="0"/>
        <w:ind w:left="0"/>
        <w:jc w:val="both"/>
      </w:pPr>
      <w:r>
        <w:rPr>
          <w:rFonts w:ascii="Times New Roman"/>
          <w:b w:val="false"/>
          <w:i w:val="false"/>
          <w:color w:val="000000"/>
          <w:sz w:val="28"/>
        </w:rPr>
        <w:t>
      155 "Қазақстан Республикасының орнықты дамуына және өсуіне жәрдемдесу шеңберінде техникалық көмек іс-шараларын іске асыру" бюджеттік бағдарламасы бойынша:</w:t>
      </w:r>
    </w:p>
    <w:bookmarkEnd w:id="301"/>
    <w:bookmarkStart w:name="z303" w:id="302"/>
    <w:p>
      <w:pPr>
        <w:spacing w:after="0"/>
        <w:ind w:left="0"/>
        <w:jc w:val="both"/>
      </w:pPr>
      <w:r>
        <w:rPr>
          <w:rFonts w:ascii="Times New Roman"/>
          <w:b w:val="false"/>
          <w:i w:val="false"/>
          <w:color w:val="000000"/>
          <w:sz w:val="28"/>
        </w:rPr>
        <w:t>
      мынадай мазмұндағы 004 және 017 бюджеттік кіші бағдарламалармен толықтырылсын:</w:t>
      </w:r>
    </w:p>
    <w:bookmarkEnd w:id="302"/>
    <w:bookmarkStart w:name="z304" w:id="303"/>
    <w:p>
      <w:pPr>
        <w:spacing w:after="0"/>
        <w:ind w:left="0"/>
        <w:jc w:val="both"/>
      </w:pPr>
      <w:r>
        <w:rPr>
          <w:rFonts w:ascii="Times New Roman"/>
          <w:b w:val="false"/>
          <w:i w:val="false"/>
          <w:color w:val="000000"/>
          <w:sz w:val="28"/>
        </w:rPr>
        <w:t>
      "004 Cыртқы қарыздар есебiнен</w:t>
      </w:r>
    </w:p>
    <w:bookmarkEnd w:id="303"/>
    <w:bookmarkStart w:name="z305" w:id="304"/>
    <w:p>
      <w:pPr>
        <w:spacing w:after="0"/>
        <w:ind w:left="0"/>
        <w:jc w:val="both"/>
      </w:pPr>
      <w:r>
        <w:rPr>
          <w:rFonts w:ascii="Times New Roman"/>
          <w:b w:val="false"/>
          <w:i w:val="false"/>
          <w:color w:val="000000"/>
          <w:sz w:val="28"/>
        </w:rPr>
        <w:t>
      017 Қазақстан Республикасының Ұлттық қорынан берілетін нысаналы трансферт қаражатынан сыртқы қарыздарды бірлесіп қаржыландыру есебінен";</w:t>
      </w:r>
    </w:p>
    <w:bookmarkEnd w:id="304"/>
    <w:bookmarkStart w:name="z306" w:id="305"/>
    <w:p>
      <w:pPr>
        <w:spacing w:after="0"/>
        <w:ind w:left="0"/>
        <w:jc w:val="both"/>
      </w:pPr>
      <w:r>
        <w:rPr>
          <w:rFonts w:ascii="Times New Roman"/>
          <w:b w:val="false"/>
          <w:i w:val="false"/>
          <w:color w:val="000000"/>
          <w:sz w:val="28"/>
        </w:rPr>
        <w:t>
      278 "Облыстың кәсіпкерлік және сауда басқармасы" бюджеттік бағдарламалар әкімшісі бойынша:</w:t>
      </w:r>
    </w:p>
    <w:bookmarkEnd w:id="305"/>
    <w:bookmarkStart w:name="z307" w:id="306"/>
    <w:p>
      <w:pPr>
        <w:spacing w:after="0"/>
        <w:ind w:left="0"/>
        <w:jc w:val="both"/>
      </w:pPr>
      <w:r>
        <w:rPr>
          <w:rFonts w:ascii="Times New Roman"/>
          <w:b w:val="false"/>
          <w:i w:val="false"/>
          <w:color w:val="000000"/>
          <w:sz w:val="28"/>
        </w:rPr>
        <w:t>
      мынадай мазмұндағы 015 бюджеттік бағдарламамен толықтырылсын:</w:t>
      </w:r>
    </w:p>
    <w:bookmarkEnd w:id="306"/>
    <w:bookmarkStart w:name="z308" w:id="307"/>
    <w:p>
      <w:pPr>
        <w:spacing w:after="0"/>
        <w:ind w:left="0"/>
        <w:jc w:val="both"/>
      </w:pPr>
      <w:r>
        <w:rPr>
          <w:rFonts w:ascii="Times New Roman"/>
          <w:b w:val="false"/>
          <w:i w:val="false"/>
          <w:color w:val="000000"/>
          <w:sz w:val="28"/>
        </w:rPr>
        <w:t>
      "015 Мемлекеттік инвестициялық саясатты іске асыруға "Даму" кәсіпкерлікті дамыту қоры" АҚ-ға кредит беру";</w:t>
      </w:r>
    </w:p>
    <w:bookmarkEnd w:id="307"/>
    <w:bookmarkStart w:name="z309" w:id="308"/>
    <w:p>
      <w:pPr>
        <w:spacing w:after="0"/>
        <w:ind w:left="0"/>
        <w:jc w:val="both"/>
      </w:pPr>
      <w:r>
        <w:rPr>
          <w:rFonts w:ascii="Times New Roman"/>
          <w:b w:val="false"/>
          <w:i w:val="false"/>
          <w:color w:val="000000"/>
          <w:sz w:val="28"/>
        </w:rPr>
        <w:t>
      9 "Басқалар" функционалдық кіші тобында:</w:t>
      </w:r>
    </w:p>
    <w:bookmarkEnd w:id="308"/>
    <w:bookmarkStart w:name="z310" w:id="309"/>
    <w:p>
      <w:pPr>
        <w:spacing w:after="0"/>
        <w:ind w:left="0"/>
        <w:jc w:val="both"/>
      </w:pPr>
      <w:r>
        <w:rPr>
          <w:rFonts w:ascii="Times New Roman"/>
          <w:b w:val="false"/>
          <w:i w:val="false"/>
          <w:color w:val="000000"/>
          <w:sz w:val="28"/>
        </w:rPr>
        <w:t>
      мынадай мазмұндағы 120 бюджеттік бағдарламасы бар 245 бюджеттік бағдарламалар әкімшісімен толықтырылсын:</w:t>
      </w:r>
    </w:p>
    <w:bookmarkEnd w:id="309"/>
    <w:bookmarkStart w:name="z311" w:id="310"/>
    <w:p>
      <w:pPr>
        <w:spacing w:after="0"/>
        <w:ind w:left="0"/>
        <w:jc w:val="both"/>
      </w:pPr>
      <w:r>
        <w:rPr>
          <w:rFonts w:ascii="Times New Roman"/>
          <w:b w:val="false"/>
          <w:i w:val="false"/>
          <w:color w:val="000000"/>
          <w:sz w:val="28"/>
        </w:rPr>
        <w:t>
      "245 Қазақстан Республикасы Ақпарат және коммуникациялар министрлігі</w:t>
      </w:r>
    </w:p>
    <w:bookmarkEnd w:id="310"/>
    <w:bookmarkStart w:name="z312" w:id="311"/>
    <w:p>
      <w:pPr>
        <w:spacing w:after="0"/>
        <w:ind w:left="0"/>
        <w:jc w:val="both"/>
      </w:pPr>
      <w:r>
        <w:rPr>
          <w:rFonts w:ascii="Times New Roman"/>
          <w:b w:val="false"/>
          <w:i w:val="false"/>
          <w:color w:val="000000"/>
          <w:sz w:val="28"/>
        </w:rPr>
        <w:t>
      120 Мемлекеттік-жекешелік әріптестік жобалар бойынша мемлекеттік міндеттемелерді орындау";</w:t>
      </w:r>
    </w:p>
    <w:bookmarkEnd w:id="311"/>
    <w:bookmarkStart w:name="z313" w:id="312"/>
    <w:p>
      <w:pPr>
        <w:spacing w:after="0"/>
        <w:ind w:left="0"/>
        <w:jc w:val="both"/>
      </w:pPr>
      <w:r>
        <w:rPr>
          <w:rFonts w:ascii="Times New Roman"/>
          <w:b w:val="false"/>
          <w:i w:val="false"/>
          <w:color w:val="000000"/>
          <w:sz w:val="28"/>
        </w:rPr>
        <w:t>
      397 "Астана қаласының инвестициялар және даму басқармасы" бюджеттік бағдарламалар әкімшісі бойынша:</w:t>
      </w:r>
    </w:p>
    <w:bookmarkEnd w:id="312"/>
    <w:bookmarkStart w:name="z314" w:id="313"/>
    <w:p>
      <w:pPr>
        <w:spacing w:after="0"/>
        <w:ind w:left="0"/>
        <w:jc w:val="both"/>
      </w:pPr>
      <w:r>
        <w:rPr>
          <w:rFonts w:ascii="Times New Roman"/>
          <w:b w:val="false"/>
          <w:i w:val="false"/>
          <w:color w:val="000000"/>
          <w:sz w:val="28"/>
        </w:rPr>
        <w:t>
      мынадай мазмұндағы 008 бюджеттік бағдарламамен толықтырылсын:</w:t>
      </w:r>
    </w:p>
    <w:bookmarkEnd w:id="313"/>
    <w:bookmarkStart w:name="z315" w:id="314"/>
    <w:p>
      <w:pPr>
        <w:spacing w:after="0"/>
        <w:ind w:left="0"/>
        <w:jc w:val="both"/>
      </w:pPr>
      <w:r>
        <w:rPr>
          <w:rFonts w:ascii="Times New Roman"/>
          <w:b w:val="false"/>
          <w:i w:val="false"/>
          <w:color w:val="000000"/>
          <w:sz w:val="28"/>
        </w:rPr>
        <w:t>
      "008 Индустриалдық-инновациялық инфрақұрылымды дамыту":</w:t>
      </w:r>
    </w:p>
    <w:bookmarkEnd w:id="314"/>
    <w:bookmarkStart w:name="z316" w:id="315"/>
    <w:p>
      <w:pPr>
        <w:spacing w:after="0"/>
        <w:ind w:left="0"/>
        <w:jc w:val="both"/>
      </w:pPr>
      <w:r>
        <w:rPr>
          <w:rFonts w:ascii="Times New Roman"/>
          <w:b w:val="false"/>
          <w:i w:val="false"/>
          <w:color w:val="000000"/>
          <w:sz w:val="28"/>
        </w:rPr>
        <w:t>
      14 "Борышқа қызмет көрсету" функционалдық тобында:</w:t>
      </w:r>
    </w:p>
    <w:bookmarkEnd w:id="315"/>
    <w:bookmarkStart w:name="z317" w:id="316"/>
    <w:p>
      <w:pPr>
        <w:spacing w:after="0"/>
        <w:ind w:left="0"/>
        <w:jc w:val="both"/>
      </w:pPr>
      <w:r>
        <w:rPr>
          <w:rFonts w:ascii="Times New Roman"/>
          <w:b w:val="false"/>
          <w:i w:val="false"/>
          <w:color w:val="000000"/>
          <w:sz w:val="28"/>
        </w:rPr>
        <w:t>
      1 "Борышқа қызмет көрсету" функционалдық кіші тобында:</w:t>
      </w:r>
    </w:p>
    <w:bookmarkEnd w:id="316"/>
    <w:bookmarkStart w:name="z318" w:id="317"/>
    <w:p>
      <w:pPr>
        <w:spacing w:after="0"/>
        <w:ind w:left="0"/>
        <w:jc w:val="both"/>
      </w:pPr>
      <w:r>
        <w:rPr>
          <w:rFonts w:ascii="Times New Roman"/>
          <w:b w:val="false"/>
          <w:i w:val="false"/>
          <w:color w:val="000000"/>
          <w:sz w:val="28"/>
        </w:rPr>
        <w:t>
      мынадай мазмұндағы 100 және 101 бюджеттік кіші бағдарламалары бар 012 бюджеттік бағдарламасы бар 274 бюджеттік бағдарламалар әкімшісімен толықтырылсын:</w:t>
      </w:r>
    </w:p>
    <w:bookmarkEnd w:id="317"/>
    <w:bookmarkStart w:name="z319" w:id="318"/>
    <w:p>
      <w:pPr>
        <w:spacing w:after="0"/>
        <w:ind w:left="0"/>
        <w:jc w:val="both"/>
      </w:pPr>
      <w:r>
        <w:rPr>
          <w:rFonts w:ascii="Times New Roman"/>
          <w:b w:val="false"/>
          <w:i w:val="false"/>
          <w:color w:val="000000"/>
          <w:sz w:val="28"/>
        </w:rPr>
        <w:t>
      "274 Облыстың мемлекеттік активтер және сатып алу басқармасы</w:t>
      </w:r>
    </w:p>
    <w:bookmarkEnd w:id="318"/>
    <w:bookmarkStart w:name="z320" w:id="319"/>
    <w:p>
      <w:pPr>
        <w:spacing w:after="0"/>
        <w:ind w:left="0"/>
        <w:jc w:val="both"/>
      </w:pPr>
      <w:r>
        <w:rPr>
          <w:rFonts w:ascii="Times New Roman"/>
          <w:b w:val="false"/>
          <w:i w:val="false"/>
          <w:color w:val="000000"/>
          <w:sz w:val="28"/>
        </w:rPr>
        <w:t>
      012 Жергілікті атқарушы органдардың борышына қызмет көрсету</w:t>
      </w:r>
    </w:p>
    <w:bookmarkEnd w:id="319"/>
    <w:bookmarkStart w:name="z321" w:id="320"/>
    <w:p>
      <w:pPr>
        <w:spacing w:after="0"/>
        <w:ind w:left="0"/>
        <w:jc w:val="both"/>
      </w:pPr>
      <w:r>
        <w:rPr>
          <w:rFonts w:ascii="Times New Roman"/>
          <w:b w:val="false"/>
          <w:i w:val="false"/>
          <w:color w:val="000000"/>
          <w:sz w:val="28"/>
        </w:rPr>
        <w:t>
      100 Қарыздар бойынша сыйақылар және өзге де төлемдер төлеу</w:t>
      </w:r>
    </w:p>
    <w:bookmarkEnd w:id="320"/>
    <w:bookmarkStart w:name="z322" w:id="321"/>
    <w:p>
      <w:pPr>
        <w:spacing w:after="0"/>
        <w:ind w:left="0"/>
        <w:jc w:val="both"/>
      </w:pPr>
      <w:r>
        <w:rPr>
          <w:rFonts w:ascii="Times New Roman"/>
          <w:b w:val="false"/>
          <w:i w:val="false"/>
          <w:color w:val="000000"/>
          <w:sz w:val="28"/>
        </w:rPr>
        <w:t>
      101 Қарыздарды орналастырғаны үшін комиссиялық төлем";</w:t>
      </w:r>
    </w:p>
    <w:bookmarkEnd w:id="321"/>
    <w:bookmarkStart w:name="z323" w:id="322"/>
    <w:p>
      <w:pPr>
        <w:spacing w:after="0"/>
        <w:ind w:left="0"/>
        <w:jc w:val="both"/>
      </w:pPr>
      <w:r>
        <w:rPr>
          <w:rFonts w:ascii="Times New Roman"/>
          <w:b w:val="false"/>
          <w:i w:val="false"/>
          <w:color w:val="000000"/>
          <w:sz w:val="28"/>
        </w:rPr>
        <w:t>
      16 "Қарыздарды өтеу" функционалдық тобында:</w:t>
      </w:r>
    </w:p>
    <w:bookmarkEnd w:id="322"/>
    <w:bookmarkStart w:name="z324" w:id="323"/>
    <w:p>
      <w:pPr>
        <w:spacing w:after="0"/>
        <w:ind w:left="0"/>
        <w:jc w:val="both"/>
      </w:pPr>
      <w:r>
        <w:rPr>
          <w:rFonts w:ascii="Times New Roman"/>
          <w:b w:val="false"/>
          <w:i w:val="false"/>
          <w:color w:val="000000"/>
          <w:sz w:val="28"/>
        </w:rPr>
        <w:t>
      1 "Қарыздарды өтеу" функционалдық кіші тобында:</w:t>
      </w:r>
    </w:p>
    <w:bookmarkEnd w:id="323"/>
    <w:bookmarkStart w:name="z325" w:id="324"/>
    <w:p>
      <w:pPr>
        <w:spacing w:after="0"/>
        <w:ind w:left="0"/>
        <w:jc w:val="both"/>
      </w:pPr>
      <w:r>
        <w:rPr>
          <w:rFonts w:ascii="Times New Roman"/>
          <w:b w:val="false"/>
          <w:i w:val="false"/>
          <w:color w:val="000000"/>
          <w:sz w:val="28"/>
        </w:rPr>
        <w:t>
      мынадай мазмұндағы 025 және 026 бюджеттік кіші бағдарламалары бар 013 бюджеттік бағдарламасы бар 274 бюджеттік бағдарламалар әкімшісімен толықтырылсын:</w:t>
      </w:r>
    </w:p>
    <w:bookmarkEnd w:id="324"/>
    <w:bookmarkStart w:name="z326" w:id="325"/>
    <w:p>
      <w:pPr>
        <w:spacing w:after="0"/>
        <w:ind w:left="0"/>
        <w:jc w:val="both"/>
      </w:pPr>
      <w:r>
        <w:rPr>
          <w:rFonts w:ascii="Times New Roman"/>
          <w:b w:val="false"/>
          <w:i w:val="false"/>
          <w:color w:val="000000"/>
          <w:sz w:val="28"/>
        </w:rPr>
        <w:t>
      "274 Облыстың мемлекеттік активтер және сатып алу басқармасы</w:t>
      </w:r>
    </w:p>
    <w:bookmarkEnd w:id="325"/>
    <w:bookmarkStart w:name="z327" w:id="326"/>
    <w:p>
      <w:pPr>
        <w:spacing w:after="0"/>
        <w:ind w:left="0"/>
        <w:jc w:val="both"/>
      </w:pPr>
      <w:r>
        <w:rPr>
          <w:rFonts w:ascii="Times New Roman"/>
          <w:b w:val="false"/>
          <w:i w:val="false"/>
          <w:color w:val="000000"/>
          <w:sz w:val="28"/>
        </w:rPr>
        <w:t>
      013 Жергілікті атқарушы органның борышын өтеу</w:t>
      </w:r>
    </w:p>
    <w:bookmarkEnd w:id="326"/>
    <w:bookmarkStart w:name="z328" w:id="327"/>
    <w:p>
      <w:pPr>
        <w:spacing w:after="0"/>
        <w:ind w:left="0"/>
        <w:jc w:val="both"/>
      </w:pPr>
      <w:r>
        <w:rPr>
          <w:rFonts w:ascii="Times New Roman"/>
          <w:b w:val="false"/>
          <w:i w:val="false"/>
          <w:color w:val="000000"/>
          <w:sz w:val="28"/>
        </w:rPr>
        <w:t>
      025 Мемлекеттік эмиссиялық бағалы қағаздар бойынша</w:t>
      </w:r>
    </w:p>
    <w:bookmarkEnd w:id="327"/>
    <w:bookmarkStart w:name="z329" w:id="328"/>
    <w:p>
      <w:pPr>
        <w:spacing w:after="0"/>
        <w:ind w:left="0"/>
        <w:jc w:val="both"/>
      </w:pPr>
      <w:r>
        <w:rPr>
          <w:rFonts w:ascii="Times New Roman"/>
          <w:b w:val="false"/>
          <w:i w:val="false"/>
          <w:color w:val="000000"/>
          <w:sz w:val="28"/>
        </w:rPr>
        <w:t>
      026 Қарыз шарттары бойынша".</w:t>
      </w:r>
    </w:p>
    <w:bookmarkEnd w:id="328"/>
    <w:bookmarkStart w:name="z330" w:id="329"/>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329"/>
    <w:bookmarkStart w:name="z331" w:id="330"/>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330"/>
    <w:bookmarkStart w:name="z332" w:id="331"/>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331"/>
    <w:bookmarkStart w:name="z333" w:id="332"/>
    <w:p>
      <w:pPr>
        <w:spacing w:after="0"/>
        <w:ind w:left="0"/>
        <w:jc w:val="both"/>
      </w:pP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p>
    <w:bookmarkEnd w:id="332"/>
    <w:bookmarkStart w:name="z334" w:id="333"/>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333"/>
    <w:bookmarkStart w:name="z335" w:id="334"/>
    <w:p>
      <w:pPr>
        <w:spacing w:after="0"/>
        <w:ind w:left="0"/>
        <w:jc w:val="both"/>
      </w:pPr>
      <w:r>
        <w:rPr>
          <w:rFonts w:ascii="Times New Roman"/>
          <w:b w:val="false"/>
          <w:i w:val="false"/>
          <w:color w:val="000000"/>
          <w:sz w:val="28"/>
        </w:rPr>
        <w:t>
      3. Осы бұйрық мемлекеттік тiркелген күнінен кейін қолданысқа енгізіледі.</w:t>
      </w:r>
    </w:p>
    <w:bookmarkEnd w:id="33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Дәленов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