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846c" w14:textId="a1c84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"Бағаларына мемлекеттік реттеу белгіленетін мұнай өнімдерінің тізбесін бекіту туралы" Қазақстан Республикасы Энергетика министрінің 2014 жылғы 8 желтоқсандағы № 183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м.а. 2016 жылғы 29 шілдедегі № 351 бұйрығы. Қазақстан Республикасының Әділет министрлігінде 2016 жылы 3 тамызда № 14062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«Бағаларына мемлекеттік реттеу белгіленетін мұнай өнімдерінің тізбесін бекіту туралы» Қазақстан Республикасы Энергетика министрінің 2014 жылғы 8 желтоқсандағы № 183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нормативтік құқықтық актілерінің мемлекеттік тізілімінде № 9959 болып тіркелген, 2015 жылдың 16 сәуірінде № 69 (28547) «Егемен Қазақстан»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Бағаларына мемлекеттік реттеу белгіленетін мұнай өнімдерінің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Мұнай өнеркәсібін дамыту департаменті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оның көшірмелерін күнтізбелік он күн ішінде мерзімді баспа басылымдарында және «Әділет» ақпараттық-құқықтық жүйесінде ресми жариялауға, сондай-ақ тіркелген бұйрықты алған күннен бастап бес жұмыс күн ішінде Қазақстан Республикасы Әділет министрлігінің «Республикалық құқықтық ақпарат орталығы» шаруашылық жүргізу құқығындағы республикалық мемлекеттік кәсіпорнына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Энергетика министрлігінің ресми интернет-ресурсында және мемлекеттік органдардың интранет-порталында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2) және 3) тармақшаларымен көзделген іс-шаралардың орындалуы туралы мәліметтерді 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үш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Энергетика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М. Мырзағалиев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Энергетика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29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351 бұйрығына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Энергетика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183 бұйрығымен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 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Бағаларына мемлекеттік реттеу белгіленетін мұнай өнімдерінің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Аи-80 маркалы бензин, бөлшек сауда арқылы өткізу.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