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5e2e" w14:textId="c8f5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бекіту туралы" Қазақстан Республикасы Денсаулық сақтау және әлеуметтік даму министрінің 2015 жылғы 29 маусымдағы № 531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5 шілдедегі № 596 бұйрығы. Қазақстан Республикасының Әділет министрлігінде 2016 жылы 8 тамызда № 14081 болып тіркелді. Күші жойылды - Қазақстан Республикасы Денсаулық сақтау министрінің 2020 жылғы 15 желтоқсандағы № ҚР ДСМ-274/2020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15.12.2020 </w:t>
      </w:r>
      <w:r>
        <w:rPr>
          <w:rFonts w:ascii="Times New Roman"/>
          <w:b w:val="false"/>
          <w:i w:val="false"/>
          <w:color w:val="ff0000"/>
          <w:sz w:val="28"/>
        </w:rPr>
        <w:t>№ ҚР ДСМ-274/2020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176-1-бабының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бекіту туралы" Қазақстан Республикасы Денсаулық сақтау және әлеуметтік даму министрінің 2015 жылғы 29 маусымдағы № 531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11787 болып тіркелген, "Әділет" ақпараттық-құқықтық жүйесінде 2015 жылғы 10 тамызда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мерзімдерін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 мерзімдері бекітілсін";</w:t>
      </w:r>
    </w:p>
    <w:bookmarkStart w:name="z5" w:id="2"/>
    <w:p>
      <w:pPr>
        <w:spacing w:after="0"/>
        <w:ind w:left="0"/>
        <w:jc w:val="both"/>
      </w:pPr>
      <w:r>
        <w:rPr>
          <w:rFonts w:ascii="Times New Roman"/>
          <w:b w:val="false"/>
          <w:i w:val="false"/>
          <w:color w:val="000000"/>
          <w:sz w:val="28"/>
        </w:rPr>
        <w:t xml:space="preserve">
      көрсетілген бұйрықпен бекітілген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6" w:id="3"/>
    <w:p>
      <w:pPr>
        <w:spacing w:after="0"/>
        <w:ind w:left="0"/>
        <w:jc w:val="both"/>
      </w:pPr>
      <w:r>
        <w:rPr>
          <w:rFonts w:ascii="Times New Roman"/>
          <w:b w:val="false"/>
          <w:i w:val="false"/>
          <w:color w:val="000000"/>
          <w:sz w:val="28"/>
        </w:rPr>
        <w:t>
      тақырыбы мынадай редакцияда жазылсын:</w:t>
      </w:r>
    </w:p>
    <w:bookmarkEnd w:id="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 мерзімдері";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"Осы Халықтың санитариялық-эпидемиологиялық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 мерзімдері (бұдан әрі – Қағидалар) "Халық денсаулығы және денсаулық сақтау жүйесi туралы" Қазақстан Республикасының 2009 жылғы 18 қыркүйектегi Кодексiнің (бұдан әрі – Кодекс) </w:t>
      </w:r>
      <w:r>
        <w:rPr>
          <w:rFonts w:ascii="Times New Roman"/>
          <w:b w:val="false"/>
          <w:i w:val="false"/>
          <w:color w:val="000000"/>
          <w:sz w:val="28"/>
        </w:rPr>
        <w:t>176-1-бабының</w:t>
      </w:r>
      <w:r>
        <w:rPr>
          <w:rFonts w:ascii="Times New Roman"/>
          <w:b w:val="false"/>
          <w:i w:val="false"/>
          <w:color w:val="000000"/>
          <w:sz w:val="28"/>
        </w:rPr>
        <w:t xml:space="preserve"> 4-тармағына сәйкес әзірленді және орта, орта бiлiмнен кейiнгi, жоғары медициналық және фармацевтикалық бiлiмi бар адамдарға кәсiптiк медициналық және фармацевтикалық қызметтi жүзеге асыруға бiлiктiлiк санаттарын беру тәртiбiн айқындайды.</w:t>
      </w:r>
    </w:p>
    <w:bookmarkStart w:name="z8" w:id="4"/>
    <w:p>
      <w:pPr>
        <w:spacing w:after="0"/>
        <w:ind w:left="0"/>
        <w:jc w:val="both"/>
      </w:pPr>
      <w:r>
        <w:rPr>
          <w:rFonts w:ascii="Times New Roman"/>
          <w:b w:val="false"/>
          <w:i w:val="false"/>
          <w:color w:val="000000"/>
          <w:sz w:val="28"/>
        </w:rPr>
        <w:t>
      2. Осы Қағидаларда мынадай ұғымдар пайдаланылады:</w:t>
      </w:r>
    </w:p>
    <w:bookmarkEnd w:id="4"/>
    <w:bookmarkStart w:name="z9" w:id="5"/>
    <w:p>
      <w:pPr>
        <w:spacing w:after="0"/>
        <w:ind w:left="0"/>
        <w:jc w:val="both"/>
      </w:pPr>
      <w:r>
        <w:rPr>
          <w:rFonts w:ascii="Times New Roman"/>
          <w:b w:val="false"/>
          <w:i w:val="false"/>
          <w:color w:val="000000"/>
          <w:sz w:val="28"/>
        </w:rPr>
        <w:t>
      1) біліктілік санатын беру туралы куәлік (бұдан әрі – куәлік) – тиісті біліктілік санатының берілгенін растайтын белгіленген үлгідегі құжат;</w:t>
      </w:r>
    </w:p>
    <w:bookmarkEnd w:id="5"/>
    <w:bookmarkStart w:name="z10" w:id="6"/>
    <w:p>
      <w:pPr>
        <w:spacing w:after="0"/>
        <w:ind w:left="0"/>
        <w:jc w:val="both"/>
      </w:pPr>
      <w:r>
        <w:rPr>
          <w:rFonts w:ascii="Times New Roman"/>
          <w:b w:val="false"/>
          <w:i w:val="false"/>
          <w:color w:val="000000"/>
          <w:sz w:val="28"/>
        </w:rPr>
        <w:t>
      2) лауазымды тұлға – денсаулық сақтау ұйымының басшысы немесе басшының міндетін атқарушы тұлға;</w:t>
      </w:r>
    </w:p>
    <w:bookmarkEnd w:id="6"/>
    <w:bookmarkStart w:name="z11" w:id="7"/>
    <w:p>
      <w:pPr>
        <w:spacing w:after="0"/>
        <w:ind w:left="0"/>
        <w:jc w:val="both"/>
      </w:pPr>
      <w:r>
        <w:rPr>
          <w:rFonts w:ascii="Times New Roman"/>
          <w:b w:val="false"/>
          <w:i w:val="false"/>
          <w:color w:val="000000"/>
          <w:sz w:val="28"/>
        </w:rPr>
        <w:t>
      3) маман – медициналық және фармацевтикалық бiлiмi бар денсаулық сақтау саласының қызметкерi;</w:t>
      </w:r>
    </w:p>
    <w:bookmarkEnd w:id="7"/>
    <w:bookmarkStart w:name="z12" w:id="8"/>
    <w:p>
      <w:pPr>
        <w:spacing w:after="0"/>
        <w:ind w:left="0"/>
        <w:jc w:val="both"/>
      </w:pPr>
      <w:r>
        <w:rPr>
          <w:rFonts w:ascii="Times New Roman"/>
          <w:b w:val="false"/>
          <w:i w:val="false"/>
          <w:color w:val="000000"/>
          <w:sz w:val="28"/>
        </w:rPr>
        <w:t>
      4) мамандардың кәсіби дайындығының және біліктілігінің сәйкестігін бағалау (бұдан әрі – Бағалау) – маман біліктілігінің денсаулық сақтау саласындағы кәсіптік стандарт талаптарына сәйкестігін растау мақсатында жүргізілетін білім мен дағдыны бағалау рәсімі;</w:t>
      </w:r>
    </w:p>
    <w:bookmarkEnd w:id="8"/>
    <w:bookmarkStart w:name="z13" w:id="9"/>
    <w:p>
      <w:pPr>
        <w:spacing w:after="0"/>
        <w:ind w:left="0"/>
        <w:jc w:val="both"/>
      </w:pPr>
      <w:r>
        <w:rPr>
          <w:rFonts w:ascii="Times New Roman"/>
          <w:b w:val="false"/>
          <w:i w:val="false"/>
          <w:color w:val="000000"/>
          <w:sz w:val="28"/>
        </w:rPr>
        <w:t>
      5) үміткер – нақты мамандығы бойынша біліктілік санатын беру туралы куәлік алуға үміткер маман.";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Құжаттарды қабылдау Қазақстан Республикасы Денсаулық сақтау және әлеуметтік даму министрлігі Медициналық және фармацевтикалық қызметті бақылау комитетінің аумақтық бөлімшелерінің (бұдан әрі – Комитет департаменті) кеңсесі арқылы немесе "электрондық үкімет" веб-порталы арқылы жүзеге асырылады.</w:t>
      </w:r>
    </w:p>
    <w:bookmarkStart w:name="z15" w:id="10"/>
    <w:p>
      <w:pPr>
        <w:spacing w:after="0"/>
        <w:ind w:left="0"/>
        <w:jc w:val="both"/>
      </w:pPr>
      <w:r>
        <w:rPr>
          <w:rFonts w:ascii="Times New Roman"/>
          <w:b w:val="false"/>
          <w:i w:val="false"/>
          <w:color w:val="000000"/>
          <w:sz w:val="28"/>
        </w:rPr>
        <w:t xml:space="preserve">
      Үміткерлер куәлік алу үшін құжаттарды қолда бар куәліктің немесе 2015 жылғы 9 қазанға дейін берілген біліктілік санаты берілетін маман сертификатының қолданыс мерзімі өткенге дейін үш айдан кешіктірмей ұсынады. </w:t>
      </w:r>
    </w:p>
    <w:bookmarkEnd w:id="10"/>
    <w:bookmarkStart w:name="z16" w:id="11"/>
    <w:p>
      <w:pPr>
        <w:spacing w:after="0"/>
        <w:ind w:left="0"/>
        <w:jc w:val="both"/>
      </w:pPr>
      <w:r>
        <w:rPr>
          <w:rFonts w:ascii="Times New Roman"/>
          <w:b w:val="false"/>
          <w:i w:val="false"/>
          <w:color w:val="000000"/>
          <w:sz w:val="28"/>
        </w:rPr>
        <w:t>
      Куәлікті маманға оның негізгі жұмыс орны бойынша орналасқан Комитеттің тиісті департаменті береді.</w:t>
      </w:r>
    </w:p>
    <w:bookmarkEnd w:id="11"/>
    <w:bookmarkStart w:name="z17" w:id="12"/>
    <w:p>
      <w:pPr>
        <w:spacing w:after="0"/>
        <w:ind w:left="0"/>
        <w:jc w:val="both"/>
      </w:pPr>
      <w:r>
        <w:rPr>
          <w:rFonts w:ascii="Times New Roman"/>
          <w:b w:val="false"/>
          <w:i w:val="false"/>
          <w:color w:val="000000"/>
          <w:sz w:val="28"/>
        </w:rPr>
        <w:t>
      Жоғары мәлімделген санатқа куәлікті алу үшін маман қолданыстағы куәлігін (біліктілік санатын беру туралы маман сертификаты) алған күннен бастап үш жыл өткеннен кейін жіберіледі";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Куәлікті алу үшiн үміткер мынадай құжаттарды ұсынады: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p>
    <w:p>
      <w:pPr>
        <w:spacing w:after="0"/>
        <w:ind w:left="0"/>
        <w:jc w:val="both"/>
      </w:pPr>
      <w:r>
        <w:rPr>
          <w:rFonts w:ascii="Times New Roman"/>
          <w:b w:val="false"/>
          <w:i w:val="false"/>
          <w:color w:val="000000"/>
          <w:sz w:val="28"/>
        </w:rPr>
        <w:t>
      мәлімделген мамандық бойынша Бағалау нәтижесі;</w:t>
      </w:r>
    </w:p>
    <w:p>
      <w:pPr>
        <w:spacing w:after="0"/>
        <w:ind w:left="0"/>
        <w:jc w:val="both"/>
      </w:pPr>
      <w:r>
        <w:rPr>
          <w:rFonts w:ascii="Times New Roman"/>
          <w:b w:val="false"/>
          <w:i w:val="false"/>
          <w:color w:val="000000"/>
          <w:sz w:val="28"/>
        </w:rPr>
        <w:t>
      білімі туралы дипломы;</w:t>
      </w:r>
    </w:p>
    <w:p>
      <w:pPr>
        <w:spacing w:after="0"/>
        <w:ind w:left="0"/>
        <w:jc w:val="both"/>
      </w:pPr>
      <w:r>
        <w:rPr>
          <w:rFonts w:ascii="Times New Roman"/>
          <w:b w:val="false"/>
          <w:i w:val="false"/>
          <w:color w:val="000000"/>
          <w:sz w:val="28"/>
        </w:rPr>
        <w:t>
      мәлімделген мамандық бойынша интернатураны не резидентураны немесе клиникалық ординатураны бітіргені туралы құжат (бар болса);</w:t>
      </w:r>
    </w:p>
    <w:p>
      <w:pPr>
        <w:spacing w:after="0"/>
        <w:ind w:left="0"/>
        <w:jc w:val="both"/>
      </w:pPr>
      <w:r>
        <w:rPr>
          <w:rFonts w:ascii="Times New Roman"/>
          <w:b w:val="false"/>
          <w:i w:val="false"/>
          <w:color w:val="000000"/>
          <w:sz w:val="28"/>
        </w:rPr>
        <w:t>
      мәлімделген мамандық бойынша қайта даярлау туралы куәлік (бар болса);</w:t>
      </w:r>
    </w:p>
    <w:p>
      <w:pPr>
        <w:spacing w:after="0"/>
        <w:ind w:left="0"/>
        <w:jc w:val="both"/>
      </w:pPr>
      <w:r>
        <w:rPr>
          <w:rFonts w:ascii="Times New Roman"/>
          <w:b w:val="false"/>
          <w:i w:val="false"/>
          <w:color w:val="000000"/>
          <w:sz w:val="28"/>
        </w:rPr>
        <w:t>
      соңғы бес жыл ішінде мәлімделген мамандық бойынша біліктілігін жоғарылатқаны туралы куәлік;</w:t>
      </w:r>
    </w:p>
    <w:p>
      <w:pPr>
        <w:spacing w:after="0"/>
        <w:ind w:left="0"/>
        <w:jc w:val="both"/>
      </w:pPr>
      <w:r>
        <w:rPr>
          <w:rFonts w:ascii="Times New Roman"/>
          <w:b w:val="false"/>
          <w:i w:val="false"/>
          <w:color w:val="000000"/>
          <w:sz w:val="28"/>
        </w:rPr>
        <w:t>
      мәлімделген мамандық бойынша қолданыстағы біліктілік санаты берілетін маман сертификаты немесе куәлік (бар болса);</w:t>
      </w:r>
    </w:p>
    <w:p>
      <w:pPr>
        <w:spacing w:after="0"/>
        <w:ind w:left="0"/>
        <w:jc w:val="both"/>
      </w:pPr>
      <w:r>
        <w:rPr>
          <w:rFonts w:ascii="Times New Roman"/>
          <w:b w:val="false"/>
          <w:i w:val="false"/>
          <w:color w:val="000000"/>
          <w:sz w:val="28"/>
        </w:rPr>
        <w:t>
      клиникалық практикамен айналысатын тұлғалар үшін клиникалық практикаға жіберу үшін маман сертификаты;</w:t>
      </w:r>
    </w:p>
    <w:p>
      <w:pPr>
        <w:spacing w:after="0"/>
        <w:ind w:left="0"/>
        <w:jc w:val="both"/>
      </w:pPr>
      <w:r>
        <w:rPr>
          <w:rFonts w:ascii="Times New Roman"/>
          <w:b w:val="false"/>
          <w:i w:val="false"/>
          <w:color w:val="000000"/>
          <w:sz w:val="28"/>
        </w:rPr>
        <w:t>
      Қазақстан Республикасынан тыс жерде медициналық білім алған адамдар үшін білімі туралы құжаттарды тану және (немесе) нострификациялау туралы куәлік;</w:t>
      </w:r>
    </w:p>
    <w:p>
      <w:pPr>
        <w:spacing w:after="0"/>
        <w:ind w:left="0"/>
        <w:jc w:val="both"/>
      </w:pPr>
      <w:r>
        <w:rPr>
          <w:rFonts w:ascii="Times New Roman"/>
          <w:b w:val="false"/>
          <w:i w:val="false"/>
          <w:color w:val="000000"/>
          <w:sz w:val="28"/>
        </w:rPr>
        <w:t>
      Тегін, атын немесе әкесінің атын (бар болса) өзгерткен кезде, атын, әкесінің атын (бар болса) ауыстырғанын растайтын құжат беріледі;</w:t>
      </w:r>
    </w:p>
    <w:p>
      <w:pPr>
        <w:spacing w:after="0"/>
        <w:ind w:left="0"/>
        <w:jc w:val="both"/>
      </w:pPr>
      <w:r>
        <w:rPr>
          <w:rFonts w:ascii="Times New Roman"/>
          <w:b w:val="false"/>
          <w:i w:val="false"/>
          <w:color w:val="000000"/>
          <w:sz w:val="28"/>
        </w:rPr>
        <w:t>
      Шет тілінде берілген құжаттарға қосымша мемлекеттік немесе орыс тіліндегі нотариат куәландырған аударма қосымша ұсынылады.</w:t>
      </w:r>
    </w:p>
    <w:p>
      <w:pPr>
        <w:spacing w:after="0"/>
        <w:ind w:left="0"/>
        <w:jc w:val="both"/>
      </w:pPr>
      <w:r>
        <w:rPr>
          <w:rFonts w:ascii="Times New Roman"/>
          <w:b w:val="false"/>
          <w:i w:val="false"/>
          <w:color w:val="000000"/>
          <w:sz w:val="28"/>
        </w:rPr>
        <w:t>
      Өтініш беру кезінде мәлімделген мамандық бойынша медициналық қызметінің бар екендігі туралы ақпарат осы Қағидаларға 3-қосымшаға сәйкес мәліметтер нысанында көрсетіледі.</w:t>
      </w:r>
    </w:p>
    <w:bookmarkStart w:name="z19" w:id="13"/>
    <w:p>
      <w:pPr>
        <w:spacing w:after="0"/>
        <w:ind w:left="0"/>
        <w:jc w:val="both"/>
      </w:pPr>
      <w:r>
        <w:rPr>
          <w:rFonts w:ascii="Times New Roman"/>
          <w:b w:val="false"/>
          <w:i w:val="false"/>
          <w:color w:val="000000"/>
          <w:sz w:val="28"/>
        </w:rPr>
        <w:t>
      10. Денсаулық сақтау саласындағы біліктілік санатын беру өлшемшарттары:</w:t>
      </w:r>
    </w:p>
    <w:bookmarkEnd w:id="13"/>
    <w:bookmarkStart w:name="z20" w:id="14"/>
    <w:p>
      <w:pPr>
        <w:spacing w:after="0"/>
        <w:ind w:left="0"/>
        <w:jc w:val="both"/>
      </w:pPr>
      <w:r>
        <w:rPr>
          <w:rFonts w:ascii="Times New Roman"/>
          <w:b w:val="false"/>
          <w:i w:val="false"/>
          <w:color w:val="000000"/>
          <w:sz w:val="28"/>
        </w:rPr>
        <w:t>
      1) мыналар:</w:t>
      </w:r>
    </w:p>
    <w:bookmarkEnd w:id="14"/>
    <w:p>
      <w:pPr>
        <w:spacing w:after="0"/>
        <w:ind w:left="0"/>
        <w:jc w:val="both"/>
      </w:pPr>
      <w:r>
        <w:rPr>
          <w:rFonts w:ascii="Times New Roman"/>
          <w:b w:val="false"/>
          <w:i w:val="false"/>
          <w:color w:val="000000"/>
          <w:sz w:val="28"/>
        </w:rPr>
        <w:t xml:space="preserve">
      құжаттарды беру кезінде мәлімделген мамандық бойынша кемінде үш жыл еңбек өтілі, сондай-ақ мәлімделген мамандық бойынша медициналық қызметті жүзеге асыру; </w:t>
      </w:r>
    </w:p>
    <w:p>
      <w:pPr>
        <w:spacing w:after="0"/>
        <w:ind w:left="0"/>
        <w:jc w:val="both"/>
      </w:pPr>
      <w:r>
        <w:rPr>
          <w:rFonts w:ascii="Times New Roman"/>
          <w:b w:val="false"/>
          <w:i w:val="false"/>
          <w:color w:val="000000"/>
          <w:sz w:val="28"/>
        </w:rPr>
        <w:t>
      біліктілігінің екінші санатқа сәйкестігін бағалаудың оң нәтижесі;</w:t>
      </w:r>
    </w:p>
    <w:p>
      <w:pPr>
        <w:spacing w:after="0"/>
        <w:ind w:left="0"/>
        <w:jc w:val="both"/>
      </w:pPr>
      <w:r>
        <w:rPr>
          <w:rFonts w:ascii="Times New Roman"/>
          <w:b w:val="false"/>
          <w:i w:val="false"/>
          <w:color w:val="000000"/>
          <w:sz w:val="28"/>
        </w:rPr>
        <w:t>
      құжаттарды беру кезінде соңғы бес жыл ішінде денсаулық сақтау саласындағы ғылыми ұйымдарда және білім беру ұйымдарында, соның ішінде шетелдік ұйымдарда жалпы 108 сағат көлемінде мәлімделген мамандық бойынша біліктілігін жоғарылатқанын куәландыратын құжат болған кезде мамандарға екінші біліктілік санаты беріледі;</w:t>
      </w:r>
    </w:p>
    <w:bookmarkStart w:name="z21" w:id="15"/>
    <w:p>
      <w:pPr>
        <w:spacing w:after="0"/>
        <w:ind w:left="0"/>
        <w:jc w:val="both"/>
      </w:pPr>
      <w:r>
        <w:rPr>
          <w:rFonts w:ascii="Times New Roman"/>
          <w:b w:val="false"/>
          <w:i w:val="false"/>
          <w:color w:val="000000"/>
          <w:sz w:val="28"/>
        </w:rPr>
        <w:t>
      2) мыналар:</w:t>
      </w:r>
    </w:p>
    <w:bookmarkEnd w:id="15"/>
    <w:p>
      <w:pPr>
        <w:spacing w:after="0"/>
        <w:ind w:left="0"/>
        <w:jc w:val="both"/>
      </w:pPr>
      <w:r>
        <w:rPr>
          <w:rFonts w:ascii="Times New Roman"/>
          <w:b w:val="false"/>
          <w:i w:val="false"/>
          <w:color w:val="000000"/>
          <w:sz w:val="28"/>
        </w:rPr>
        <w:t>
      құжаттарды беру кезінде мәлімделген мамандық бойынша кемінде алты жыл еңбек өтілі, сондай-ақ мәлімделген мамандық бойынша медициналық қызметті жүзеге асыру;</w:t>
      </w:r>
    </w:p>
    <w:p>
      <w:pPr>
        <w:spacing w:after="0"/>
        <w:ind w:left="0"/>
        <w:jc w:val="both"/>
      </w:pPr>
      <w:r>
        <w:rPr>
          <w:rFonts w:ascii="Times New Roman"/>
          <w:b w:val="false"/>
          <w:i w:val="false"/>
          <w:color w:val="000000"/>
          <w:sz w:val="28"/>
        </w:rPr>
        <w:t>
      біліктілігінің бірінші санатқа сәйкестігін бағалаудың оң нәтижесі;</w:t>
      </w:r>
    </w:p>
    <w:p>
      <w:pPr>
        <w:spacing w:after="0"/>
        <w:ind w:left="0"/>
        <w:jc w:val="both"/>
      </w:pPr>
      <w:r>
        <w:rPr>
          <w:rFonts w:ascii="Times New Roman"/>
          <w:b w:val="false"/>
          <w:i w:val="false"/>
          <w:color w:val="000000"/>
          <w:sz w:val="28"/>
        </w:rPr>
        <w:t>
      құжаттарды беру кезінде соңғы бес жыл ішінде денсаулық сақтау саласындағы ғылыми ұйымдарда және білім беру ұйымдарында, соның ішінде шетелдік ұйымдарда жалпы 162 сағат көлемінде мәлімделген мамандық бойынша біліктілігін жоғарылатқанын куәландыратын құжат болған кезде мамандарға бірінші біліктілік санаты беріледі;</w:t>
      </w:r>
    </w:p>
    <w:bookmarkStart w:name="z22" w:id="16"/>
    <w:p>
      <w:pPr>
        <w:spacing w:after="0"/>
        <w:ind w:left="0"/>
        <w:jc w:val="both"/>
      </w:pPr>
      <w:r>
        <w:rPr>
          <w:rFonts w:ascii="Times New Roman"/>
          <w:b w:val="false"/>
          <w:i w:val="false"/>
          <w:color w:val="000000"/>
          <w:sz w:val="28"/>
        </w:rPr>
        <w:t>
      3) мыналар:</w:t>
      </w:r>
    </w:p>
    <w:bookmarkEnd w:id="16"/>
    <w:p>
      <w:pPr>
        <w:spacing w:after="0"/>
        <w:ind w:left="0"/>
        <w:jc w:val="both"/>
      </w:pPr>
      <w:r>
        <w:rPr>
          <w:rFonts w:ascii="Times New Roman"/>
          <w:b w:val="false"/>
          <w:i w:val="false"/>
          <w:color w:val="000000"/>
          <w:sz w:val="28"/>
        </w:rPr>
        <w:t>
      құжаттарды беру кезінде мәлімделген мамандық бойынша кемінде он жыл еңбек өтілі, сондай-ақ мәлімделген мамандық бойынша медициналық қызметті жүзеге асыру;</w:t>
      </w:r>
    </w:p>
    <w:p>
      <w:pPr>
        <w:spacing w:after="0"/>
        <w:ind w:left="0"/>
        <w:jc w:val="both"/>
      </w:pPr>
      <w:r>
        <w:rPr>
          <w:rFonts w:ascii="Times New Roman"/>
          <w:b w:val="false"/>
          <w:i w:val="false"/>
          <w:color w:val="000000"/>
          <w:sz w:val="28"/>
        </w:rPr>
        <w:t>
      біліктілігінің жоғары санатқа сәйкестігін бағалаудың оң нәтижесі;</w:t>
      </w:r>
    </w:p>
    <w:p>
      <w:pPr>
        <w:spacing w:after="0"/>
        <w:ind w:left="0"/>
        <w:jc w:val="both"/>
      </w:pPr>
      <w:r>
        <w:rPr>
          <w:rFonts w:ascii="Times New Roman"/>
          <w:b w:val="false"/>
          <w:i w:val="false"/>
          <w:color w:val="000000"/>
          <w:sz w:val="28"/>
        </w:rPr>
        <w:t>
      құжаттарды беру кезінде соңғы бес жыл ішінде денсаулық сақтау саласындағы ғылыми және білім беру ұйымдарында, соның ішінде шетелдік ұйымдарда жалпы 216 сағат көлемінде мәлімделген мамандық бойынша біліктілігін жоғарылатқанын куәландыратын құжат болған кезде мамандарға жоғары біліктілік санаты беріледі.</w:t>
      </w:r>
    </w:p>
    <w:p>
      <w:pPr>
        <w:spacing w:after="0"/>
        <w:ind w:left="0"/>
        <w:jc w:val="both"/>
      </w:pPr>
      <w:r>
        <w:rPr>
          <w:rFonts w:ascii="Times New Roman"/>
          <w:b w:val="false"/>
          <w:i w:val="false"/>
          <w:color w:val="000000"/>
          <w:sz w:val="28"/>
        </w:rPr>
        <w:t>
      Қайтарып алған жағдайда, маман куәлікті қайтарып алғаннан кейін мәлімделген мамандық бойынша өткен жалпы көлемі кемінде 216 сағаттық біліктілікті жоғарылату курстарынан қосымша өткенін растайтын құжаттарын ұсынады.</w:t>
      </w:r>
    </w:p>
    <w:bookmarkStart w:name="z23" w:id="17"/>
    <w:p>
      <w:pPr>
        <w:spacing w:after="0"/>
        <w:ind w:left="0"/>
        <w:jc w:val="both"/>
      </w:pPr>
      <w:r>
        <w:rPr>
          <w:rFonts w:ascii="Times New Roman"/>
          <w:b w:val="false"/>
          <w:i w:val="false"/>
          <w:color w:val="000000"/>
          <w:sz w:val="28"/>
        </w:rPr>
        <w:t xml:space="preserve">
      11. "Емдеу ісі", "Педиатрия", "Жалпы медицина" мамандықтары бойынша оқуды 1998 жылдан кейін және "Шығыс медицинасы" мен "Стоматология" мамандықтары бойынша оқуды 2006 жылдан кейін бітірген адамдар үшін клиникалық практикаға жіберудің міндетті шарты "Білім туралы" 2007 жылғы 27 шілдедегі Қазақстан Республикасы Заңының (бұдан әрі – Заң) </w:t>
      </w:r>
      <w:r>
        <w:rPr>
          <w:rFonts w:ascii="Times New Roman"/>
          <w:b w:val="false"/>
          <w:i w:val="false"/>
          <w:color w:val="000000"/>
          <w:sz w:val="28"/>
        </w:rPr>
        <w:t>21-бабының</w:t>
      </w:r>
      <w:r>
        <w:rPr>
          <w:rFonts w:ascii="Times New Roman"/>
          <w:b w:val="false"/>
          <w:i w:val="false"/>
          <w:color w:val="000000"/>
          <w:sz w:val="28"/>
        </w:rPr>
        <w:t xml:space="preserve"> 5-тармағына сәйкес интернатураның кәсіптік оқу бағдарламасын меңгеру туралы құжатты ұсыну болып табылады.</w:t>
      </w:r>
    </w:p>
    <w:bookmarkEnd w:id="17"/>
    <w:p>
      <w:pPr>
        <w:spacing w:after="0"/>
        <w:ind w:left="0"/>
        <w:jc w:val="both"/>
      </w:pPr>
      <w:r>
        <w:rPr>
          <w:rFonts w:ascii="Times New Roman"/>
          <w:b w:val="false"/>
          <w:i w:val="false"/>
          <w:color w:val="000000"/>
          <w:sz w:val="28"/>
        </w:rPr>
        <w:t xml:space="preserve">
      "Емдеу ісі", "Педиатрия" және "Шығыс медицинасы" мамандықтары бойынша жоғары медициналық білім беру ұйымдарын 2014 жылға дейін бітірген, Номенклатурада көзделген клиникалық мамандықтар бойынша сертификат алуға үміткерлер адамдар интернатура, клиникалық ординатура немесе резидентура мамандығы мәлімделген мамандыққа сәйкес келмеген кезде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691 бұйрық) Медицина және фармацевтика кадрларының біліктілігін жоғарылату және қайта даярлау ережесіне сәйкес (Нормативтік құқықтық актілерді мемлекеттік тіркеу тізілімінде № 5904 болып тіркелген) оқу сағатының ұзақтығын көрсете отырып мәлімделген мамандық бойынша қайта даярлаудан өткені туралы құжатты ұсынады. </w:t>
      </w:r>
    </w:p>
    <w:bookmarkStart w:name="z25" w:id="18"/>
    <w:p>
      <w:pPr>
        <w:spacing w:after="0"/>
        <w:ind w:left="0"/>
        <w:jc w:val="both"/>
      </w:pPr>
      <w:r>
        <w:rPr>
          <w:rFonts w:ascii="Times New Roman"/>
          <w:b w:val="false"/>
          <w:i w:val="false"/>
          <w:color w:val="000000"/>
          <w:sz w:val="28"/>
        </w:rPr>
        <w:t>
      Медициналық, оның ішінде клиникалық қызметке 2005 жылғы 1 қаңтарға дейін кіріскен және құжаттарды тапсыру кезінде мәлімделген мамандық бойынша үздіксіз жұмыс өтілі бар адамдарға осы мамандық бойынша қайта даярлаудан өту талап етілмейді.</w:t>
      </w:r>
    </w:p>
    <w:bookmarkEnd w:id="18"/>
    <w:p>
      <w:pPr>
        <w:spacing w:after="0"/>
        <w:ind w:left="0"/>
        <w:jc w:val="both"/>
      </w:pPr>
      <w:r>
        <w:rPr>
          <w:rFonts w:ascii="Times New Roman"/>
          <w:b w:val="false"/>
          <w:i w:val="false"/>
          <w:color w:val="000000"/>
          <w:sz w:val="28"/>
        </w:rPr>
        <w:t xml:space="preserve">
      Жоғары медициналық білім беру ұйымдарында оқуды 2013 жылдан кейін бітірген, "Интернатурада және резидентурада клиникалық мамандар даярлау тізбесін бекіту туралы" Қазақстан Республикасы Денсаулық сақтау министрінің 2008 жылғы 30 қаңтардағы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5134 болып тіркелген) Резидентурада клиникалық мамандар даярлау тізбесінде (бұдан әрі – Клиникалық мамандардың тізбесі) көзделген клиникалық мамандықтар бойынша сертификат алуға үміткер адамдар үшін клиникалық практикаға жіберудің міндетті шарты Заңның 22-бабының 3-тармағына сәйкес резидентураның кәсіптік оқу бағдарламасын меңгеру туралы құжат ұсыну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"20. Куәлікті қайтарып алуды Комитет департаменттері денсаулық сақтау саласындағы мемлекеттік бақылау нәтижелері (бұдан әрі – мемлекеттік бақылау) бойынша: </w:t>
      </w:r>
    </w:p>
    <w:p>
      <w:pPr>
        <w:spacing w:after="0"/>
        <w:ind w:left="0"/>
        <w:jc w:val="both"/>
      </w:pPr>
      <w:r>
        <w:rPr>
          <w:rFonts w:ascii="Times New Roman"/>
          <w:b w:val="false"/>
          <w:i w:val="false"/>
          <w:color w:val="000000"/>
          <w:sz w:val="28"/>
        </w:rPr>
        <w:t>
      лауазымды тұлғада:</w:t>
      </w:r>
    </w:p>
    <w:bookmarkStart w:name="z26" w:id="19"/>
    <w:p>
      <w:pPr>
        <w:spacing w:after="0"/>
        <w:ind w:left="0"/>
        <w:jc w:val="both"/>
      </w:pPr>
      <w:r>
        <w:rPr>
          <w:rFonts w:ascii="Times New Roman"/>
          <w:b w:val="false"/>
          <w:i w:val="false"/>
          <w:color w:val="000000"/>
          <w:sz w:val="28"/>
        </w:rPr>
        <w:t>
      1) күнтізбелік бір жыл ішінде тексеру нәтижелері туралы актілермен дәлелденген жеке және заңды тұлғалардың денсаулық сақтау субъектілерінің қызметін ұйымдастыруға бес немесе одан да көп негізделген өтініштер;</w:t>
      </w:r>
    </w:p>
    <w:bookmarkEnd w:id="19"/>
    <w:bookmarkStart w:name="z27" w:id="20"/>
    <w:p>
      <w:pPr>
        <w:spacing w:after="0"/>
        <w:ind w:left="0"/>
        <w:jc w:val="both"/>
      </w:pPr>
      <w:r>
        <w:rPr>
          <w:rFonts w:ascii="Times New Roman"/>
          <w:b w:val="false"/>
          <w:i w:val="false"/>
          <w:color w:val="000000"/>
          <w:sz w:val="28"/>
        </w:rPr>
        <w:t>
      2) мемлекеттік бақылау нәтижелері бойынша клиникалық практикаға жіберу үшін маман сертификаты (бұдан әрі – сертификат) және/немесе денсаулық сақтау ұйымы қызметінің тиісті түріне лицензиясы жоқ маманның клиникалық практикамен он және одан да көп айналысу жағдайы болған жағдайларда;</w:t>
      </w:r>
    </w:p>
    <w:bookmarkEnd w:id="20"/>
    <w:bookmarkStart w:name="z28" w:id="21"/>
    <w:p>
      <w:pPr>
        <w:spacing w:after="0"/>
        <w:ind w:left="0"/>
        <w:jc w:val="both"/>
      </w:pPr>
      <w:r>
        <w:rPr>
          <w:rFonts w:ascii="Times New Roman"/>
          <w:b w:val="false"/>
          <w:i w:val="false"/>
          <w:color w:val="000000"/>
          <w:sz w:val="28"/>
        </w:rPr>
        <w:t>
      маманда:</w:t>
      </w:r>
    </w:p>
    <w:bookmarkEnd w:id="21"/>
    <w:bookmarkStart w:name="z29" w:id="22"/>
    <w:p>
      <w:pPr>
        <w:spacing w:after="0"/>
        <w:ind w:left="0"/>
        <w:jc w:val="both"/>
      </w:pPr>
      <w:r>
        <w:rPr>
          <w:rFonts w:ascii="Times New Roman"/>
          <w:b w:val="false"/>
          <w:i w:val="false"/>
          <w:color w:val="000000"/>
          <w:sz w:val="28"/>
        </w:rPr>
        <w:t>
      1) күнтізбелік бір жыл ішінде мемлекеттік бақылау нәтижелері бойынша актілермен дәлелденген жеке және заңды тұлғалардың маманның көрсеткен медициналық көмегінің сапасына үш немесе одан да көп негізделген өтініштер болған;</w:t>
      </w:r>
    </w:p>
    <w:bookmarkEnd w:id="22"/>
    <w:bookmarkStart w:name="z30" w:id="23"/>
    <w:p>
      <w:pPr>
        <w:spacing w:after="0"/>
        <w:ind w:left="0"/>
        <w:jc w:val="both"/>
      </w:pPr>
      <w:r>
        <w:rPr>
          <w:rFonts w:ascii="Times New Roman"/>
          <w:b w:val="false"/>
          <w:i w:val="false"/>
          <w:color w:val="000000"/>
          <w:sz w:val="28"/>
        </w:rPr>
        <w:t>
      2) күнтізбелік бір жыл ішінде мемлекеттік бақылау нәтижелері бойынша актілермен дәлелденген жеке және заңды тұлғалардың маманның көрсеткен фармацевтикалық көмегінің сапасына үш немесе одан да көп негізделген өтініштер болған;</w:t>
      </w:r>
    </w:p>
    <w:bookmarkEnd w:id="23"/>
    <w:bookmarkStart w:name="z31" w:id="24"/>
    <w:p>
      <w:pPr>
        <w:spacing w:after="0"/>
        <w:ind w:left="0"/>
        <w:jc w:val="both"/>
      </w:pPr>
      <w:r>
        <w:rPr>
          <w:rFonts w:ascii="Times New Roman"/>
          <w:b w:val="false"/>
          <w:i w:val="false"/>
          <w:color w:val="000000"/>
          <w:sz w:val="28"/>
        </w:rPr>
        <w:t xml:space="preserve">
      3) маман куәлік алу кезінде мемлекеттік бақылау нәтижелері бойынша анықталған жалған ақпарат бергені туралы фактіні анықтау; </w:t>
      </w:r>
    </w:p>
    <w:bookmarkEnd w:id="24"/>
    <w:bookmarkStart w:name="z32" w:id="25"/>
    <w:p>
      <w:pPr>
        <w:spacing w:after="0"/>
        <w:ind w:left="0"/>
        <w:jc w:val="both"/>
      </w:pPr>
      <w:r>
        <w:rPr>
          <w:rFonts w:ascii="Times New Roman"/>
          <w:b w:val="false"/>
          <w:i w:val="false"/>
          <w:color w:val="000000"/>
          <w:sz w:val="28"/>
        </w:rPr>
        <w:t>
      4) сертификаты жоқ маманның клиникалық практикамен айналысу жағдайлары болғанда.</w:t>
      </w:r>
    </w:p>
    <w:bookmarkEnd w:id="25"/>
    <w:bookmarkStart w:name="z33" w:id="26"/>
    <w:p>
      <w:pPr>
        <w:spacing w:after="0"/>
        <w:ind w:left="0"/>
        <w:jc w:val="both"/>
      </w:pPr>
      <w:r>
        <w:rPr>
          <w:rFonts w:ascii="Times New Roman"/>
          <w:b w:val="false"/>
          <w:i w:val="false"/>
          <w:color w:val="000000"/>
          <w:sz w:val="28"/>
        </w:rPr>
        <w:t>
      21. Куәлікті қайтарып алуға болатын жағдайды анықтаған немесе осы Қағидалардың 20-тармағында көзделген жағдайлардың болуы туралы ақпаратты анықтаған Комитет департаменті куәлікті берген Комитет департаментіне осындай жағдай анықталған күннен бастап отыз жұмыс күні ішінде қайтарып алу қолдаухатты жібереді. Куәлікті берген Комитет департаменті осы Қағидалардың 20-тармағында көзделген ақпартты не қолдаухатты алғаннан күннен бастап бес жұмыс күні ішінде куәлікті қайтарып алу туралы бұйрық шығарады.</w:t>
      </w:r>
    </w:p>
    <w:bookmarkEnd w:id="26"/>
    <w:p>
      <w:pPr>
        <w:spacing w:after="0"/>
        <w:ind w:left="0"/>
        <w:jc w:val="both"/>
      </w:pPr>
      <w:r>
        <w:rPr>
          <w:rFonts w:ascii="Times New Roman"/>
          <w:b w:val="false"/>
          <w:i w:val="false"/>
          <w:color w:val="000000"/>
          <w:sz w:val="28"/>
        </w:rPr>
        <w:t>
      Осы Қағидалардың 20-тармағында көзделген жағдайларды өздігінен анықтаған Комитет департаменті осындай жағдай анықталған күннен бастап отыз жұмыс күні ішінде куәлікті қайтарып алу туралы бұйрық (еркін түрде) шығарады.</w:t>
      </w:r>
    </w:p>
    <w:bookmarkStart w:name="z34" w:id="27"/>
    <w:p>
      <w:pPr>
        <w:spacing w:after="0"/>
        <w:ind w:left="0"/>
        <w:jc w:val="both"/>
      </w:pPr>
      <w:r>
        <w:rPr>
          <w:rFonts w:ascii="Times New Roman"/>
          <w:b w:val="false"/>
          <w:i w:val="false"/>
          <w:color w:val="000000"/>
          <w:sz w:val="28"/>
        </w:rPr>
        <w:t>
      22. Куәлікті қайта алу үшін, бірақ оны қайтарып алған мерзімнен алты айдан кешіктірмей маман осы Қағидалардың 9-тармағында көзделген құжаттарды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6" w:id="28"/>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 заңнамада белгіленген тәртіппен:</w:t>
      </w:r>
    </w:p>
    <w:bookmarkEnd w:id="28"/>
    <w:bookmarkStart w:name="z37" w:id="2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9"/>
    <w:bookmarkStart w:name="z38" w:id="3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Қазақстан Республикасының нормативтік құқықтық актілерінің "Әділет" ақпараттық-құқықтық жүйесінде ресми жариялауға жіберуді;</w:t>
      </w:r>
    </w:p>
    <w:bookmarkEnd w:id="30"/>
    <w:bookmarkStart w:name="z39" w:id="31"/>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баспа және электрондық түрде мемлекеттік және орыс тілдерінде бір данада оның көшірмелерін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31"/>
    <w:bookmarkStart w:name="z40" w:id="32"/>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p>
    <w:bookmarkEnd w:id="32"/>
    <w:bookmarkStart w:name="z41" w:id="33"/>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33"/>
    <w:bookmarkStart w:name="z42" w:id="3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Е.А. Біртановқа жүктелсін.</w:t>
      </w:r>
    </w:p>
    <w:bookmarkEnd w:id="34"/>
    <w:bookmarkStart w:name="z43"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w:t>
            </w:r>
            <w:r>
              <w:br/>
            </w:r>
            <w:r>
              <w:rPr>
                <w:rFonts w:ascii="Times New Roman"/>
                <w:b w:val="false"/>
                <w:i w:val="false"/>
                <w:color w:val="000000"/>
                <w:sz w:val="20"/>
              </w:rPr>
              <w:t>2016 жылғы 5 шілдедегі</w:t>
            </w:r>
            <w:r>
              <w:br/>
            </w:r>
            <w:r>
              <w:rPr>
                <w:rFonts w:ascii="Times New Roman"/>
                <w:b w:val="false"/>
                <w:i w:val="false"/>
                <w:color w:val="000000"/>
                <w:sz w:val="20"/>
              </w:rPr>
              <w:t>№ 596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санитариялық-эпидемиологиялық</w:t>
            </w:r>
            <w:r>
              <w:br/>
            </w:r>
            <w:r>
              <w:rPr>
                <w:rFonts w:ascii="Times New Roman"/>
                <w:b w:val="false"/>
                <w:i w:val="false"/>
                <w:color w:val="000000"/>
                <w:sz w:val="20"/>
              </w:rPr>
              <w:t>саламаттылығы саласындағы мамандарды</w:t>
            </w:r>
            <w:r>
              <w:br/>
            </w:r>
            <w:r>
              <w:rPr>
                <w:rFonts w:ascii="Times New Roman"/>
                <w:b w:val="false"/>
                <w:i w:val="false"/>
                <w:color w:val="000000"/>
                <w:sz w:val="20"/>
              </w:rPr>
              <w:t>қоспағанда, денсаулық сақтау саласындағы</w:t>
            </w:r>
            <w:r>
              <w:br/>
            </w:r>
            <w:r>
              <w:rPr>
                <w:rFonts w:ascii="Times New Roman"/>
                <w:b w:val="false"/>
                <w:i w:val="false"/>
                <w:color w:val="000000"/>
                <w:sz w:val="20"/>
              </w:rPr>
              <w:t>мамандар үшін біліктілік санатын беру</w:t>
            </w:r>
            <w:r>
              <w:br/>
            </w:r>
            <w:r>
              <w:rPr>
                <w:rFonts w:ascii="Times New Roman"/>
                <w:b w:val="false"/>
                <w:i w:val="false"/>
                <w:color w:val="000000"/>
                <w:sz w:val="20"/>
              </w:rPr>
              <w:t>туралы куәлікті беру және қайтарып</w:t>
            </w:r>
            <w:r>
              <w:br/>
            </w:r>
            <w:r>
              <w:rPr>
                <w:rFonts w:ascii="Times New Roman"/>
                <w:b w:val="false"/>
                <w:i w:val="false"/>
                <w:color w:val="000000"/>
                <w:sz w:val="20"/>
              </w:rPr>
              <w:t>алу қағидаларына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xml:space="preserve">
      1. "Кәсіптік даярлықты бағалау және денсаулық сақтау саласындағы мамандардың біліктілікке сәйкестігін растау қағидаларын бекіту туралы" Қазақстан Республикасы Денсаулық сақтау және әлеуметтік даму министрінің 2015 жылғы 28 мамырдағы № 404 бұйрығымен </w:t>
      </w:r>
      <w:r>
        <w:rPr>
          <w:rFonts w:ascii="Times New Roman"/>
          <w:b w:val="false"/>
          <w:i w:val="false"/>
          <w:color w:val="000000"/>
          <w:sz w:val="28"/>
        </w:rPr>
        <w:t>бекітілген</w:t>
      </w:r>
      <w:r>
        <w:rPr>
          <w:rFonts w:ascii="Times New Roman"/>
          <w:b w:val="false"/>
          <w:i w:val="false"/>
          <w:color w:val="000000"/>
          <w:sz w:val="28"/>
        </w:rPr>
        <w:t xml:space="preserve"> (Нормативтік құқықтық актілерді мемлекеттік тіркеу тізілімінде № 11449 болып тіркелген) нысан бойынша мамандардың біліктілігінің сәйкестігін растайтын бағалаудың қорытындысы.</w:t>
      </w:r>
    </w:p>
    <w:p>
      <w:pPr>
        <w:spacing w:after="0"/>
        <w:ind w:left="0"/>
        <w:jc w:val="both"/>
      </w:pPr>
      <w:r>
        <w:rPr>
          <w:rFonts w:ascii="Times New Roman"/>
          <w:b w:val="false"/>
          <w:i w:val="false"/>
          <w:color w:val="000000"/>
          <w:sz w:val="28"/>
        </w:rPr>
        <w:t>
      1.1. Мәлімделген мамандық атауы ______________________________</w:t>
      </w:r>
    </w:p>
    <w:p>
      <w:pPr>
        <w:spacing w:after="0"/>
        <w:ind w:left="0"/>
        <w:jc w:val="both"/>
      </w:pPr>
      <w:r>
        <w:rPr>
          <w:rFonts w:ascii="Times New Roman"/>
          <w:b w:val="false"/>
          <w:i w:val="false"/>
          <w:color w:val="000000"/>
          <w:sz w:val="28"/>
        </w:rPr>
        <w:t>
      1.2. Мәлімделген санатқа сәйкес келеді: екінші, бірінші, жоғары</w:t>
      </w:r>
    </w:p>
    <w:p>
      <w:pPr>
        <w:spacing w:after="0"/>
        <w:ind w:left="0"/>
        <w:jc w:val="both"/>
      </w:pPr>
      <w:r>
        <w:rPr>
          <w:rFonts w:ascii="Times New Roman"/>
          <w:b w:val="false"/>
          <w:i w:val="false"/>
          <w:color w:val="000000"/>
          <w:sz w:val="28"/>
        </w:rPr>
        <w:t>
      (керектісінің астын сызу қажет)</w:t>
      </w:r>
    </w:p>
    <w:p>
      <w:pPr>
        <w:spacing w:after="0"/>
        <w:ind w:left="0"/>
        <w:jc w:val="both"/>
      </w:pPr>
      <w:r>
        <w:rPr>
          <w:rFonts w:ascii="Times New Roman"/>
          <w:b w:val="false"/>
          <w:i w:val="false"/>
          <w:color w:val="000000"/>
          <w:sz w:val="28"/>
        </w:rPr>
        <w:t>
      1.3. Бағалау қорытындысын берген орган_________________________</w:t>
      </w:r>
    </w:p>
    <w:p>
      <w:pPr>
        <w:spacing w:after="0"/>
        <w:ind w:left="0"/>
        <w:jc w:val="both"/>
      </w:pPr>
      <w:r>
        <w:rPr>
          <w:rFonts w:ascii="Times New Roman"/>
          <w:b w:val="false"/>
          <w:i w:val="false"/>
          <w:color w:val="000000"/>
          <w:sz w:val="28"/>
        </w:rPr>
        <w:t>
      1.4. Бағалау қорытындысын алу күні, айы, жылы__________________</w:t>
      </w:r>
    </w:p>
    <w:p>
      <w:pPr>
        <w:spacing w:after="0"/>
        <w:ind w:left="0"/>
        <w:jc w:val="both"/>
      </w:pPr>
      <w:r>
        <w:rPr>
          <w:rFonts w:ascii="Times New Roman"/>
          <w:b w:val="false"/>
          <w:i w:val="false"/>
          <w:color w:val="000000"/>
          <w:sz w:val="28"/>
        </w:rPr>
        <w:t>
      2. Медициналық немесе фармацевтикалық білімі (білімі туралы дипломның көшірмесі)</w:t>
      </w:r>
    </w:p>
    <w:p>
      <w:pPr>
        <w:spacing w:after="0"/>
        <w:ind w:left="0"/>
        <w:jc w:val="both"/>
      </w:pPr>
      <w:r>
        <w:rPr>
          <w:rFonts w:ascii="Times New Roman"/>
          <w:b w:val="false"/>
          <w:i w:val="false"/>
          <w:color w:val="000000"/>
          <w:sz w:val="28"/>
        </w:rPr>
        <w:t>
      2.1. Білімі (орта медициналық немесе фармацевтикалық білімі, орта білімнен кейінгі медициналық немесе фармацевтикалық білімі, жоғары медициналық немесе фармацевтикалық білімі)</w:t>
      </w:r>
    </w:p>
    <w:p>
      <w:pPr>
        <w:spacing w:after="0"/>
        <w:ind w:left="0"/>
        <w:jc w:val="both"/>
      </w:pPr>
      <w:r>
        <w:rPr>
          <w:rFonts w:ascii="Times New Roman"/>
          <w:b w:val="false"/>
          <w:i w:val="false"/>
          <w:color w:val="000000"/>
          <w:sz w:val="28"/>
        </w:rPr>
        <w:t>
      2.2. Дипломның нөмірі__________________________________________</w:t>
      </w:r>
    </w:p>
    <w:p>
      <w:pPr>
        <w:spacing w:after="0"/>
        <w:ind w:left="0"/>
        <w:jc w:val="both"/>
      </w:pPr>
      <w:r>
        <w:rPr>
          <w:rFonts w:ascii="Times New Roman"/>
          <w:b w:val="false"/>
          <w:i w:val="false"/>
          <w:color w:val="000000"/>
          <w:sz w:val="28"/>
        </w:rPr>
        <w:t>
      2.3. Дипломның сериясы_________________________________________</w:t>
      </w:r>
    </w:p>
    <w:p>
      <w:pPr>
        <w:spacing w:after="0"/>
        <w:ind w:left="0"/>
        <w:jc w:val="both"/>
      </w:pPr>
      <w:r>
        <w:rPr>
          <w:rFonts w:ascii="Times New Roman"/>
          <w:b w:val="false"/>
          <w:i w:val="false"/>
          <w:color w:val="000000"/>
          <w:sz w:val="28"/>
        </w:rPr>
        <w:t>
      2.4. Білім беру ұйымының толық атауы___________________________</w:t>
      </w:r>
    </w:p>
    <w:p>
      <w:pPr>
        <w:spacing w:after="0"/>
        <w:ind w:left="0"/>
        <w:jc w:val="both"/>
      </w:pPr>
      <w:r>
        <w:rPr>
          <w:rFonts w:ascii="Times New Roman"/>
          <w:b w:val="false"/>
          <w:i w:val="false"/>
          <w:color w:val="000000"/>
          <w:sz w:val="28"/>
        </w:rPr>
        <w:t>
      2.5. Оқыған елі________________________________________________</w:t>
      </w:r>
    </w:p>
    <w:p>
      <w:pPr>
        <w:spacing w:after="0"/>
        <w:ind w:left="0"/>
        <w:jc w:val="both"/>
      </w:pPr>
      <w:r>
        <w:rPr>
          <w:rFonts w:ascii="Times New Roman"/>
          <w:b w:val="false"/>
          <w:i w:val="false"/>
          <w:color w:val="000000"/>
          <w:sz w:val="28"/>
        </w:rPr>
        <w:t>
      2.6. Түскен жылы_______________________________________________</w:t>
      </w:r>
    </w:p>
    <w:p>
      <w:pPr>
        <w:spacing w:after="0"/>
        <w:ind w:left="0"/>
        <w:jc w:val="both"/>
      </w:pPr>
      <w:r>
        <w:rPr>
          <w:rFonts w:ascii="Times New Roman"/>
          <w:b w:val="false"/>
          <w:i w:val="false"/>
          <w:color w:val="000000"/>
          <w:sz w:val="28"/>
        </w:rPr>
        <w:t>
      2.7. Бітірген жылы_____________________________________________</w:t>
      </w:r>
    </w:p>
    <w:p>
      <w:pPr>
        <w:spacing w:after="0"/>
        <w:ind w:left="0"/>
        <w:jc w:val="both"/>
      </w:pPr>
      <w:r>
        <w:rPr>
          <w:rFonts w:ascii="Times New Roman"/>
          <w:b w:val="false"/>
          <w:i w:val="false"/>
          <w:color w:val="000000"/>
          <w:sz w:val="28"/>
        </w:rPr>
        <w:t>
      2.8. Дипломы бойынша мамандығы ________________________________</w:t>
      </w:r>
    </w:p>
    <w:p>
      <w:pPr>
        <w:spacing w:after="0"/>
        <w:ind w:left="0"/>
        <w:jc w:val="both"/>
      </w:pPr>
      <w:r>
        <w:rPr>
          <w:rFonts w:ascii="Times New Roman"/>
          <w:b w:val="false"/>
          <w:i w:val="false"/>
          <w:color w:val="000000"/>
          <w:sz w:val="28"/>
        </w:rPr>
        <w:t>
      2.9. Дипломы бойынша біліктілігі_______________________________</w:t>
      </w:r>
    </w:p>
    <w:p>
      <w:pPr>
        <w:spacing w:after="0"/>
        <w:ind w:left="0"/>
        <w:jc w:val="both"/>
      </w:pPr>
      <w:r>
        <w:rPr>
          <w:rFonts w:ascii="Times New Roman"/>
          <w:b w:val="false"/>
          <w:i w:val="false"/>
          <w:color w:val="000000"/>
          <w:sz w:val="28"/>
        </w:rPr>
        <w:t>
      2.10. Білімі туралы құжаттардың нострификациясы және/немесе танылуы (медициналық немесе фармацевтикалық білімін Қазақстан Республикасынан тыс жерде алған адамдар үшін: диплом, интернатура, резидентура, клиникалық ординатура, магистратура), (білімі туралы құжаттың нострификациясы және/немесе танылуы туралы құжаттың көшірмесі)</w:t>
      </w:r>
    </w:p>
    <w:p>
      <w:pPr>
        <w:spacing w:after="0"/>
        <w:ind w:left="0"/>
        <w:jc w:val="both"/>
      </w:pPr>
      <w:r>
        <w:rPr>
          <w:rFonts w:ascii="Times New Roman"/>
          <w:b w:val="false"/>
          <w:i w:val="false"/>
          <w:color w:val="000000"/>
          <w:sz w:val="28"/>
        </w:rPr>
        <w:t>
      Оқыған елі _________________________________________________</w:t>
      </w:r>
    </w:p>
    <w:p>
      <w:pPr>
        <w:spacing w:after="0"/>
        <w:ind w:left="0"/>
        <w:jc w:val="both"/>
      </w:pPr>
      <w:r>
        <w:rPr>
          <w:rFonts w:ascii="Times New Roman"/>
          <w:b w:val="false"/>
          <w:i w:val="false"/>
          <w:color w:val="000000"/>
          <w:sz w:val="28"/>
        </w:rPr>
        <w:t>
      Білім беру ұйымының толық атауы ____________________________</w:t>
      </w:r>
    </w:p>
    <w:p>
      <w:pPr>
        <w:spacing w:after="0"/>
        <w:ind w:left="0"/>
        <w:jc w:val="both"/>
      </w:pPr>
      <w:r>
        <w:rPr>
          <w:rFonts w:ascii="Times New Roman"/>
          <w:b w:val="false"/>
          <w:i w:val="false"/>
          <w:color w:val="000000"/>
          <w:sz w:val="28"/>
        </w:rPr>
        <w:t>
      Нострификация туралы куәлік берген орган____________________</w:t>
      </w:r>
    </w:p>
    <w:p>
      <w:pPr>
        <w:spacing w:after="0"/>
        <w:ind w:left="0"/>
        <w:jc w:val="both"/>
      </w:pPr>
      <w:r>
        <w:rPr>
          <w:rFonts w:ascii="Times New Roman"/>
          <w:b w:val="false"/>
          <w:i w:val="false"/>
          <w:color w:val="000000"/>
          <w:sz w:val="28"/>
        </w:rPr>
        <w:t>
      Нострификация бұйрығының нөмірі мен күні____________________</w:t>
      </w:r>
    </w:p>
    <w:p>
      <w:pPr>
        <w:spacing w:after="0"/>
        <w:ind w:left="0"/>
        <w:jc w:val="both"/>
      </w:pPr>
      <w:r>
        <w:rPr>
          <w:rFonts w:ascii="Times New Roman"/>
          <w:b w:val="false"/>
          <w:i w:val="false"/>
          <w:color w:val="000000"/>
          <w:sz w:val="28"/>
        </w:rPr>
        <w:t>
      Нострификацияның тіркеу нөмірі _____________________________</w:t>
      </w:r>
    </w:p>
    <w:p>
      <w:pPr>
        <w:spacing w:after="0"/>
        <w:ind w:left="0"/>
        <w:jc w:val="both"/>
      </w:pPr>
      <w:r>
        <w:rPr>
          <w:rFonts w:ascii="Times New Roman"/>
          <w:b w:val="false"/>
          <w:i w:val="false"/>
          <w:color w:val="000000"/>
          <w:sz w:val="28"/>
        </w:rPr>
        <w:t>
      Нострификация куәлігінің берілген күні______________________</w:t>
      </w:r>
    </w:p>
    <w:p>
      <w:pPr>
        <w:spacing w:after="0"/>
        <w:ind w:left="0"/>
        <w:jc w:val="both"/>
      </w:pPr>
      <w:r>
        <w:rPr>
          <w:rFonts w:ascii="Times New Roman"/>
          <w:b w:val="false"/>
          <w:i w:val="false"/>
          <w:color w:val="000000"/>
          <w:sz w:val="28"/>
        </w:rPr>
        <w:t>
      3. Мәлімделген мамандық бойынша интернатура, клиникалық ординатура, резидентура мамандығы туралы мәліметтер (жоғары медициналық білімі бар мамандар үшін) (құжаттың көшірмесі)</w:t>
      </w:r>
    </w:p>
    <w:p>
      <w:pPr>
        <w:spacing w:after="0"/>
        <w:ind w:left="0"/>
        <w:jc w:val="both"/>
      </w:pPr>
      <w:r>
        <w:rPr>
          <w:rFonts w:ascii="Times New Roman"/>
          <w:b w:val="false"/>
          <w:i w:val="false"/>
          <w:color w:val="000000"/>
          <w:sz w:val="28"/>
        </w:rPr>
        <w:t>
      3.1. Интернатура мамандығы_____________________________________</w:t>
      </w:r>
    </w:p>
    <w:p>
      <w:pPr>
        <w:spacing w:after="0"/>
        <w:ind w:left="0"/>
        <w:jc w:val="both"/>
      </w:pPr>
      <w:r>
        <w:rPr>
          <w:rFonts w:ascii="Times New Roman"/>
          <w:b w:val="false"/>
          <w:i w:val="false"/>
          <w:color w:val="000000"/>
          <w:sz w:val="28"/>
        </w:rPr>
        <w:t>
      3.2. Түскен жылы_______________________________________________</w:t>
      </w:r>
    </w:p>
    <w:p>
      <w:pPr>
        <w:spacing w:after="0"/>
        <w:ind w:left="0"/>
        <w:jc w:val="both"/>
      </w:pPr>
      <w:r>
        <w:rPr>
          <w:rFonts w:ascii="Times New Roman"/>
          <w:b w:val="false"/>
          <w:i w:val="false"/>
          <w:color w:val="000000"/>
          <w:sz w:val="28"/>
        </w:rPr>
        <w:t>
      3.3. Бітірген жылы_____________________________________________</w:t>
      </w:r>
    </w:p>
    <w:p>
      <w:pPr>
        <w:spacing w:after="0"/>
        <w:ind w:left="0"/>
        <w:jc w:val="both"/>
      </w:pPr>
      <w:r>
        <w:rPr>
          <w:rFonts w:ascii="Times New Roman"/>
          <w:b w:val="false"/>
          <w:i w:val="false"/>
          <w:color w:val="000000"/>
          <w:sz w:val="28"/>
        </w:rPr>
        <w:t>
      3.4. Оқу ұзақтығы______________________________________________</w:t>
      </w:r>
    </w:p>
    <w:p>
      <w:pPr>
        <w:spacing w:after="0"/>
        <w:ind w:left="0"/>
        <w:jc w:val="both"/>
      </w:pPr>
      <w:r>
        <w:rPr>
          <w:rFonts w:ascii="Times New Roman"/>
          <w:b w:val="false"/>
          <w:i w:val="false"/>
          <w:color w:val="000000"/>
          <w:sz w:val="28"/>
        </w:rPr>
        <w:t>
      3.5. Оқудың сағат бойынша көлемі_______________________________</w:t>
      </w:r>
    </w:p>
    <w:p>
      <w:pPr>
        <w:spacing w:after="0"/>
        <w:ind w:left="0"/>
        <w:jc w:val="both"/>
      </w:pPr>
      <w:r>
        <w:rPr>
          <w:rFonts w:ascii="Times New Roman"/>
          <w:b w:val="false"/>
          <w:i w:val="false"/>
          <w:color w:val="000000"/>
          <w:sz w:val="28"/>
        </w:rPr>
        <w:t>
      3.6. Ұйымның толық атауы_______________________________________</w:t>
      </w:r>
    </w:p>
    <w:p>
      <w:pPr>
        <w:spacing w:after="0"/>
        <w:ind w:left="0"/>
        <w:jc w:val="both"/>
      </w:pPr>
      <w:r>
        <w:rPr>
          <w:rFonts w:ascii="Times New Roman"/>
          <w:b w:val="false"/>
          <w:i w:val="false"/>
          <w:color w:val="000000"/>
          <w:sz w:val="28"/>
        </w:rPr>
        <w:t>
      3.7. Интернатурадан өту орны___________________________________</w:t>
      </w:r>
    </w:p>
    <w:p>
      <w:pPr>
        <w:spacing w:after="0"/>
        <w:ind w:left="0"/>
        <w:jc w:val="both"/>
      </w:pPr>
      <w:r>
        <w:rPr>
          <w:rFonts w:ascii="Times New Roman"/>
          <w:b w:val="false"/>
          <w:i w:val="false"/>
          <w:color w:val="000000"/>
          <w:sz w:val="28"/>
        </w:rPr>
        <w:t>
      3.8. Клиникалық ординатура мамандығы___________________________</w:t>
      </w:r>
    </w:p>
    <w:p>
      <w:pPr>
        <w:spacing w:after="0"/>
        <w:ind w:left="0"/>
        <w:jc w:val="both"/>
      </w:pPr>
      <w:r>
        <w:rPr>
          <w:rFonts w:ascii="Times New Roman"/>
          <w:b w:val="false"/>
          <w:i w:val="false"/>
          <w:color w:val="000000"/>
          <w:sz w:val="28"/>
        </w:rPr>
        <w:t>
      3.9. Түскен жылы_______________________________________________</w:t>
      </w:r>
    </w:p>
    <w:p>
      <w:pPr>
        <w:spacing w:after="0"/>
        <w:ind w:left="0"/>
        <w:jc w:val="both"/>
      </w:pPr>
      <w:r>
        <w:rPr>
          <w:rFonts w:ascii="Times New Roman"/>
          <w:b w:val="false"/>
          <w:i w:val="false"/>
          <w:color w:val="000000"/>
          <w:sz w:val="28"/>
        </w:rPr>
        <w:t>
      3.10. Бітірген жылы____________________________________________</w:t>
      </w:r>
    </w:p>
    <w:p>
      <w:pPr>
        <w:spacing w:after="0"/>
        <w:ind w:left="0"/>
        <w:jc w:val="both"/>
      </w:pPr>
      <w:r>
        <w:rPr>
          <w:rFonts w:ascii="Times New Roman"/>
          <w:b w:val="false"/>
          <w:i w:val="false"/>
          <w:color w:val="000000"/>
          <w:sz w:val="28"/>
        </w:rPr>
        <w:t>
      3.11. Оқу ұзақтығы_____________________________________________</w:t>
      </w:r>
    </w:p>
    <w:p>
      <w:pPr>
        <w:spacing w:after="0"/>
        <w:ind w:left="0"/>
        <w:jc w:val="both"/>
      </w:pPr>
      <w:r>
        <w:rPr>
          <w:rFonts w:ascii="Times New Roman"/>
          <w:b w:val="false"/>
          <w:i w:val="false"/>
          <w:color w:val="000000"/>
          <w:sz w:val="28"/>
        </w:rPr>
        <w:t>
      3.12. Оқудың сағат бойынша көлемі______________________________</w:t>
      </w:r>
    </w:p>
    <w:p>
      <w:pPr>
        <w:spacing w:after="0"/>
        <w:ind w:left="0"/>
        <w:jc w:val="both"/>
      </w:pPr>
      <w:r>
        <w:rPr>
          <w:rFonts w:ascii="Times New Roman"/>
          <w:b w:val="false"/>
          <w:i w:val="false"/>
          <w:color w:val="000000"/>
          <w:sz w:val="28"/>
        </w:rPr>
        <w:t>
      3.13. Ұйымның толық атауы______________________________________</w:t>
      </w:r>
    </w:p>
    <w:p>
      <w:pPr>
        <w:spacing w:after="0"/>
        <w:ind w:left="0"/>
        <w:jc w:val="both"/>
      </w:pPr>
      <w:r>
        <w:rPr>
          <w:rFonts w:ascii="Times New Roman"/>
          <w:b w:val="false"/>
          <w:i w:val="false"/>
          <w:color w:val="000000"/>
          <w:sz w:val="28"/>
        </w:rPr>
        <w:t>
      3.14. Клиникалық ординатурадан өту орны________________________</w:t>
      </w:r>
    </w:p>
    <w:p>
      <w:pPr>
        <w:spacing w:after="0"/>
        <w:ind w:left="0"/>
        <w:jc w:val="both"/>
      </w:pPr>
      <w:r>
        <w:rPr>
          <w:rFonts w:ascii="Times New Roman"/>
          <w:b w:val="false"/>
          <w:i w:val="false"/>
          <w:color w:val="000000"/>
          <w:sz w:val="28"/>
        </w:rPr>
        <w:t>
      3.15. Резидентура мамандығы____________________________________</w:t>
      </w:r>
    </w:p>
    <w:p>
      <w:pPr>
        <w:spacing w:after="0"/>
        <w:ind w:left="0"/>
        <w:jc w:val="both"/>
      </w:pPr>
      <w:r>
        <w:rPr>
          <w:rFonts w:ascii="Times New Roman"/>
          <w:b w:val="false"/>
          <w:i w:val="false"/>
          <w:color w:val="000000"/>
          <w:sz w:val="28"/>
        </w:rPr>
        <w:t>
      3.16. Түскен жылы______________________________________________</w:t>
      </w:r>
    </w:p>
    <w:p>
      <w:pPr>
        <w:spacing w:after="0"/>
        <w:ind w:left="0"/>
        <w:jc w:val="both"/>
      </w:pPr>
      <w:r>
        <w:rPr>
          <w:rFonts w:ascii="Times New Roman"/>
          <w:b w:val="false"/>
          <w:i w:val="false"/>
          <w:color w:val="000000"/>
          <w:sz w:val="28"/>
        </w:rPr>
        <w:t>
      3.17. Бітірген жылы____________________________________________</w:t>
      </w:r>
    </w:p>
    <w:p>
      <w:pPr>
        <w:spacing w:after="0"/>
        <w:ind w:left="0"/>
        <w:jc w:val="both"/>
      </w:pPr>
      <w:r>
        <w:rPr>
          <w:rFonts w:ascii="Times New Roman"/>
          <w:b w:val="false"/>
          <w:i w:val="false"/>
          <w:color w:val="000000"/>
          <w:sz w:val="28"/>
        </w:rPr>
        <w:t>
      3.18. Оқу ұзақтығы_____________________________________________</w:t>
      </w:r>
    </w:p>
    <w:p>
      <w:pPr>
        <w:spacing w:after="0"/>
        <w:ind w:left="0"/>
        <w:jc w:val="both"/>
      </w:pPr>
      <w:r>
        <w:rPr>
          <w:rFonts w:ascii="Times New Roman"/>
          <w:b w:val="false"/>
          <w:i w:val="false"/>
          <w:color w:val="000000"/>
          <w:sz w:val="28"/>
        </w:rPr>
        <w:t>
      3.19. Оқудың сағат бойынша көлемі______________________________</w:t>
      </w:r>
    </w:p>
    <w:p>
      <w:pPr>
        <w:spacing w:after="0"/>
        <w:ind w:left="0"/>
        <w:jc w:val="both"/>
      </w:pPr>
      <w:r>
        <w:rPr>
          <w:rFonts w:ascii="Times New Roman"/>
          <w:b w:val="false"/>
          <w:i w:val="false"/>
          <w:color w:val="000000"/>
          <w:sz w:val="28"/>
        </w:rPr>
        <w:t>
      3.20. Ұйымның толық атауы______________________________________</w:t>
      </w:r>
    </w:p>
    <w:p>
      <w:pPr>
        <w:spacing w:after="0"/>
        <w:ind w:left="0"/>
        <w:jc w:val="both"/>
      </w:pPr>
      <w:r>
        <w:rPr>
          <w:rFonts w:ascii="Times New Roman"/>
          <w:b w:val="false"/>
          <w:i w:val="false"/>
          <w:color w:val="000000"/>
          <w:sz w:val="28"/>
        </w:rPr>
        <w:t>
      3.21. Өту орны_________________________________________________</w:t>
      </w:r>
    </w:p>
    <w:p>
      <w:pPr>
        <w:spacing w:after="0"/>
        <w:ind w:left="0"/>
        <w:jc w:val="both"/>
      </w:pPr>
      <w:r>
        <w:rPr>
          <w:rFonts w:ascii="Times New Roman"/>
          <w:b w:val="false"/>
          <w:i w:val="false"/>
          <w:color w:val="000000"/>
          <w:sz w:val="28"/>
        </w:rPr>
        <w:t>
      4. Мәлімделген мамандық бойынша қайта даярлау жөніндегі куәліктер туралы мәліметтер (құжаттың көшірмесі)</w:t>
      </w:r>
    </w:p>
    <w:p>
      <w:pPr>
        <w:spacing w:after="0"/>
        <w:ind w:left="0"/>
        <w:jc w:val="both"/>
      </w:pPr>
      <w:r>
        <w:rPr>
          <w:rFonts w:ascii="Times New Roman"/>
          <w:b w:val="false"/>
          <w:i w:val="false"/>
          <w:color w:val="000000"/>
          <w:sz w:val="28"/>
        </w:rPr>
        <w:t>
      4.1. Қайта даярлау жөніндегі куәліктің нөмірі__________________</w:t>
      </w:r>
    </w:p>
    <w:p>
      <w:pPr>
        <w:spacing w:after="0"/>
        <w:ind w:left="0"/>
        <w:jc w:val="both"/>
      </w:pPr>
      <w:r>
        <w:rPr>
          <w:rFonts w:ascii="Times New Roman"/>
          <w:b w:val="false"/>
          <w:i w:val="false"/>
          <w:color w:val="000000"/>
          <w:sz w:val="28"/>
        </w:rPr>
        <w:t>
      4.2. Қайта даярлау мамандығы___________________________________</w:t>
      </w:r>
    </w:p>
    <w:p>
      <w:pPr>
        <w:spacing w:after="0"/>
        <w:ind w:left="0"/>
        <w:jc w:val="both"/>
      </w:pPr>
      <w:r>
        <w:rPr>
          <w:rFonts w:ascii="Times New Roman"/>
          <w:b w:val="false"/>
          <w:i w:val="false"/>
          <w:color w:val="000000"/>
          <w:sz w:val="28"/>
        </w:rPr>
        <w:t>
      4.3. Оқытушы ұйымның атауы_____________________________________</w:t>
      </w:r>
    </w:p>
    <w:p>
      <w:pPr>
        <w:spacing w:after="0"/>
        <w:ind w:left="0"/>
        <w:jc w:val="both"/>
      </w:pPr>
      <w:r>
        <w:rPr>
          <w:rFonts w:ascii="Times New Roman"/>
          <w:b w:val="false"/>
          <w:i w:val="false"/>
          <w:color w:val="000000"/>
          <w:sz w:val="28"/>
        </w:rPr>
        <w:t>
      4.4. Оқудың сағат бойынша көлемі_______________________________</w:t>
      </w:r>
    </w:p>
    <w:p>
      <w:pPr>
        <w:spacing w:after="0"/>
        <w:ind w:left="0"/>
        <w:jc w:val="both"/>
      </w:pPr>
      <w:r>
        <w:rPr>
          <w:rFonts w:ascii="Times New Roman"/>
          <w:b w:val="false"/>
          <w:i w:val="false"/>
          <w:color w:val="000000"/>
          <w:sz w:val="28"/>
        </w:rPr>
        <w:t>
      4.5. Оқудың басталуы___________________________________________</w:t>
      </w:r>
    </w:p>
    <w:p>
      <w:pPr>
        <w:spacing w:after="0"/>
        <w:ind w:left="0"/>
        <w:jc w:val="both"/>
      </w:pPr>
      <w:r>
        <w:rPr>
          <w:rFonts w:ascii="Times New Roman"/>
          <w:b w:val="false"/>
          <w:i w:val="false"/>
          <w:color w:val="000000"/>
          <w:sz w:val="28"/>
        </w:rPr>
        <w:t>
      4.6. Оқудың аяқталуы___________________________________________</w:t>
      </w:r>
    </w:p>
    <w:p>
      <w:pPr>
        <w:spacing w:after="0"/>
        <w:ind w:left="0"/>
        <w:jc w:val="both"/>
      </w:pPr>
      <w:r>
        <w:rPr>
          <w:rFonts w:ascii="Times New Roman"/>
          <w:b w:val="false"/>
          <w:i w:val="false"/>
          <w:color w:val="000000"/>
          <w:sz w:val="28"/>
        </w:rPr>
        <w:t>
      5. Мәлімделген мамандық бойынша біліктілік санат беру туралы куәліктің (маман сертификатының) мәліметтері (бар болса)</w:t>
      </w:r>
    </w:p>
    <w:p>
      <w:pPr>
        <w:spacing w:after="0"/>
        <w:ind w:left="0"/>
        <w:jc w:val="both"/>
      </w:pPr>
      <w:r>
        <w:rPr>
          <w:rFonts w:ascii="Times New Roman"/>
          <w:b w:val="false"/>
          <w:i w:val="false"/>
          <w:color w:val="000000"/>
          <w:sz w:val="28"/>
        </w:rPr>
        <w:t>
      5.1. Бұйрықтың нөмірі мен күні</w:t>
      </w:r>
    </w:p>
    <w:p>
      <w:pPr>
        <w:spacing w:after="0"/>
        <w:ind w:left="0"/>
        <w:jc w:val="both"/>
      </w:pPr>
      <w:r>
        <w:rPr>
          <w:rFonts w:ascii="Times New Roman"/>
          <w:b w:val="false"/>
          <w:i w:val="false"/>
          <w:color w:val="000000"/>
          <w:sz w:val="28"/>
        </w:rPr>
        <w:t>
      5.2. НИКАД нөмірі/тіркеу нөмірі</w:t>
      </w:r>
    </w:p>
    <w:p>
      <w:pPr>
        <w:spacing w:after="0"/>
        <w:ind w:left="0"/>
        <w:jc w:val="both"/>
      </w:pPr>
      <w:r>
        <w:rPr>
          <w:rFonts w:ascii="Times New Roman"/>
          <w:b w:val="false"/>
          <w:i w:val="false"/>
          <w:color w:val="000000"/>
          <w:sz w:val="28"/>
        </w:rPr>
        <w:t>
      5.3. Берген орган</w:t>
      </w:r>
    </w:p>
    <w:p>
      <w:pPr>
        <w:spacing w:after="0"/>
        <w:ind w:left="0"/>
        <w:jc w:val="both"/>
      </w:pPr>
      <w:r>
        <w:rPr>
          <w:rFonts w:ascii="Times New Roman"/>
          <w:b w:val="false"/>
          <w:i w:val="false"/>
          <w:color w:val="000000"/>
          <w:sz w:val="28"/>
        </w:rPr>
        <w:t>
      5.4. Куәліктің (сертификаттың) қолданыс мерзімі</w:t>
      </w:r>
    </w:p>
    <w:p>
      <w:pPr>
        <w:spacing w:after="0"/>
        <w:ind w:left="0"/>
        <w:jc w:val="both"/>
      </w:pPr>
      <w:r>
        <w:rPr>
          <w:rFonts w:ascii="Times New Roman"/>
          <w:b w:val="false"/>
          <w:i w:val="false"/>
          <w:color w:val="000000"/>
          <w:sz w:val="28"/>
        </w:rPr>
        <w:t>
      5.5. Мамандығы</w:t>
      </w:r>
    </w:p>
    <w:p>
      <w:pPr>
        <w:spacing w:after="0"/>
        <w:ind w:left="0"/>
        <w:jc w:val="both"/>
      </w:pPr>
      <w:r>
        <w:rPr>
          <w:rFonts w:ascii="Times New Roman"/>
          <w:b w:val="false"/>
          <w:i w:val="false"/>
          <w:color w:val="000000"/>
          <w:sz w:val="28"/>
        </w:rPr>
        <w:t>
      5.6. Біліктілік санаты</w:t>
      </w:r>
    </w:p>
    <w:p>
      <w:pPr>
        <w:spacing w:after="0"/>
        <w:ind w:left="0"/>
        <w:jc w:val="both"/>
      </w:pPr>
      <w:r>
        <w:rPr>
          <w:rFonts w:ascii="Times New Roman"/>
          <w:b w:val="false"/>
          <w:i w:val="false"/>
          <w:color w:val="000000"/>
          <w:sz w:val="28"/>
        </w:rPr>
        <w:t>
      6. Мәлімделген мамандық бойынша клиникалық практикаға жіберу үшін сертификаттың мәліметтері</w:t>
      </w:r>
    </w:p>
    <w:p>
      <w:pPr>
        <w:spacing w:after="0"/>
        <w:ind w:left="0"/>
        <w:jc w:val="both"/>
      </w:pPr>
      <w:r>
        <w:rPr>
          <w:rFonts w:ascii="Times New Roman"/>
          <w:b w:val="false"/>
          <w:i w:val="false"/>
          <w:color w:val="000000"/>
          <w:sz w:val="28"/>
        </w:rPr>
        <w:t>
      6.1. Бұйрықтың нөмірі мен күні</w:t>
      </w:r>
    </w:p>
    <w:p>
      <w:pPr>
        <w:spacing w:after="0"/>
        <w:ind w:left="0"/>
        <w:jc w:val="both"/>
      </w:pPr>
      <w:r>
        <w:rPr>
          <w:rFonts w:ascii="Times New Roman"/>
          <w:b w:val="false"/>
          <w:i w:val="false"/>
          <w:color w:val="000000"/>
          <w:sz w:val="28"/>
        </w:rPr>
        <w:t>
      6.2. НИКАД нөмірі/тіркеу нөмірі</w:t>
      </w:r>
    </w:p>
    <w:p>
      <w:pPr>
        <w:spacing w:after="0"/>
        <w:ind w:left="0"/>
        <w:jc w:val="both"/>
      </w:pPr>
      <w:r>
        <w:rPr>
          <w:rFonts w:ascii="Times New Roman"/>
          <w:b w:val="false"/>
          <w:i w:val="false"/>
          <w:color w:val="000000"/>
          <w:sz w:val="28"/>
        </w:rPr>
        <w:t>
      6.3. Берген орган</w:t>
      </w:r>
    </w:p>
    <w:p>
      <w:pPr>
        <w:spacing w:after="0"/>
        <w:ind w:left="0"/>
        <w:jc w:val="both"/>
      </w:pPr>
      <w:r>
        <w:rPr>
          <w:rFonts w:ascii="Times New Roman"/>
          <w:b w:val="false"/>
          <w:i w:val="false"/>
          <w:color w:val="000000"/>
          <w:sz w:val="28"/>
        </w:rPr>
        <w:t>
      6.4. Куәліктің қолданыс мерзімі</w:t>
      </w:r>
    </w:p>
    <w:p>
      <w:pPr>
        <w:spacing w:after="0"/>
        <w:ind w:left="0"/>
        <w:jc w:val="both"/>
      </w:pPr>
      <w:r>
        <w:rPr>
          <w:rFonts w:ascii="Times New Roman"/>
          <w:b w:val="false"/>
          <w:i w:val="false"/>
          <w:color w:val="000000"/>
          <w:sz w:val="28"/>
        </w:rPr>
        <w:t>
      6.5. Мамандығы</w:t>
      </w:r>
    </w:p>
    <w:p>
      <w:pPr>
        <w:spacing w:after="0"/>
        <w:ind w:left="0"/>
        <w:jc w:val="both"/>
      </w:pPr>
      <w:r>
        <w:rPr>
          <w:rFonts w:ascii="Times New Roman"/>
          <w:b w:val="false"/>
          <w:i w:val="false"/>
          <w:color w:val="000000"/>
          <w:sz w:val="28"/>
        </w:rPr>
        <w:t>
      7. Қазіргі жұмыс орны туралы мәліметтер</w:t>
      </w:r>
    </w:p>
    <w:p>
      <w:pPr>
        <w:spacing w:after="0"/>
        <w:ind w:left="0"/>
        <w:jc w:val="both"/>
      </w:pPr>
      <w:r>
        <w:rPr>
          <w:rFonts w:ascii="Times New Roman"/>
          <w:b w:val="false"/>
          <w:i w:val="false"/>
          <w:color w:val="000000"/>
          <w:sz w:val="28"/>
        </w:rPr>
        <w:t>
      7.1. Мәлімделген мамандық бойынша жұмыс өтілі (жылы, айы, күні)</w:t>
      </w:r>
    </w:p>
    <w:p>
      <w:pPr>
        <w:spacing w:after="0"/>
        <w:ind w:left="0"/>
        <w:jc w:val="both"/>
      </w:pPr>
      <w:r>
        <w:rPr>
          <w:rFonts w:ascii="Times New Roman"/>
          <w:b w:val="false"/>
          <w:i w:val="false"/>
          <w:color w:val="000000"/>
          <w:sz w:val="28"/>
        </w:rPr>
        <w:t>
      7.2. Жалпы медициналық, фармацевтикалық еңбек өтілі (жылы, айы, күні)</w:t>
      </w:r>
    </w:p>
    <w:p>
      <w:pPr>
        <w:spacing w:after="0"/>
        <w:ind w:left="0"/>
        <w:jc w:val="both"/>
      </w:pPr>
      <w:r>
        <w:rPr>
          <w:rFonts w:ascii="Times New Roman"/>
          <w:b w:val="false"/>
          <w:i w:val="false"/>
          <w:color w:val="000000"/>
          <w:sz w:val="28"/>
        </w:rPr>
        <w:t>
      7.3. Қазіргі уақыттағы жұмыс орны</w:t>
      </w:r>
    </w:p>
    <w:p>
      <w:pPr>
        <w:spacing w:after="0"/>
        <w:ind w:left="0"/>
        <w:jc w:val="both"/>
      </w:pPr>
      <w:r>
        <w:rPr>
          <w:rFonts w:ascii="Times New Roman"/>
          <w:b w:val="false"/>
          <w:i w:val="false"/>
          <w:color w:val="000000"/>
          <w:sz w:val="28"/>
        </w:rPr>
        <w:t>
      7.4. Атқаратын лауазымы</w:t>
      </w:r>
    </w:p>
    <w:p>
      <w:pPr>
        <w:spacing w:after="0"/>
        <w:ind w:left="0"/>
        <w:jc w:val="both"/>
      </w:pPr>
      <w:r>
        <w:rPr>
          <w:rFonts w:ascii="Times New Roman"/>
          <w:b w:val="false"/>
          <w:i w:val="false"/>
          <w:color w:val="000000"/>
          <w:sz w:val="28"/>
        </w:rPr>
        <w:t>
      7.5. Мәлімделген мамандық бойынша еңбек қызметі (өтініш берген кезде мәлімделген мамандық бойынша медициналық қызметті жүзеге асыруы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2516"/>
        <w:gridCol w:w="1817"/>
        <w:gridCol w:w="1817"/>
        <w:gridCol w:w="1817"/>
        <w:gridCol w:w="2517"/>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босатылған күні</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 шығару күні</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Соңғы бес жыл ішінде мәлімделген мамандық бойынша біліктілігін жоғарылатуы:</w:t>
      </w:r>
    </w:p>
    <w:p>
      <w:pPr>
        <w:spacing w:after="0"/>
        <w:ind w:left="0"/>
        <w:jc w:val="both"/>
      </w:pPr>
      <w:r>
        <w:rPr>
          <w:rFonts w:ascii="Times New Roman"/>
          <w:b w:val="false"/>
          <w:i w:val="false"/>
          <w:color w:val="000000"/>
          <w:sz w:val="28"/>
        </w:rPr>
        <w:t>
      8.1. Мәлімделген мамандық бойынша біліктілікті жоғарылату куәлігі туралы мәліметтер</w:t>
      </w:r>
    </w:p>
    <w:p>
      <w:pPr>
        <w:spacing w:after="0"/>
        <w:ind w:left="0"/>
        <w:jc w:val="both"/>
      </w:pPr>
      <w:r>
        <w:rPr>
          <w:rFonts w:ascii="Times New Roman"/>
          <w:b w:val="false"/>
          <w:i w:val="false"/>
          <w:color w:val="000000"/>
          <w:sz w:val="28"/>
        </w:rPr>
        <w:t>
      8.2. Біліктілікті жоғарылату туралы куәліктің нөмірі</w:t>
      </w:r>
    </w:p>
    <w:p>
      <w:pPr>
        <w:spacing w:after="0"/>
        <w:ind w:left="0"/>
        <w:jc w:val="both"/>
      </w:pPr>
      <w:r>
        <w:rPr>
          <w:rFonts w:ascii="Times New Roman"/>
          <w:b w:val="false"/>
          <w:i w:val="false"/>
          <w:color w:val="000000"/>
          <w:sz w:val="28"/>
        </w:rPr>
        <w:t>
      8.3. Циклдің атауы</w:t>
      </w:r>
    </w:p>
    <w:p>
      <w:pPr>
        <w:spacing w:after="0"/>
        <w:ind w:left="0"/>
        <w:jc w:val="both"/>
      </w:pPr>
      <w:r>
        <w:rPr>
          <w:rFonts w:ascii="Times New Roman"/>
          <w:b w:val="false"/>
          <w:i w:val="false"/>
          <w:color w:val="000000"/>
          <w:sz w:val="28"/>
        </w:rPr>
        <w:t>
      8.4. Оқыту ұйымының атауы</w:t>
      </w:r>
    </w:p>
    <w:p>
      <w:pPr>
        <w:spacing w:after="0"/>
        <w:ind w:left="0"/>
        <w:jc w:val="both"/>
      </w:pPr>
      <w:r>
        <w:rPr>
          <w:rFonts w:ascii="Times New Roman"/>
          <w:b w:val="false"/>
          <w:i w:val="false"/>
          <w:color w:val="000000"/>
          <w:sz w:val="28"/>
        </w:rPr>
        <w:t>
      8.5. Оқудың басталуы</w:t>
      </w:r>
    </w:p>
    <w:p>
      <w:pPr>
        <w:spacing w:after="0"/>
        <w:ind w:left="0"/>
        <w:jc w:val="both"/>
      </w:pPr>
      <w:r>
        <w:rPr>
          <w:rFonts w:ascii="Times New Roman"/>
          <w:b w:val="false"/>
          <w:i w:val="false"/>
          <w:color w:val="000000"/>
          <w:sz w:val="28"/>
        </w:rPr>
        <w:t>
      8.6. Оқудың аяқталуы</w:t>
      </w:r>
    </w:p>
    <w:p>
      <w:pPr>
        <w:spacing w:after="0"/>
        <w:ind w:left="0"/>
        <w:jc w:val="both"/>
      </w:pPr>
      <w:r>
        <w:rPr>
          <w:rFonts w:ascii="Times New Roman"/>
          <w:b w:val="false"/>
          <w:i w:val="false"/>
          <w:color w:val="000000"/>
          <w:sz w:val="28"/>
        </w:rPr>
        <w:t>
      8.7. Оқу көлемі сағатпен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