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b877d" w14:textId="4cb87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Пошта операторларының қызметтер көрсетуіне қажетті және жеткілікті пошта операторының көрсетілетін қызметтерін пайдаланушылардың дербес деректерінің бірыңғай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Ақпарат және коммуникациялар министрінің 2016 жылғы 29 шілдедегі № 70 бұйрығы. Қазақстан Республикасының Әділет министрлігінде 2016 жылы 23 тамызда № 14131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«Пошта туралы» 2016 жылғы 9 сәуірдегі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22)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Пошта операторының қызметтерді көрсетуіне қажетті және жеткілікті пошта операторының көрсетілетін қызметтерін пайдаланушылардың дербес деректерінің </w:t>
      </w:r>
      <w:r>
        <w:rPr>
          <w:rFonts w:ascii="Times New Roman"/>
          <w:b w:val="false"/>
          <w:i w:val="false"/>
          <w:color w:val="000000"/>
          <w:sz w:val="28"/>
        </w:rPr>
        <w:t>бірыңғай 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Ақпарат және коммуникациялар министрлігінің Байланыс, ақпараттандыру және бұқаралық ақпарат құралдары саласындағы мемлекеттік бақылау комитеті: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тіркелгеннен кейін күнтізбелік он күн ішінде оның көшірмелерін баспа және электрондық түрде мерзімді баспасөз басылымдарында және «Әділет» ақпараттық-құқықтық жүйесінде ресми жариялауға, сондай-ақ тіркелген бұйрықты алған күннен бастап бес жұмыс күні ішінде Қазақстан Республикасының нормативтік құқықтық актілерінің эталондық бақылау банкіне енгізу үшін Республикалық құқықтық ақпарат орталығына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Ақпарат және коммуникациялар министрлігінің интернет-ресурсында орналастыруды;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осы бұйрық Қазақстан Республикасы Әділет министрлігінде мемлекеттік тіркелгеннен кейін он жұмыс күні ішінде Қазақстан Республикасы Ақпарат және коммуникациялар министрлігінің Заң департаментіне осы бұйрықтың 2-тармағының 1), 2) және 3) тармақшаларында көзделген іс-шаралардың орындалуы туралы мәліметтерді ұсынуды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Ақпарат және коммуникациялар вице-министріне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Ақпарат және коммуникациялар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министрі                                   Д.Абаев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Ақпарат және коммуникациялар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2016 жылғы 29 шілдеде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70 бұйрығымен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 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Пошта операторының қызметтерді көрсетуіне қажетті және жеткілікті пошта операторының көрсетілетін қызметтерін пайдаланушылардың дербес деректерінің бірыңғай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2"/>
        <w:gridCol w:w="12108"/>
      </w:tblGrid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
</w:t>
            </w:r>
          </w:p>
        </w:tc>
        <w:tc>
          <w:tcPr>
            <w:tcW w:w="1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Дербес деректердің атауы
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Тегі;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Аты;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Әкесінің аты (бар болған жағдайда);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сәйкестендіру нөмірі;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Резиденттік белгілері;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Туған күні, айы, жылы;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Азаматтығы туралы мәліметтер: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(бұрынғы азаматтығы);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 алу күні;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 жоғалтқан күні;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 және лауазымы (бар болған жағдайда);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мекен-жайы (ел, пошталық индексі, облыс/аудан/елді мекен, көше атауы/даңғылы/шағын аудан, үйддің нөмірі/пәтер);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Байланыс телефондары (жұмыс, үй, ұялы байланыс) (бар болған жағдайда);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пошта мекен-жайы (бар болған жағдайда);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Құжаттың, жеке куәліктің мәліметтері: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құжаттың атауы;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құжаттың нөмірі;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құжаттың берілген күні;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құжаттың қолданылу мерзімі;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 берген орган;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Пошта операторларымен іскерлік қатынаста қолдаушы негізіндегі құжаттың деректері (келісім шарт, қол қойылған күн);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Рұқсатнаманың нөмірі, берілген күні, қолдану мерзімі (шетелге шығу төлқұжаты, жеке куәлік құжаттарын ұсынған жағдайда) (Қазақстан Республикасынан рұқсатнамасыз негізде мемлекетке шығатын азаматтарды есептемегенде) (шетел азаматтары үшін);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Бизнесті сәйкестендіру нөмірі (заңды тұлғалар үшін);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 түрі;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 жүзеге асырған орнының мекенжайы (мемлекет/құзырет, пошталық индекс, елді мекен, көше/аудан, ғимарттың нөмірі) (заңды тұлғалар үшін);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 бойынша өкілеттікті жүзеге асыратын белгі немесе жеке тұлғаның атынан заңды іс-әрекеттер жасау (оның ішінде, шот ашу, шотпен өкім) (сенімхат, келісім-шарт, қорғаншы (қамқоршы) куәлігі, басқада құжаттар) құжаттардың нөмірі, берілген күні (қол қойылған күні), жарамдылық мерзімі.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