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93cba" w14:textId="6f93c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білім беруге жеке тұлға жұмсаған шығыстар туралы мәліметтерді растау туралы мемлекеттік кірістер органдары талаптарының нысанын және оны толтыру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м.а. 2016 жылғы 22 шілдедегі № 388 бұйрығы. Қазақстан Республикасының Әділет министрлігінде 2016 жылы 29 тамызда № 14177 болып тіркелді. Күші жойылды - Қазақстан Республикасы Премьер-Министрінің Бірінші орынбасары - Қазақстан Республикасы Қаржы министрінің 2020 жылғы 18 ақпандағы № 161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күші жойылды – ҚР Премьер-Министрінің Бірінші орынбасары – ҚР Қаржы министрінің 18.02.2020 </w:t>
      </w:r>
      <w:r>
        <w:rPr>
          <w:rFonts w:ascii="Times New Roman"/>
          <w:b w:val="false"/>
          <w:i w:val="false"/>
          <w:color w:val="000000"/>
          <w:sz w:val="28"/>
        </w:rPr>
        <w:t>№ 161</w:t>
      </w:r>
      <w:r>
        <w:rPr>
          <w:rFonts w:ascii="Times New Roman"/>
          <w:b w:val="false"/>
          <w:i w:val="false"/>
          <w:color w:val="ff0000"/>
          <w:sz w:val="28"/>
        </w:rPr>
        <w:t xml:space="preserve"> (01.01.2021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01.01.2021 ж. бастап қолданысқа енгізіледі</w:t>
      </w:r>
    </w:p>
    <w:p>
      <w:pPr>
        <w:spacing w:after="0"/>
        <w:ind w:left="0"/>
        <w:jc w:val="both"/>
      </w:pPr>
      <w:r>
        <w:rPr>
          <w:rFonts w:ascii="Times New Roman"/>
          <w:b w:val="false"/>
          <w:i w:val="false"/>
          <w:color w:val="000000"/>
          <w:sz w:val="28"/>
        </w:rPr>
        <w:t>
      Қазақстан Республикасының аумағында білім беруге жеке тұлға жұмсаған шығыстар туралы мәліметтерді растау туралы мемлекеттік кірістер органдары талаптарының нысанын және оны толтыру қағидаларын бекіту туралы</w:t>
      </w:r>
    </w:p>
    <w:bookmarkStart w:name="z0"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606-4-бабы</w:t>
      </w:r>
      <w:r>
        <w:rPr>
          <w:rFonts w:ascii="Times New Roman"/>
          <w:b w:val="false"/>
          <w:i w:val="false"/>
          <w:color w:val="000000"/>
          <w:sz w:val="28"/>
        </w:rPr>
        <w:t xml:space="preserve"> 1-тармағының 1-тармақшасына және 4-тармағына сәйкес БҰЙЫРАМЫН:</w:t>
      </w:r>
    </w:p>
    <w:bookmarkEnd w:id="0"/>
    <w:bookmarkStart w:name="z1" w:id="1"/>
    <w:p>
      <w:pPr>
        <w:spacing w:after="0"/>
        <w:ind w:left="0"/>
        <w:jc w:val="both"/>
      </w:pPr>
      <w:r>
        <w:rPr>
          <w:rFonts w:ascii="Times New Roman"/>
          <w:b w:val="false"/>
          <w:i w:val="false"/>
          <w:color w:val="000000"/>
          <w:sz w:val="28"/>
        </w:rPr>
        <w:t>
      1. Мыналар:</w:t>
      </w:r>
    </w:p>
    <w:bookmarkEnd w:id="1"/>
    <w:bookmarkStart w:name="z2"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аумағында білім беруге жеке тұлға жұмсаған шығыстар туралы мәліметтерді растау туралы мемлекеттік кірістер органдары талаптарының нысаны;</w:t>
      </w:r>
    </w:p>
    <w:bookmarkEnd w:id="2"/>
    <w:bookmarkStart w:name="z3"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аумағында білім беруге жеке тұлға жұмсаған шығыстар туралы мәліметтерді мемлекеттік кірістер органдары талаптарының нысанын толтыру қағидалары бекітілсін.</w:t>
      </w:r>
    </w:p>
    <w:bookmarkEnd w:id="3"/>
    <w:bookmarkStart w:name="z4"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тәртіпте:</w:t>
      </w:r>
    </w:p>
    <w:bookmarkEnd w:id="4"/>
    <w:bookmarkStart w:name="z5"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6" w:id="6"/>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тіркелгеннен кейін он күнтізбелік күн ішінде оны мерзімді баспа басылымдарында және "Әділет" ақпараттық-құқықтық жүйесінде ресми жариялануға жолдануын:</w:t>
      </w:r>
    </w:p>
    <w:bookmarkEnd w:id="6"/>
    <w:bookmarkStart w:name="z7" w:id="7"/>
    <w:p>
      <w:pPr>
        <w:spacing w:after="0"/>
        <w:ind w:left="0"/>
        <w:jc w:val="both"/>
      </w:pPr>
      <w:r>
        <w:rPr>
          <w:rFonts w:ascii="Times New Roman"/>
          <w:b w:val="false"/>
          <w:i w:val="false"/>
          <w:color w:val="000000"/>
          <w:sz w:val="28"/>
        </w:rPr>
        <w:t>
      3) осы бұйрықты Қазақстан Республикасының Әділет министрлігінен алған күннен бастап бес жұмыс күні ішінде оны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7"/>
    <w:bookmarkStart w:name="z8" w:id="8"/>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8"/>
    <w:bookmarkStart w:name="z9" w:id="9"/>
    <w:p>
      <w:pPr>
        <w:spacing w:after="0"/>
        <w:ind w:left="0"/>
        <w:jc w:val="both"/>
      </w:pPr>
      <w:r>
        <w:rPr>
          <w:rFonts w:ascii="Times New Roman"/>
          <w:b w:val="false"/>
          <w:i w:val="false"/>
          <w:color w:val="000000"/>
          <w:sz w:val="28"/>
        </w:rPr>
        <w:t>
      3. Осы бұйрық 2021 жылғы 1 қаңтардан бастап қолданысқа енгізіледі және ресми жариялануға тиіс.</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министрінің міндетін атқарушы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Дәленов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Е. Сағадиев ____________   </w:t>
      </w:r>
    </w:p>
    <w:p>
      <w:pPr>
        <w:spacing w:after="0"/>
        <w:ind w:left="0"/>
        <w:jc w:val="both"/>
      </w:pPr>
      <w:r>
        <w:rPr>
          <w:rFonts w:ascii="Times New Roman"/>
          <w:b w:val="false"/>
          <w:i w:val="false"/>
          <w:color w:val="000000"/>
          <w:sz w:val="28"/>
        </w:rPr>
        <w:t>
      2016 жылғы "__"_______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шілдедегі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388 бұйрығына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11" w:id="10"/>
          <w:p>
            <w:pPr>
              <w:spacing w:after="20"/>
              <w:ind w:left="20"/>
              <w:jc w:val="both"/>
            </w:pPr>
            <w:r>
              <w:rPr>
                <w:rFonts w:ascii="Times New Roman"/>
                <w:b w:val="false"/>
                <w:i w:val="false"/>
                <w:color w:val="000000"/>
                <w:sz w:val="20"/>
              </w:rPr>
              <w:t>
Нысан</w:t>
            </w:r>
          </w:p>
          <w:bookmarkEnd w:id="10"/>
        </w:tc>
      </w:tr>
    </w:tbl>
    <w:p>
      <w:pPr>
        <w:spacing w:after="0"/>
        <w:ind w:left="0"/>
        <w:jc w:val="left"/>
      </w:pPr>
      <w:r>
        <w:rPr>
          <w:rFonts w:ascii="Times New Roman"/>
          <w:b/>
          <w:i w:val="false"/>
          <w:color w:val="000000"/>
        </w:rPr>
        <w:t xml:space="preserve"> Қазақстан Республикасының аумағында білім беруге жеке тұлға жұмсаған шығыстар туралы мәліметтерді растау туралы мемлекеттік кірістер органдары талаптарының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042"/>
        <w:gridCol w:w="5001"/>
        <w:gridCol w:w="1043"/>
        <w:gridCol w:w="1043"/>
        <w:gridCol w:w="1043"/>
        <w:gridCol w:w="1043"/>
        <w:gridCol w:w="1043"/>
      </w:tblGrid>
      <w:tr>
        <w:trPr>
          <w:trHeight w:val="30"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Жеке </w:t>
            </w:r>
            <w:r>
              <w:rPr>
                <w:rFonts w:ascii="Times New Roman"/>
                <w:b/>
                <w:i w:val="false"/>
                <w:color w:val="000000"/>
                <w:sz w:val="20"/>
              </w:rPr>
              <w:t>тұлға</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мәлімет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w:t>
            </w:r>
            <w:r>
              <w:rPr>
                <w:rFonts w:ascii="Times New Roman"/>
                <w:b/>
                <w:i w:val="false"/>
                <w:color w:val="000000"/>
                <w:sz w:val="20"/>
              </w:rPr>
              <w:t xml:space="preserve"> ген </w:t>
            </w:r>
            <w:r>
              <w:rPr>
                <w:rFonts w:ascii="Times New Roman"/>
                <w:b/>
                <w:i w:val="false"/>
                <w:color w:val="000000"/>
                <w:sz w:val="20"/>
              </w:rPr>
              <w:t>қызметтің</w:t>
            </w:r>
            <w:r>
              <w:rPr>
                <w:rFonts w:ascii="Times New Roman"/>
                <w:b w:val="false"/>
                <w:i w:val="false"/>
                <w:color w:val="000000"/>
                <w:sz w:val="20"/>
              </w:rPr>
              <w:t xml:space="preserve"> </w:t>
            </w:r>
            <w:r>
              <w:rPr>
                <w:rFonts w:ascii="Times New Roman"/>
                <w:b/>
                <w:i w:val="false"/>
                <w:color w:val="000000"/>
                <w:sz w:val="20"/>
              </w:rPr>
              <w:t>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Көрсетілг</w:t>
            </w:r>
          </w:p>
          <w:p>
            <w:pPr>
              <w:spacing w:after="20"/>
              <w:ind w:left="20"/>
              <w:jc w:val="both"/>
            </w:pPr>
            <w:r>
              <w:rPr>
                <w:rFonts w:ascii="Times New Roman"/>
                <w:b w:val="false"/>
                <w:i w:val="false"/>
                <w:color w:val="000000"/>
                <w:sz w:val="20"/>
              </w:rPr>
              <w:t>
</w:t>
            </w:r>
            <w:r>
              <w:rPr>
                <w:rFonts w:ascii="Times New Roman"/>
                <w:b/>
                <w:i w:val="false"/>
                <w:color w:val="000000"/>
                <w:sz w:val="20"/>
              </w:rPr>
              <w:t>ен</w:t>
            </w:r>
          </w:p>
          <w:p>
            <w:pPr>
              <w:spacing w:after="20"/>
              <w:ind w:left="20"/>
              <w:jc w:val="both"/>
            </w:pPr>
            <w:r>
              <w:rPr>
                <w:rFonts w:ascii="Times New Roman"/>
                <w:b w:val="false"/>
                <w:i w:val="false"/>
                <w:color w:val="000000"/>
                <w:sz w:val="20"/>
              </w:rPr>
              <w:t>
</w:t>
            </w:r>
            <w:r>
              <w:rPr>
                <w:rFonts w:ascii="Times New Roman"/>
                <w:b/>
                <w:i w:val="false"/>
                <w:color w:val="000000"/>
                <w:sz w:val="20"/>
              </w:rPr>
              <w:t>қызметтің</w:t>
            </w:r>
          </w:p>
          <w:p>
            <w:pPr>
              <w:spacing w:after="20"/>
              <w:ind w:left="20"/>
              <w:jc w:val="both"/>
            </w:pPr>
            <w:r>
              <w:rPr>
                <w:rFonts w:ascii="Times New Roman"/>
                <w:b w:val="false"/>
                <w:i w:val="false"/>
                <w:color w:val="000000"/>
                <w:sz w:val="20"/>
              </w:rPr>
              <w:t>
</w:t>
            </w:r>
            <w:r>
              <w:rPr>
                <w:rFonts w:ascii="Times New Roman"/>
                <w:b/>
                <w:i w:val="false"/>
                <w:color w:val="000000"/>
                <w:sz w:val="20"/>
              </w:rPr>
              <w:t>сомасы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Көрсетілген</w:t>
            </w:r>
            <w:r>
              <w:rPr>
                <w:rFonts w:ascii="Times New Roman"/>
                <w:b w:val="false"/>
                <w:i w:val="false"/>
                <w:color w:val="000000"/>
                <w:sz w:val="20"/>
              </w:rPr>
              <w:t xml:space="preserve"> </w:t>
            </w:r>
            <w:r>
              <w:rPr>
                <w:rFonts w:ascii="Times New Roman"/>
                <w:b/>
                <w:i w:val="false"/>
                <w:color w:val="000000"/>
                <w:sz w:val="20"/>
              </w:rPr>
              <w:t>қымзетті</w:t>
            </w:r>
            <w:r>
              <w:rPr>
                <w:rFonts w:ascii="Times New Roman"/>
                <w:b w:val="false"/>
                <w:i w:val="false"/>
                <w:color w:val="000000"/>
                <w:sz w:val="20"/>
              </w:rPr>
              <w:t xml:space="preserve"> </w:t>
            </w:r>
            <w:r>
              <w:rPr>
                <w:rFonts w:ascii="Times New Roman"/>
                <w:b/>
                <w:i w:val="false"/>
                <w:color w:val="000000"/>
                <w:sz w:val="20"/>
              </w:rPr>
              <w:t>растайтын</w:t>
            </w:r>
            <w:r>
              <w:rPr>
                <w:rFonts w:ascii="Times New Roman"/>
                <w:b w:val="false"/>
                <w:i w:val="false"/>
                <w:color w:val="000000"/>
                <w:sz w:val="20"/>
              </w:rPr>
              <w:t xml:space="preserve"> </w:t>
            </w:r>
            <w:r>
              <w:rPr>
                <w:rFonts w:ascii="Times New Roman"/>
                <w:b/>
                <w:i w:val="false"/>
                <w:color w:val="000000"/>
                <w:sz w:val="20"/>
              </w:rPr>
              <w:t>құжат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p>
          <w:p>
            <w:pPr>
              <w:spacing w:after="20"/>
              <w:ind w:left="20"/>
              <w:jc w:val="both"/>
            </w:pPr>
            <w:r>
              <w:rPr>
                <w:rFonts w:ascii="Times New Roman"/>
                <w:b w:val="false"/>
                <w:i w:val="false"/>
                <w:color w:val="000000"/>
                <w:sz w:val="20"/>
              </w:rPr>
              <w:t>
</w:t>
            </w:r>
            <w:r>
              <w:rPr>
                <w:rFonts w:ascii="Times New Roman"/>
                <w:b/>
                <w:i w:val="false"/>
                <w:color w:val="000000"/>
                <w:sz w:val="20"/>
              </w:rPr>
              <w:t>Жеке</w:t>
            </w:r>
          </w:p>
          <w:p>
            <w:pPr>
              <w:spacing w:after="20"/>
              <w:ind w:left="20"/>
              <w:jc w:val="both"/>
            </w:pPr>
            <w:r>
              <w:rPr>
                <w:rFonts w:ascii="Times New Roman"/>
                <w:b w:val="false"/>
                <w:i w:val="false"/>
                <w:color w:val="000000"/>
                <w:sz w:val="20"/>
              </w:rPr>
              <w:t>
</w:t>
            </w:r>
            <w:r>
              <w:rPr>
                <w:rFonts w:ascii="Times New Roman"/>
                <w:b/>
                <w:i w:val="false"/>
                <w:color w:val="000000"/>
                <w:sz w:val="20"/>
              </w:rPr>
              <w:t>сәйкестендіру</w:t>
            </w:r>
            <w:r>
              <w:rPr>
                <w:rFonts w:ascii="Times New Roman"/>
                <w:b w:val="false"/>
                <w:i w:val="false"/>
                <w:color w:val="000000"/>
                <w:sz w:val="20"/>
              </w:rPr>
              <w:t xml:space="preserve"> </w:t>
            </w:r>
            <w:r>
              <w:rPr>
                <w:rFonts w:ascii="Times New Roman"/>
                <w:b/>
                <w:i w:val="false"/>
                <w:color w:val="000000"/>
                <w:sz w:val="20"/>
              </w:rPr>
              <w:t>номері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Тегі</w:t>
            </w:r>
            <w:r>
              <w:rPr>
                <w:rFonts w:ascii="Times New Roman"/>
                <w:b/>
                <w:i w:val="false"/>
                <w:color w:val="000000"/>
                <w:sz w:val="20"/>
              </w:rPr>
              <w:t xml:space="preserve">, </w:t>
            </w:r>
            <w:r>
              <w:rPr>
                <w:rFonts w:ascii="Times New Roman"/>
                <w:b/>
                <w:i w:val="false"/>
                <w:color w:val="000000"/>
                <w:sz w:val="20"/>
              </w:rPr>
              <w:t>аты</w:t>
            </w:r>
            <w:r>
              <w:rPr>
                <w:rFonts w:ascii="Times New Roman"/>
                <w:b/>
                <w:i w:val="false"/>
                <w:color w:val="000000"/>
                <w:sz w:val="20"/>
              </w:rPr>
              <w:t xml:space="preserve">, </w:t>
            </w:r>
            <w:r>
              <w:rPr>
                <w:rFonts w:ascii="Times New Roman"/>
                <w:b/>
                <w:i w:val="false"/>
                <w:color w:val="000000"/>
                <w:sz w:val="20"/>
              </w:rPr>
              <w:t>әкесінің</w:t>
            </w:r>
            <w:r>
              <w:rPr>
                <w:rFonts w:ascii="Times New Roman"/>
                <w:b w:val="false"/>
                <w:i w:val="false"/>
                <w:color w:val="000000"/>
                <w:sz w:val="20"/>
              </w:rPr>
              <w:t xml:space="preserve"> </w:t>
            </w:r>
            <w:r>
              <w:rPr>
                <w:rFonts w:ascii="Times New Roman"/>
                <w:b/>
                <w:i w:val="false"/>
                <w:color w:val="000000"/>
                <w:sz w:val="20"/>
              </w:rPr>
              <w:t>аты</w:t>
            </w:r>
            <w:r>
              <w:rPr>
                <w:rFonts w:ascii="Times New Roman"/>
                <w:b/>
                <w:i w:val="false"/>
                <w:color w:val="000000"/>
                <w:sz w:val="20"/>
              </w:rPr>
              <w:t xml:space="preserve"> (</w:t>
            </w:r>
            <w:r>
              <w:rPr>
                <w:rFonts w:ascii="Times New Roman"/>
                <w:b/>
                <w:i w:val="false"/>
                <w:color w:val="000000"/>
                <w:sz w:val="20"/>
              </w:rPr>
              <w:t>егер</w:t>
            </w:r>
            <w:r>
              <w:rPr>
                <w:rFonts w:ascii="Times New Roman"/>
                <w:b w:val="false"/>
                <w:i w:val="false"/>
                <w:color w:val="000000"/>
                <w:sz w:val="20"/>
              </w:rPr>
              <w:t xml:space="preserve"> </w:t>
            </w:r>
            <w:r>
              <w:rPr>
                <w:rFonts w:ascii="Times New Roman"/>
                <w:b/>
                <w:i w:val="false"/>
                <w:color w:val="000000"/>
                <w:sz w:val="20"/>
              </w:rPr>
              <w:t>ол</w:t>
            </w:r>
            <w:r>
              <w:rPr>
                <w:rFonts w:ascii="Times New Roman"/>
                <w:b w:val="false"/>
                <w:i w:val="false"/>
                <w:color w:val="000000"/>
                <w:sz w:val="20"/>
              </w:rPr>
              <w:t xml:space="preserve"> </w:t>
            </w:r>
            <w:r>
              <w:rPr>
                <w:rFonts w:ascii="Times New Roman"/>
                <w:b/>
                <w:i w:val="false"/>
                <w:color w:val="000000"/>
                <w:sz w:val="20"/>
              </w:rPr>
              <w:t>жеке</w:t>
            </w:r>
            <w:r>
              <w:rPr>
                <w:rFonts w:ascii="Times New Roman"/>
                <w:b w:val="false"/>
                <w:i w:val="false"/>
                <w:color w:val="000000"/>
                <w:sz w:val="20"/>
              </w:rPr>
              <w:t xml:space="preserve"> </w:t>
            </w:r>
            <w:r>
              <w:rPr>
                <w:rFonts w:ascii="Times New Roman"/>
                <w:b/>
                <w:i w:val="false"/>
                <w:color w:val="000000"/>
                <w:sz w:val="20"/>
              </w:rPr>
              <w:t>басын</w:t>
            </w:r>
            <w:r>
              <w:rPr>
                <w:rFonts w:ascii="Times New Roman"/>
                <w:b w:val="false"/>
                <w:i w:val="false"/>
                <w:color w:val="000000"/>
                <w:sz w:val="20"/>
              </w:rPr>
              <w:t xml:space="preserve"> </w:t>
            </w:r>
            <w:r>
              <w:rPr>
                <w:rFonts w:ascii="Times New Roman"/>
                <w:b/>
                <w:i w:val="false"/>
                <w:color w:val="000000"/>
                <w:sz w:val="20"/>
              </w:rPr>
              <w:t>куәландырат</w:t>
            </w:r>
            <w:r>
              <w:rPr>
                <w:rFonts w:ascii="Times New Roman"/>
                <w:b w:val="false"/>
                <w:i w:val="false"/>
                <w:color w:val="000000"/>
                <w:sz w:val="20"/>
              </w:rPr>
              <w:t xml:space="preserve"> </w:t>
            </w:r>
            <w:r>
              <w:rPr>
                <w:rFonts w:ascii="Times New Roman"/>
                <w:b/>
                <w:i w:val="false"/>
                <w:color w:val="000000"/>
                <w:sz w:val="20"/>
              </w:rPr>
              <w:t>ын</w:t>
            </w:r>
            <w:r>
              <w:rPr>
                <w:rFonts w:ascii="Times New Roman"/>
                <w:b w:val="false"/>
                <w:i w:val="false"/>
                <w:color w:val="000000"/>
                <w:sz w:val="20"/>
              </w:rPr>
              <w:t xml:space="preserve"> </w:t>
            </w:r>
            <w:r>
              <w:rPr>
                <w:rFonts w:ascii="Times New Roman"/>
                <w:b/>
                <w:i w:val="false"/>
                <w:color w:val="000000"/>
                <w:sz w:val="20"/>
              </w:rPr>
              <w:t>құжатта</w:t>
            </w:r>
            <w:r>
              <w:rPr>
                <w:rFonts w:ascii="Times New Roman"/>
                <w:b w:val="false"/>
                <w:i w:val="false"/>
                <w:color w:val="000000"/>
                <w:sz w:val="20"/>
              </w:rPr>
              <w:t xml:space="preserve"> </w:t>
            </w:r>
            <w:r>
              <w:rPr>
                <w:rFonts w:ascii="Times New Roman"/>
                <w:b/>
                <w:i w:val="false"/>
                <w:color w:val="000000"/>
                <w:sz w:val="20"/>
              </w:rPr>
              <w:t>көрсетілсе</w:t>
            </w:r>
            <w:r>
              <w:rPr>
                <w:rFonts w:ascii="Times New Roman"/>
                <w:b/>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Құжаттың</w:t>
            </w:r>
            <w:r>
              <w:rPr>
                <w:rFonts w:ascii="Times New Roman"/>
                <w:b w:val="false"/>
                <w:i w:val="false"/>
                <w:color w:val="000000"/>
                <w:sz w:val="20"/>
              </w:rPr>
              <w:t xml:space="preserve"> </w:t>
            </w:r>
            <w:r>
              <w:rPr>
                <w:rFonts w:ascii="Times New Roman"/>
                <w:b/>
                <w:i w:val="false"/>
                <w:color w:val="000000"/>
                <w:sz w:val="20"/>
              </w:rPr>
              <w:t>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Құжаттың</w:t>
            </w:r>
            <w:r>
              <w:rPr>
                <w:rFonts w:ascii="Times New Roman"/>
                <w:b w:val="false"/>
                <w:i w:val="false"/>
                <w:color w:val="000000"/>
                <w:sz w:val="20"/>
              </w:rPr>
              <w:t xml:space="preserve"> </w:t>
            </w:r>
            <w:r>
              <w:rPr>
                <w:rFonts w:ascii="Times New Roman"/>
                <w:b/>
                <w:i w:val="false"/>
                <w:color w:val="000000"/>
                <w:sz w:val="20"/>
              </w:rPr>
              <w:t>күні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Құжаттың</w:t>
            </w:r>
          </w:p>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шілдедегі</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388 бұйрығына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tc>
      </w:tr>
    </w:tbl>
    <w:p>
      <w:pPr>
        <w:spacing w:after="0"/>
        <w:ind w:left="0"/>
        <w:jc w:val="left"/>
      </w:pPr>
      <w:r>
        <w:rPr>
          <w:rFonts w:ascii="Times New Roman"/>
          <w:b/>
          <w:i w:val="false"/>
          <w:color w:val="000000"/>
        </w:rPr>
        <w:t xml:space="preserve"> Қазақстан Республикасының аумағында білім беруге жеке тұлға жұмсаған шығыстар туралы мәліметтерді растау туралы мемлекеттік кірістер органдары талаптарының нысанын толтыру қағидалары</w:t>
      </w:r>
      <w:r>
        <w:br/>
      </w:r>
      <w:r>
        <w:rPr>
          <w:rFonts w:ascii="Times New Roman"/>
          <w:b/>
          <w:i w:val="false"/>
          <w:color w:val="000000"/>
        </w:rPr>
        <w:t>1-тарау. Жалпы ереже</w:t>
      </w:r>
    </w:p>
    <w:bookmarkStart w:name="z13" w:id="11"/>
    <w:p>
      <w:pPr>
        <w:spacing w:after="0"/>
        <w:ind w:left="0"/>
        <w:jc w:val="both"/>
      </w:pPr>
      <w:r>
        <w:rPr>
          <w:rFonts w:ascii="Times New Roman"/>
          <w:b w:val="false"/>
          <w:i w:val="false"/>
          <w:color w:val="000000"/>
          <w:sz w:val="28"/>
        </w:rPr>
        <w:t xml:space="preserve">
      1. Осы Қазақстан Республикасының аумағында жеке тұлғаның білім беруге жұмсаған шығыстары туралы мәліметтерді растау туралы мемлекеттік кірістер органдары талаптарының нысанын толтыру қағидалары (бұдан әрі - Қағида) "Салық және бюджеттке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606-4-бабы</w:t>
      </w:r>
      <w:r>
        <w:rPr>
          <w:rFonts w:ascii="Times New Roman"/>
          <w:b w:val="false"/>
          <w:i w:val="false"/>
          <w:color w:val="000000"/>
          <w:sz w:val="28"/>
        </w:rPr>
        <w:t xml:space="preserve"> 1-тармағының 1-тармақшасына және 4-тармағына сәйкес әзірленді және Қазақстан Республикасының аумағында жеке тұлғаның білім беруге жұмсаған шығыстары туралы мәліметтерді растау туралы мемлекеттік кірістер органдары </w:t>
      </w:r>
      <w:r>
        <w:rPr>
          <w:rFonts w:ascii="Times New Roman"/>
          <w:b w:val="false"/>
          <w:i w:val="false"/>
          <w:color w:val="000000"/>
          <w:sz w:val="28"/>
        </w:rPr>
        <w:t>талаптарының нысаны</w:t>
      </w:r>
      <w:r>
        <w:rPr>
          <w:rFonts w:ascii="Times New Roman"/>
          <w:b w:val="false"/>
          <w:i w:val="false"/>
          <w:color w:val="000000"/>
          <w:sz w:val="28"/>
        </w:rPr>
        <w:t xml:space="preserve"> толтыру тәртібін айқындайды (бұдан әрі - Мәлімет).</w:t>
      </w:r>
    </w:p>
    <w:bookmarkEnd w:id="11"/>
    <w:bookmarkStart w:name="z14" w:id="12"/>
    <w:p>
      <w:pPr>
        <w:spacing w:after="0"/>
        <w:ind w:left="0"/>
        <w:jc w:val="both"/>
      </w:pPr>
      <w:r>
        <w:rPr>
          <w:rFonts w:ascii="Times New Roman"/>
          <w:b w:val="false"/>
          <w:i w:val="false"/>
          <w:color w:val="000000"/>
          <w:sz w:val="28"/>
        </w:rPr>
        <w:t>
      2. Мәліметтерді білім беру ұйымдары:</w:t>
      </w:r>
    </w:p>
    <w:bookmarkEnd w:id="12"/>
    <w:bookmarkStart w:name="z15" w:id="13"/>
    <w:p>
      <w:pPr>
        <w:spacing w:after="0"/>
        <w:ind w:left="0"/>
        <w:jc w:val="both"/>
      </w:pPr>
      <w:r>
        <w:rPr>
          <w:rFonts w:ascii="Times New Roman"/>
          <w:b w:val="false"/>
          <w:i w:val="false"/>
          <w:color w:val="000000"/>
          <w:sz w:val="28"/>
        </w:rPr>
        <w:t xml:space="preserve">
      1) электрондық салық төлеуші ретінде тіркеу есебінде тұрғандар - веб-қосымша арқылы немесе хабарламаға кепілдікті жеткізуді қамтамасыз ететін ақпараттық-коммуникациялық желі бойынша жіберу арқылы электрондық тәсілмен және электрондық цифрлық </w:t>
      </w:r>
      <w:r>
        <w:rPr>
          <w:rFonts w:ascii="Times New Roman"/>
          <w:b w:val="false"/>
          <w:i w:val="false"/>
          <w:color w:val="000000"/>
          <w:sz w:val="28"/>
        </w:rPr>
        <w:t>қолтаңбамен</w:t>
      </w:r>
      <w:r>
        <w:rPr>
          <w:rFonts w:ascii="Times New Roman"/>
          <w:b w:val="false"/>
          <w:i w:val="false"/>
          <w:color w:val="000000"/>
          <w:sz w:val="28"/>
        </w:rPr>
        <w:t xml:space="preserve"> расталады;</w:t>
      </w:r>
    </w:p>
    <w:bookmarkEnd w:id="13"/>
    <w:bookmarkStart w:name="z16" w:id="14"/>
    <w:p>
      <w:pPr>
        <w:spacing w:after="0"/>
        <w:ind w:left="0"/>
        <w:jc w:val="both"/>
      </w:pPr>
      <w:r>
        <w:rPr>
          <w:rFonts w:ascii="Times New Roman"/>
          <w:b w:val="false"/>
          <w:i w:val="false"/>
          <w:color w:val="000000"/>
          <w:sz w:val="28"/>
        </w:rPr>
        <w:t>
      2) электрондық салық төлеуші ретінде тіркеу есебінде тұрмағандар - хабарламасы бар тапсырыс хатпен почта арқылы ұсынады.</w:t>
      </w:r>
    </w:p>
    <w:bookmarkEnd w:id="14"/>
    <w:bookmarkStart w:name="z17" w:id="15"/>
    <w:p>
      <w:pPr>
        <w:spacing w:after="0"/>
        <w:ind w:left="0"/>
        <w:jc w:val="both"/>
      </w:pPr>
      <w:r>
        <w:rPr>
          <w:rFonts w:ascii="Times New Roman"/>
          <w:b w:val="false"/>
          <w:i w:val="false"/>
          <w:color w:val="000000"/>
          <w:sz w:val="28"/>
        </w:rPr>
        <w:t xml:space="preserve">
      3. Білім беру ұйымдары Республикасының аумағында жеке тұлғаның білім беруге жұмсаған шығыстары туралы мәліметтерді растау туралы мемлекеттік кірістер органдарының </w:t>
      </w:r>
      <w:r>
        <w:rPr>
          <w:rFonts w:ascii="Times New Roman"/>
          <w:b w:val="false"/>
          <w:i w:val="false"/>
          <w:color w:val="000000"/>
          <w:sz w:val="28"/>
        </w:rPr>
        <w:t>талаптарын</w:t>
      </w:r>
      <w:r>
        <w:rPr>
          <w:rFonts w:ascii="Times New Roman"/>
          <w:b w:val="false"/>
          <w:i w:val="false"/>
          <w:color w:val="000000"/>
          <w:sz w:val="28"/>
        </w:rPr>
        <w:t xml:space="preserve"> алған күннен бастап, отыз жұмыс күні ішіңде береді.</w:t>
      </w:r>
    </w:p>
    <w:bookmarkEnd w:id="15"/>
    <w:p>
      <w:pPr>
        <w:spacing w:after="0"/>
        <w:ind w:left="0"/>
        <w:jc w:val="left"/>
      </w:pPr>
      <w:r>
        <w:rPr>
          <w:rFonts w:ascii="Times New Roman"/>
          <w:b/>
          <w:i w:val="false"/>
          <w:color w:val="000000"/>
        </w:rPr>
        <w:t xml:space="preserve"> 2-тарау. Қазақстан Республикасының аумағында білім беруге жеке тұлға жұмсаған шығыстар туралы мемлекеттік кірістер органдары талаптарының нысанын толтыру</w:t>
      </w:r>
    </w:p>
    <w:bookmarkStart w:name="z18" w:id="16"/>
    <w:p>
      <w:pPr>
        <w:spacing w:after="0"/>
        <w:ind w:left="0"/>
        <w:jc w:val="both"/>
      </w:pPr>
      <w:r>
        <w:rPr>
          <w:rFonts w:ascii="Times New Roman"/>
          <w:b w:val="false"/>
          <w:i w:val="false"/>
          <w:color w:val="000000"/>
          <w:sz w:val="28"/>
        </w:rPr>
        <w:t>
      4. Нысанда Қазақстан Республикасының аумағында жеке тұлғаның білім беруге жұмсаған шығыстары туралы мәліметтерді растайтын мәліметтер көрсетіледі.</w:t>
      </w:r>
    </w:p>
    <w:bookmarkEnd w:id="16"/>
    <w:bookmarkStart w:name="z19" w:id="17"/>
    <w:p>
      <w:pPr>
        <w:spacing w:after="0"/>
        <w:ind w:left="0"/>
        <w:jc w:val="both"/>
      </w:pPr>
      <w:r>
        <w:rPr>
          <w:rFonts w:ascii="Times New Roman"/>
          <w:b w:val="false"/>
          <w:i w:val="false"/>
          <w:color w:val="000000"/>
          <w:sz w:val="28"/>
        </w:rPr>
        <w:t>
      5. Мәлімет әрбір қарыз бөлігінде бөлек беріледі.</w:t>
      </w:r>
    </w:p>
    <w:bookmarkEnd w:id="17"/>
    <w:bookmarkStart w:name="z20" w:id="18"/>
    <w:p>
      <w:pPr>
        <w:spacing w:after="0"/>
        <w:ind w:left="0"/>
        <w:jc w:val="both"/>
      </w:pPr>
      <w:r>
        <w:rPr>
          <w:rFonts w:ascii="Times New Roman"/>
          <w:b w:val="false"/>
          <w:i w:val="false"/>
          <w:color w:val="000000"/>
          <w:sz w:val="28"/>
        </w:rPr>
        <w:t>
      6. Мәлімет өзіне мынадай деректерді қамтиды:</w:t>
      </w:r>
    </w:p>
    <w:bookmarkEnd w:id="18"/>
    <w:bookmarkStart w:name="z21" w:id="19"/>
    <w:p>
      <w:pPr>
        <w:spacing w:after="0"/>
        <w:ind w:left="0"/>
        <w:jc w:val="both"/>
      </w:pPr>
      <w:r>
        <w:rPr>
          <w:rFonts w:ascii="Times New Roman"/>
          <w:b w:val="false"/>
          <w:i w:val="false"/>
          <w:color w:val="000000"/>
          <w:sz w:val="28"/>
        </w:rPr>
        <w:t>
      1) 1-бағанда - жолдың рет нөмірі;</w:t>
      </w:r>
    </w:p>
    <w:bookmarkEnd w:id="19"/>
    <w:bookmarkStart w:name="z22" w:id="20"/>
    <w:p>
      <w:pPr>
        <w:spacing w:after="0"/>
        <w:ind w:left="0"/>
        <w:jc w:val="both"/>
      </w:pPr>
      <w:r>
        <w:rPr>
          <w:rFonts w:ascii="Times New Roman"/>
          <w:b w:val="false"/>
          <w:i w:val="false"/>
          <w:color w:val="000000"/>
          <w:sz w:val="28"/>
        </w:rPr>
        <w:t xml:space="preserve">
      2) 2-бағанда - жеке тұлғаның жеке сәйкестердіру </w:t>
      </w:r>
      <w:r>
        <w:rPr>
          <w:rFonts w:ascii="Times New Roman"/>
          <w:b w:val="false"/>
          <w:i w:val="false"/>
          <w:color w:val="000000"/>
          <w:sz w:val="28"/>
        </w:rPr>
        <w:t>нөмірі</w:t>
      </w:r>
      <w:r>
        <w:rPr>
          <w:rFonts w:ascii="Times New Roman"/>
          <w:b w:val="false"/>
          <w:i w:val="false"/>
          <w:color w:val="000000"/>
          <w:sz w:val="28"/>
        </w:rPr>
        <w:t>;</w:t>
      </w:r>
    </w:p>
    <w:bookmarkEnd w:id="20"/>
    <w:bookmarkStart w:name="z23" w:id="21"/>
    <w:p>
      <w:pPr>
        <w:spacing w:after="0"/>
        <w:ind w:left="0"/>
        <w:jc w:val="both"/>
      </w:pPr>
      <w:r>
        <w:rPr>
          <w:rFonts w:ascii="Times New Roman"/>
          <w:b w:val="false"/>
          <w:i w:val="false"/>
          <w:color w:val="000000"/>
          <w:sz w:val="28"/>
        </w:rPr>
        <w:t xml:space="preserve">
      3) 3-бағанда - жеке тұлғаның тегі, аты, әкесінің аты (егер ол жеке басын куәландыратын </w:t>
      </w:r>
      <w:r>
        <w:rPr>
          <w:rFonts w:ascii="Times New Roman"/>
          <w:b w:val="false"/>
          <w:i w:val="false"/>
          <w:color w:val="000000"/>
          <w:sz w:val="28"/>
        </w:rPr>
        <w:t>құжатта</w:t>
      </w:r>
      <w:r>
        <w:rPr>
          <w:rFonts w:ascii="Times New Roman"/>
          <w:b w:val="false"/>
          <w:i w:val="false"/>
          <w:color w:val="000000"/>
          <w:sz w:val="28"/>
        </w:rPr>
        <w:t xml:space="preserve"> көрсетілсе);</w:t>
      </w:r>
    </w:p>
    <w:bookmarkEnd w:id="21"/>
    <w:bookmarkStart w:name="z24" w:id="22"/>
    <w:p>
      <w:pPr>
        <w:spacing w:after="0"/>
        <w:ind w:left="0"/>
        <w:jc w:val="both"/>
      </w:pPr>
      <w:r>
        <w:rPr>
          <w:rFonts w:ascii="Times New Roman"/>
          <w:b w:val="false"/>
          <w:i w:val="false"/>
          <w:color w:val="000000"/>
          <w:sz w:val="28"/>
        </w:rPr>
        <w:t>
      4) 4-бағанда - Көрсетілген қызметтің атауы;</w:t>
      </w:r>
    </w:p>
    <w:bookmarkEnd w:id="22"/>
    <w:bookmarkStart w:name="z25" w:id="23"/>
    <w:p>
      <w:pPr>
        <w:spacing w:after="0"/>
        <w:ind w:left="0"/>
        <w:jc w:val="both"/>
      </w:pPr>
      <w:r>
        <w:rPr>
          <w:rFonts w:ascii="Times New Roman"/>
          <w:b w:val="false"/>
          <w:i w:val="false"/>
          <w:color w:val="000000"/>
          <w:sz w:val="28"/>
        </w:rPr>
        <w:t>
      5) 5-бағанда - Көрсетілген қызметтің сомасы;</w:t>
      </w:r>
    </w:p>
    <w:bookmarkEnd w:id="23"/>
    <w:bookmarkStart w:name="z26" w:id="24"/>
    <w:p>
      <w:pPr>
        <w:spacing w:after="0"/>
        <w:ind w:left="0"/>
        <w:jc w:val="both"/>
      </w:pPr>
      <w:r>
        <w:rPr>
          <w:rFonts w:ascii="Times New Roman"/>
          <w:b w:val="false"/>
          <w:i w:val="false"/>
          <w:color w:val="000000"/>
          <w:sz w:val="28"/>
        </w:rPr>
        <w:t>
      6) 6-бағанда - құжаттың атауы;</w:t>
      </w:r>
    </w:p>
    <w:bookmarkEnd w:id="24"/>
    <w:bookmarkStart w:name="z27" w:id="25"/>
    <w:p>
      <w:pPr>
        <w:spacing w:after="0"/>
        <w:ind w:left="0"/>
        <w:jc w:val="both"/>
      </w:pPr>
      <w:r>
        <w:rPr>
          <w:rFonts w:ascii="Times New Roman"/>
          <w:b w:val="false"/>
          <w:i w:val="false"/>
          <w:color w:val="000000"/>
          <w:sz w:val="28"/>
        </w:rPr>
        <w:t>
      7) 7- бағанда - құжаттың күні;</w:t>
      </w:r>
    </w:p>
    <w:bookmarkEnd w:id="25"/>
    <w:bookmarkStart w:name="z28" w:id="26"/>
    <w:p>
      <w:pPr>
        <w:spacing w:after="0"/>
        <w:ind w:left="0"/>
        <w:jc w:val="both"/>
      </w:pPr>
      <w:r>
        <w:rPr>
          <w:rFonts w:ascii="Times New Roman"/>
          <w:b w:val="false"/>
          <w:i w:val="false"/>
          <w:color w:val="000000"/>
          <w:sz w:val="28"/>
        </w:rPr>
        <w:t>
      8) 8-бағанда - құжаттың нөмірі.</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