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8ef8" w14:textId="7c28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30 қыркүйектегі № 434 бұйрығы. Қазақстан Республикасының Әділет министрлігінде 2016 жылы 7 қазанда № 14311 болып тіркелді.</w:t>
      </w:r>
    </w:p>
    <w:p>
      <w:pPr>
        <w:spacing w:after="0"/>
        <w:ind w:left="0"/>
        <w:jc w:val="both"/>
      </w:pPr>
      <w:bookmarkStart w:name="z2" w:id="0"/>
      <w:r>
        <w:rPr>
          <w:rFonts w:ascii="Times New Roman"/>
          <w:b w:val="false"/>
          <w:i w:val="false"/>
          <w:color w:val="000000"/>
          <w:sz w:val="28"/>
        </w:rPr>
        <w:t xml:space="preserve">
      "Тұрғын үй құрылысына үлестік қатысу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22.04.2024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Құрылыс және тұрғын үй-коммуналдық шаруашылық істері комитеті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баспа және электронды түрде ресми жариялауға мерзімді баспа басылымдарына және "Әділет" ақпараттық-құқықтық жүйесіне,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9" w:id="3"/>
    <w:p>
      <w:pPr>
        <w:spacing w:after="0"/>
        <w:ind w:left="0"/>
        <w:jc w:val="both"/>
      </w:pPr>
      <w:r>
        <w:rPr>
          <w:rFonts w:ascii="Times New Roman"/>
          <w:b w:val="false"/>
          <w:i w:val="false"/>
          <w:color w:val="000000"/>
          <w:sz w:val="28"/>
        </w:rPr>
        <w:t>
      3. Мыналардың күші жойылды деп танылсын:</w:t>
      </w:r>
    </w:p>
    <w:bookmarkEnd w:id="3"/>
    <w:bookmarkStart w:name="z10" w:id="4"/>
    <w:p>
      <w:pPr>
        <w:spacing w:after="0"/>
        <w:ind w:left="0"/>
        <w:jc w:val="both"/>
      </w:pPr>
      <w:r>
        <w:rPr>
          <w:rFonts w:ascii="Times New Roman"/>
          <w:b w:val="false"/>
          <w:i w:val="false"/>
          <w:color w:val="000000"/>
          <w:sz w:val="28"/>
        </w:rPr>
        <w:t xml:space="preserve">
      1) "Тұрғын үй құрылысына үлестік қатысу туралы шарттарды есепке алуды жүзеге асыру қағидаларын бекіту туралы" Қазақстан Республикасы Ұлттық экономика министрінің 2014 жылғы 3 желтоқсандағы № 124 </w:t>
      </w:r>
      <w:r>
        <w:rPr>
          <w:rFonts w:ascii="Times New Roman"/>
          <w:b w:val="false"/>
          <w:i w:val="false"/>
          <w:color w:val="000000"/>
          <w:sz w:val="28"/>
        </w:rPr>
        <w:t>бұйрығы</w:t>
      </w:r>
      <w:r>
        <w:rPr>
          <w:rFonts w:ascii="Times New Roman"/>
          <w:b w:val="false"/>
          <w:i w:val="false"/>
          <w:color w:val="000000"/>
          <w:sz w:val="28"/>
        </w:rPr>
        <w:t xml:space="preserve"> (Нормативті құқықтық актілерді мемлекеттік тіркеу тізілімінде № 10070 болып тіркелген, 2015 жылы 4 ақпанда "Әділет" ақпараттық-құқықтық жүйесінде жарияланған);</w:t>
      </w:r>
    </w:p>
    <w:bookmarkEnd w:id="4"/>
    <w:bookmarkStart w:name="z11" w:id="5"/>
    <w:p>
      <w:pPr>
        <w:spacing w:after="0"/>
        <w:ind w:left="0"/>
        <w:jc w:val="both"/>
      </w:pPr>
      <w:r>
        <w:rPr>
          <w:rFonts w:ascii="Times New Roman"/>
          <w:b w:val="false"/>
          <w:i w:val="false"/>
          <w:color w:val="000000"/>
          <w:sz w:val="28"/>
        </w:rPr>
        <w:t xml:space="preserve">
      2) "Ұлттық экономика министрінің кейбір бұйрықтарына өзгерістер мен толыктыру енгізу туралы" Қазақстан Республикасы Ұлттық экономика министрінің 2015 жылғы 15 қыркүйектегі № 637 бұйрығымен бекітілген Қазақстан Республикасы Ұлттық экономика министрлігінің бұйрықтарына енгізіліп отырған өзгерістер мен толықтыру тізімінің </w:t>
      </w:r>
      <w:r>
        <w:rPr>
          <w:rFonts w:ascii="Times New Roman"/>
          <w:b w:val="false"/>
          <w:i w:val="false"/>
          <w:color w:val="000000"/>
          <w:sz w:val="28"/>
        </w:rPr>
        <w:t>6-тармағы</w:t>
      </w:r>
      <w:r>
        <w:rPr>
          <w:rFonts w:ascii="Times New Roman"/>
          <w:b w:val="false"/>
          <w:i w:val="false"/>
          <w:color w:val="000000"/>
          <w:sz w:val="28"/>
        </w:rPr>
        <w:t xml:space="preserve"> (Нормативті құқықтық актілерді мемлекеттік тіркеу тізілімінде № 12158 болып тіркелген, 2015 жылы 26 қазанда "Әділет" ақпараттық-құқықтық жүйесінде жарияланған).</w:t>
      </w:r>
    </w:p>
    <w:bookmarkEnd w:id="5"/>
    <w:bookmarkStart w:name="z12"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жүктелсiн.</w:t>
      </w:r>
    </w:p>
    <w:bookmarkEnd w:id="6"/>
    <w:bookmarkStart w:name="z13" w:id="7"/>
    <w:p>
      <w:pPr>
        <w:spacing w:after="0"/>
        <w:ind w:left="0"/>
        <w:jc w:val="both"/>
      </w:pPr>
      <w:r>
        <w:rPr>
          <w:rFonts w:ascii="Times New Roman"/>
          <w:b w:val="false"/>
          <w:i w:val="false"/>
          <w:color w:val="000000"/>
          <w:sz w:val="28"/>
        </w:rPr>
        <w:t>
      5. Осы бұйрық 2016 жылғы 10 қазаннан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30 қыркүйектегі</w:t>
            </w:r>
            <w:r>
              <w:br/>
            </w:r>
            <w:r>
              <w:rPr>
                <w:rFonts w:ascii="Times New Roman"/>
                <w:b w:val="false"/>
                <w:i w:val="false"/>
                <w:color w:val="000000"/>
                <w:sz w:val="20"/>
              </w:rPr>
              <w:t>№ 434 бұйрығымен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Өнеркәсіп және құрылыс министрінің 22.04.2024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56" w:id="9"/>
    <w:p>
      <w:pPr>
        <w:spacing w:after="0"/>
        <w:ind w:left="0"/>
        <w:jc w:val="left"/>
      </w:pPr>
      <w:r>
        <w:rPr>
          <w:rFonts w:ascii="Times New Roman"/>
          <w:b/>
          <w:i w:val="false"/>
          <w:color w:val="000000"/>
        </w:rPr>
        <w:t xml:space="preserve"> 1-тарау. Жалпы ережелер</w:t>
      </w:r>
    </w:p>
    <w:bookmarkEnd w:id="9"/>
    <w:bookmarkStart w:name="z57" w:id="10"/>
    <w:p>
      <w:pPr>
        <w:spacing w:after="0"/>
        <w:ind w:left="0"/>
        <w:jc w:val="both"/>
      </w:pPr>
      <w:r>
        <w:rPr>
          <w:rFonts w:ascii="Times New Roman"/>
          <w:b w:val="false"/>
          <w:i w:val="false"/>
          <w:color w:val="000000"/>
          <w:sz w:val="28"/>
        </w:rPr>
        <w:t xml:space="preserve">
      1. Осы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құрылысына үлестік қатысу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 тармақшасына, "Мемлекеттік көрсетілетін қызметтер туралы" (бұдан әрі – Мемқызметтер туралы Заң)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тәртібін айқындайды.</w:t>
      </w:r>
    </w:p>
    <w:bookmarkEnd w:id="10"/>
    <w:bookmarkStart w:name="z58"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59" w:id="12"/>
    <w:p>
      <w:pPr>
        <w:spacing w:after="0"/>
        <w:ind w:left="0"/>
        <w:jc w:val="both"/>
      </w:pPr>
      <w:r>
        <w:rPr>
          <w:rFonts w:ascii="Times New Roman"/>
          <w:b w:val="false"/>
          <w:i w:val="false"/>
          <w:color w:val="000000"/>
          <w:sz w:val="28"/>
        </w:rPr>
        <w:t>
      1) автоматтандырылған тексеру – тұрғын үй құрылысына үлестік қатысу туралы электрондық шарттың тұрғын үй құрылысына үлестік қатысу туралы шарттың үлгілік нысанына сәйкестігін, сондай-ақ тұрғын үй құрылысына үлестік қатысудың бірыңғай ақпараттық жүйесін бағдарламалық қамтамасыз етумен жүзеге асырылатын көппәтерлі тұрғын үйдегі үлеске үшінші тұлғалардың бұрын есепке қойылған құқықтарының болуын тексеру;</w:t>
      </w:r>
    </w:p>
    <w:bookmarkEnd w:id="12"/>
    <w:bookmarkStart w:name="z60" w:id="13"/>
    <w:p>
      <w:pPr>
        <w:spacing w:after="0"/>
        <w:ind w:left="0"/>
        <w:jc w:val="both"/>
      </w:pPr>
      <w:r>
        <w:rPr>
          <w:rFonts w:ascii="Times New Roman"/>
          <w:b w:val="false"/>
          <w:i w:val="false"/>
          <w:color w:val="000000"/>
          <w:sz w:val="28"/>
        </w:rPr>
        <w:t>
      2)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3"/>
    <w:bookmarkStart w:name="z61" w:id="14"/>
    <w:p>
      <w:pPr>
        <w:spacing w:after="0"/>
        <w:ind w:left="0"/>
        <w:jc w:val="both"/>
      </w:pPr>
      <w:r>
        <w:rPr>
          <w:rFonts w:ascii="Times New Roman"/>
          <w:b w:val="false"/>
          <w:i w:val="false"/>
          <w:color w:val="000000"/>
          <w:sz w:val="28"/>
        </w:rPr>
        <w:t>
      3) тұрғын үй құрылысына үлестік қатысу саласындағы құрылыс салушы (бұдан әрі – құрылыс салушы) – уәкілетті компанияның жарғылық капиталына қатысу арқылы, көппәтерлі тұрғын үйдің тұрғын үй құрылысына үлестік қатысуды ұйымдастыру жөніндегі қызметті өзінің меншікті және (немесе) тартылған ақшасы есебінен жүзеге асыратын заңды тұлға;</w:t>
      </w:r>
    </w:p>
    <w:bookmarkEnd w:id="14"/>
    <w:bookmarkStart w:name="z62" w:id="15"/>
    <w:p>
      <w:pPr>
        <w:spacing w:after="0"/>
        <w:ind w:left="0"/>
        <w:jc w:val="both"/>
      </w:pPr>
      <w:r>
        <w:rPr>
          <w:rFonts w:ascii="Times New Roman"/>
          <w:b w:val="false"/>
          <w:i w:val="false"/>
          <w:color w:val="000000"/>
          <w:sz w:val="28"/>
        </w:rPr>
        <w:t>
      4) тұрғын үй құрылысына үлестік қатысу туралы шарт (бұдан әрі – Шарт) – уәкілетті компания мен үлескер арасында жасалатын, бір тарап көппәтерлі тұрғын үйдің құрылысын қамтамасыз етуге және құрылыс аяқталған соң екінші тарапқа көппәтерлі тұрғын үйдегі үлесін беруге міндеттенетін, ал екінші тарап төлем жүргізуге және көппәтерлі тұрғын үйдегі үлесін қабылдауға міндеттенетін, тараптардың тұрғын үй құрылысына үлестік қатысумен байланысты құқықтық қатынастарын реттейтін шарт;</w:t>
      </w:r>
    </w:p>
    <w:bookmarkEnd w:id="15"/>
    <w:bookmarkStart w:name="z63" w:id="16"/>
    <w:p>
      <w:pPr>
        <w:spacing w:after="0"/>
        <w:ind w:left="0"/>
        <w:jc w:val="both"/>
      </w:pPr>
      <w:r>
        <w:rPr>
          <w:rFonts w:ascii="Times New Roman"/>
          <w:b w:val="false"/>
          <w:i w:val="false"/>
          <w:color w:val="000000"/>
          <w:sz w:val="28"/>
        </w:rPr>
        <w:t>
      5) тұрғын үй құрылысына үлестік қатысу туралы шарттың электрондық көшірмесі – электрондық-цифрлық нысанда тұрғын үй құрылысына үлестік қатысу туралы шынайы шарттың түрі мен ақпаратын (деректерін) толық жаңғыртатын тұрғын үй құрылысына үлестік қатысу туралы шарт;</w:t>
      </w:r>
    </w:p>
    <w:bookmarkEnd w:id="16"/>
    <w:bookmarkStart w:name="z64" w:id="17"/>
    <w:p>
      <w:pPr>
        <w:spacing w:after="0"/>
        <w:ind w:left="0"/>
        <w:jc w:val="both"/>
      </w:pPr>
      <w:r>
        <w:rPr>
          <w:rFonts w:ascii="Times New Roman"/>
          <w:b w:val="false"/>
          <w:i w:val="false"/>
          <w:color w:val="000000"/>
          <w:sz w:val="28"/>
        </w:rPr>
        <w:t xml:space="preserve">
      6) тұрғын үй құрылысына үлестік қатысу туралы электрондық шарт – Қазақстан Республикасы Ұлттық экономика министрінің 2016 жылғы 28 шілдедегі № 345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14185 болып тіркелген) Тұрғын үй құрылысына үлестік қатысу туралы шарттың үлгілік нысанына (бұдан әрі – Үлгілік нысан) сәйкес келетін ақпарат электрондық-цифрлық нысанда ұсынылған және электрондық цифрлық қолтаңба арқылы куәландырылған тұрғын үй құрылысына үлестік қатысу туралы шарт;</w:t>
      </w:r>
    </w:p>
    <w:bookmarkEnd w:id="17"/>
    <w:bookmarkStart w:name="z65" w:id="18"/>
    <w:p>
      <w:pPr>
        <w:spacing w:after="0"/>
        <w:ind w:left="0"/>
        <w:jc w:val="both"/>
      </w:pPr>
      <w:r>
        <w:rPr>
          <w:rFonts w:ascii="Times New Roman"/>
          <w:b w:val="false"/>
          <w:i w:val="false"/>
          <w:color w:val="000000"/>
          <w:sz w:val="28"/>
        </w:rPr>
        <w:t>
      7) тұрғын үй құрылысына үлестік қатысудың бірыңғай ақпараттық жүйесі (бұдан әрі – Жүйе) – тұрғын үй құрылысына үлестік қатысу туралы шарттарды жүйелендіруге және есепке алуға және олар бойынша талап ету құқықтарын қайта табыстау туралы мәліметтерге арналған ақпараттық жүйе;</w:t>
      </w:r>
    </w:p>
    <w:bookmarkEnd w:id="18"/>
    <w:bookmarkStart w:name="z66" w:id="19"/>
    <w:p>
      <w:pPr>
        <w:spacing w:after="0"/>
        <w:ind w:left="0"/>
        <w:jc w:val="both"/>
      </w:pPr>
      <w:r>
        <w:rPr>
          <w:rFonts w:ascii="Times New Roman"/>
          <w:b w:val="false"/>
          <w:i w:val="false"/>
          <w:color w:val="000000"/>
          <w:sz w:val="28"/>
        </w:rPr>
        <w:t>
      8) уәкілетті компания – дауыс беретін акцияларының (жарғылық капиталға қатысу үлестерінің) жүз пайызы құрылыс салушыға тиесілі, көппәтерлі тұрғын үйдің үлестік құрылысын және көппәтерлі тұрғын үйдегі үлестерді өткізуді қамтамасыз ету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bookmarkEnd w:id="19"/>
    <w:bookmarkStart w:name="z67" w:id="20"/>
    <w:p>
      <w:pPr>
        <w:spacing w:after="0"/>
        <w:ind w:left="0"/>
        <w:jc w:val="both"/>
      </w:pPr>
      <w:r>
        <w:rPr>
          <w:rFonts w:ascii="Times New Roman"/>
          <w:b w:val="false"/>
          <w:i w:val="false"/>
          <w:color w:val="000000"/>
          <w:sz w:val="28"/>
        </w:rPr>
        <w:t>
      9) үлескер – көппәтерлі тұрғын үйдегі үлесті алу мақсатында тұрғын үй құрылысына үлестік қатысу туралы шартты жасасқан жеке тұлға (уақытша болатын шетелдіктерді қоспағанда) немесе заңды тұлға;</w:t>
      </w:r>
    </w:p>
    <w:bookmarkEnd w:id="20"/>
    <w:bookmarkStart w:name="z68" w:id="21"/>
    <w:p>
      <w:pPr>
        <w:spacing w:after="0"/>
        <w:ind w:left="0"/>
        <w:jc w:val="both"/>
      </w:pPr>
      <w:r>
        <w:rPr>
          <w:rFonts w:ascii="Times New Roman"/>
          <w:b w:val="false"/>
          <w:i w:val="false"/>
          <w:color w:val="000000"/>
          <w:sz w:val="28"/>
        </w:rPr>
        <w:t>
      10)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1"/>
    <w:bookmarkStart w:name="z69" w:id="22"/>
    <w:p>
      <w:pPr>
        <w:spacing w:after="0"/>
        <w:ind w:left="0"/>
        <w:jc w:val="both"/>
      </w:pPr>
      <w:r>
        <w:rPr>
          <w:rFonts w:ascii="Times New Roman"/>
          <w:b w:val="false"/>
          <w:i w:val="false"/>
          <w:color w:val="000000"/>
          <w:sz w:val="28"/>
        </w:rPr>
        <w:t>
      3. "Тұрғын үй құрылысына үлестік қатысу туралы шарттың есептік жазбасы туралы үзінді беру" мемлекеттік қызметті (бұдан әрі – мемлекеттік көрсетілетін қызмет) облыстардың, Астана, Алматы және Шымкент қалаларының, аудандардың, облыстық маңызы бар қалалардың жергілікті атқарушы органдары (бұдан әрі – Көрсетілетін қызметті беруші) көрсетеді.</w:t>
      </w:r>
    </w:p>
    <w:bookmarkEnd w:id="22"/>
    <w:bookmarkStart w:name="z70" w:id="23"/>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3 (үш) жұмыс күні ішінде оны көрсету тәртібі туралы ақпаратты жаңартады және Бірыңғай байланыс-орталығына және "электрондық үкіметтің" ақпараттық-коммуникациялық инфрақұрылым операторына жібереді.</w:t>
      </w:r>
    </w:p>
    <w:bookmarkEnd w:id="23"/>
    <w:bookmarkStart w:name="z71"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72" w:id="25"/>
    <w:p>
      <w:pPr>
        <w:spacing w:after="0"/>
        <w:ind w:left="0"/>
        <w:jc w:val="both"/>
      </w:pPr>
      <w:r>
        <w:rPr>
          <w:rFonts w:ascii="Times New Roman"/>
          <w:b w:val="false"/>
          <w:i w:val="false"/>
          <w:color w:val="000000"/>
          <w:sz w:val="28"/>
        </w:rPr>
        <w:t>
      5. Уәкілетті компания (бұдан әрі – Көрсетілетін қызметті алушы) мемлекеттік көрсетілетін қызметті алу үшін Шарт жасалған күннен бастап 5 (бес) жұмыс күні ішінде Көрсетілетін қызметті берушіге электрондық нысанда Шартты есепке қою үшін өтінімді мыналар:</w:t>
      </w:r>
    </w:p>
    <w:bookmarkEnd w:id="25"/>
    <w:bookmarkStart w:name="z73" w:id="26"/>
    <w:p>
      <w:pPr>
        <w:spacing w:after="0"/>
        <w:ind w:left="0"/>
        <w:jc w:val="both"/>
      </w:pPr>
      <w:r>
        <w:rPr>
          <w:rFonts w:ascii="Times New Roman"/>
          <w:b w:val="false"/>
          <w:i w:val="false"/>
          <w:color w:val="000000"/>
          <w:sz w:val="28"/>
        </w:rPr>
        <w:t>
      1) ақпараттандыру объектісі – www.qazreestr.kz жүйесі;</w:t>
      </w:r>
    </w:p>
    <w:bookmarkEnd w:id="26"/>
    <w:bookmarkStart w:name="z74" w:id="27"/>
    <w:p>
      <w:pPr>
        <w:spacing w:after="0"/>
        <w:ind w:left="0"/>
        <w:jc w:val="both"/>
      </w:pPr>
      <w:r>
        <w:rPr>
          <w:rFonts w:ascii="Times New Roman"/>
          <w:b w:val="false"/>
          <w:i w:val="false"/>
          <w:color w:val="000000"/>
          <w:sz w:val="28"/>
        </w:rPr>
        <w:t>
      2) (single sign-on) бірыңғай кіру технологиясы арқылы Жүйемен интеграцияланған веб-портал;</w:t>
      </w:r>
    </w:p>
    <w:bookmarkEnd w:id="27"/>
    <w:bookmarkStart w:name="z75" w:id="28"/>
    <w:p>
      <w:pPr>
        <w:spacing w:after="0"/>
        <w:ind w:left="0"/>
        <w:jc w:val="both"/>
      </w:pPr>
      <w:r>
        <w:rPr>
          <w:rFonts w:ascii="Times New Roman"/>
          <w:b w:val="false"/>
          <w:i w:val="false"/>
          <w:color w:val="000000"/>
          <w:sz w:val="28"/>
        </w:rPr>
        <w:t>
      3) Жүйемен интеграцияланған Көрсетілетін қызметті алушының ақпараттандыру объектісі арқылы жолдайды.</w:t>
      </w:r>
    </w:p>
    <w:bookmarkEnd w:id="28"/>
    <w:bookmarkStart w:name="z76" w:id="29"/>
    <w:p>
      <w:pPr>
        <w:spacing w:after="0"/>
        <w:ind w:left="0"/>
        <w:jc w:val="both"/>
      </w:pPr>
      <w:r>
        <w:rPr>
          <w:rFonts w:ascii="Times New Roman"/>
          <w:b w:val="false"/>
          <w:i w:val="false"/>
          <w:color w:val="000000"/>
          <w:sz w:val="28"/>
        </w:rPr>
        <w:t>
      6. Көрсетілетін қызметті алушының Шартын есепке қоюға арналған өтінім үлескермен жасалған Шартты, үлескердің дербес деректерін және сатып алынған үлесі туралы мәліметтерді қамтиды.</w:t>
      </w:r>
    </w:p>
    <w:bookmarkEnd w:id="29"/>
    <w:p>
      <w:pPr>
        <w:spacing w:after="0"/>
        <w:ind w:left="0"/>
        <w:jc w:val="both"/>
      </w:pPr>
      <w:r>
        <w:rPr>
          <w:rFonts w:ascii="Times New Roman"/>
          <w:b w:val="false"/>
          <w:i w:val="false"/>
          <w:color w:val="000000"/>
          <w:sz w:val="28"/>
        </w:rPr>
        <w:t>
      Көрсетілетін қызметті алушы үлескердің дербес деректерді жинауға және өңдеуге, оның ішінде үшінші тұлғаларға беруге келісімін алуды қамтамасыз етеді.</w:t>
      </w:r>
    </w:p>
    <w:bookmarkStart w:name="z77" w:id="30"/>
    <w:p>
      <w:pPr>
        <w:spacing w:after="0"/>
        <w:ind w:left="0"/>
        <w:jc w:val="both"/>
      </w:pPr>
      <w:r>
        <w:rPr>
          <w:rFonts w:ascii="Times New Roman"/>
          <w:b w:val="false"/>
          <w:i w:val="false"/>
          <w:color w:val="000000"/>
          <w:sz w:val="28"/>
        </w:rPr>
        <w:t>
      7. Жүйе Шартты есепке қою үшін өтінімді ол жөнелтілген күні тіркеуді жүзеге асырады.</w:t>
      </w:r>
    </w:p>
    <w:bookmarkEnd w:id="30"/>
    <w:p>
      <w:pPr>
        <w:spacing w:after="0"/>
        <w:ind w:left="0"/>
        <w:jc w:val="both"/>
      </w:pPr>
      <w:r>
        <w:rPr>
          <w:rFonts w:ascii="Times New Roman"/>
          <w:b w:val="false"/>
          <w:i w:val="false"/>
          <w:color w:val="000000"/>
          <w:sz w:val="28"/>
        </w:rPr>
        <w:t xml:space="preserve">
      Өтінім Жүйеге жұмыс уақыты аяқталғаннан кейін, демалыс және мереке күндері келіп түскен жағдайда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өтінімді тіркеу Жүйеде келесі жұмыс күні жүзеге асырылады.</w:t>
      </w:r>
    </w:p>
    <w:p>
      <w:pPr>
        <w:spacing w:after="0"/>
        <w:ind w:left="0"/>
        <w:jc w:val="both"/>
      </w:pPr>
      <w:r>
        <w:rPr>
          <w:rFonts w:ascii="Times New Roman"/>
          <w:b w:val="false"/>
          <w:i w:val="false"/>
          <w:color w:val="000000"/>
          <w:sz w:val="28"/>
        </w:rPr>
        <w:t>
      Өтінімді тіркеу күні мен уақыты көрсетілген Жүйеде өтінімді тіркеу туралы мәртебе Көрсетілетін қызметті алушыға Жүйеде есептік жазба арқылы беріледі.</w:t>
      </w:r>
    </w:p>
    <w:bookmarkStart w:name="z78" w:id="31"/>
    <w:p>
      <w:pPr>
        <w:spacing w:after="0"/>
        <w:ind w:left="0"/>
        <w:jc w:val="both"/>
      </w:pPr>
      <w:r>
        <w:rPr>
          <w:rFonts w:ascii="Times New Roman"/>
          <w:b w:val="false"/>
          <w:i w:val="false"/>
          <w:color w:val="000000"/>
          <w:sz w:val="28"/>
        </w:rPr>
        <w:t>
      8. Мемлекеттік қызмет көрсету Жүйеде мынадай мерзімдерде жүзеге асырылады:</w:t>
      </w:r>
    </w:p>
    <w:bookmarkEnd w:id="31"/>
    <w:bookmarkStart w:name="z79" w:id="32"/>
    <w:p>
      <w:pPr>
        <w:spacing w:after="0"/>
        <w:ind w:left="0"/>
        <w:jc w:val="both"/>
      </w:pPr>
      <w:r>
        <w:rPr>
          <w:rFonts w:ascii="Times New Roman"/>
          <w:b w:val="false"/>
          <w:i w:val="false"/>
          <w:color w:val="000000"/>
          <w:sz w:val="28"/>
        </w:rPr>
        <w:t>
      1) Шарттың электрондық көшірмесін есепке қою кезінде – өтінім Жүйеде тіркелген күннен бастап 3 (үш) жұмыс күні ішінде. Шарттың электрондық көшірмесін Шарттың Үлгілік нысанына сәйкестігін, сондай-ақ көппәтерлі тұрғын үйдегі үлеске үшінші тұлғалардың бұрын есепке қойылған құқықтарының болуын тексеруді Көрсетілетін қызметті беруші жүзеге асырады;</w:t>
      </w:r>
    </w:p>
    <w:bookmarkEnd w:id="32"/>
    <w:bookmarkStart w:name="z80" w:id="33"/>
    <w:p>
      <w:pPr>
        <w:spacing w:after="0"/>
        <w:ind w:left="0"/>
        <w:jc w:val="both"/>
      </w:pPr>
      <w:r>
        <w:rPr>
          <w:rFonts w:ascii="Times New Roman"/>
          <w:b w:val="false"/>
          <w:i w:val="false"/>
          <w:color w:val="000000"/>
          <w:sz w:val="28"/>
        </w:rPr>
        <w:t>
      2) электрондық Шартты есепке қою кезінде – өтінім Жүйеде тіркелген күннен бастап 1 (бір) жұмыс күні ішінде. Электрондық шарттың үлгілік нысандағы шартқа сәйкестігін, сондай-ақ көппәтерлі тұрғын үйдегі үлеске үшінші тұлғалардың бұрын есепке қойылған құқықтарының болуын тексеру автоматтандырылған түрде Жүйемен жүзеге асырылады.</w:t>
      </w:r>
    </w:p>
    <w:bookmarkEnd w:id="33"/>
    <w:bookmarkStart w:name="z81" w:id="34"/>
    <w:p>
      <w:pPr>
        <w:spacing w:after="0"/>
        <w:ind w:left="0"/>
        <w:jc w:val="both"/>
      </w:pPr>
      <w:r>
        <w:rPr>
          <w:rFonts w:ascii="Times New Roman"/>
          <w:b w:val="false"/>
          <w:i w:val="false"/>
          <w:color w:val="000000"/>
          <w:sz w:val="28"/>
        </w:rPr>
        <w:t>
      9. Тексеру нәтижелері бойынша Көрсетілетін қызметті беруші Жүйеде Шартты есепке қоюды жүзеге асырады не мемлекеттік көрсетілетін қызмет көрсетуден бас тарту үшін негіздемені көрсете отырып, Шартты есепке қоюдан бас тарту туралы дәлелді жауап жібереді.</w:t>
      </w:r>
    </w:p>
    <w:bookmarkEnd w:id="34"/>
    <w:bookmarkStart w:name="z82" w:id="35"/>
    <w:p>
      <w:pPr>
        <w:spacing w:after="0"/>
        <w:ind w:left="0"/>
        <w:jc w:val="both"/>
      </w:pPr>
      <w:r>
        <w:rPr>
          <w:rFonts w:ascii="Times New Roman"/>
          <w:b w:val="false"/>
          <w:i w:val="false"/>
          <w:color w:val="000000"/>
          <w:sz w:val="28"/>
        </w:rPr>
        <w:t>
      10. Мемлекеттік қызмет көрсетуден бас тартуға негіздер болып табылады:</w:t>
      </w:r>
    </w:p>
    <w:bookmarkEnd w:id="35"/>
    <w:bookmarkStart w:name="z83" w:id="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олардың құрамындағы деректердің (мәліметтердің) анық еместігі анықталған жағдайда;</w:t>
      </w:r>
    </w:p>
    <w:bookmarkEnd w:id="36"/>
    <w:bookmarkStart w:name="z84" w:id="3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Заңда белгіленген талаптарға сәйкес келмеуі;</w:t>
      </w:r>
    </w:p>
    <w:bookmarkEnd w:id="37"/>
    <w:bookmarkStart w:name="z85" w:id="38"/>
    <w:p>
      <w:pPr>
        <w:spacing w:after="0"/>
        <w:ind w:left="0"/>
        <w:jc w:val="both"/>
      </w:pPr>
      <w:r>
        <w:rPr>
          <w:rFonts w:ascii="Times New Roman"/>
          <w:b w:val="false"/>
          <w:i w:val="false"/>
          <w:color w:val="000000"/>
          <w:sz w:val="28"/>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bookmarkEnd w:id="38"/>
    <w:bookmarkStart w:name="z86" w:id="39"/>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алумен байланысты арнайы құқығынан айырылуы.</w:t>
      </w:r>
    </w:p>
    <w:bookmarkEnd w:id="39"/>
    <w:bookmarkStart w:name="z87" w:id="40"/>
    <w:p>
      <w:pPr>
        <w:spacing w:after="0"/>
        <w:ind w:left="0"/>
        <w:jc w:val="both"/>
      </w:pPr>
      <w:r>
        <w:rPr>
          <w:rFonts w:ascii="Times New Roman"/>
          <w:b w:val="false"/>
          <w:i w:val="false"/>
          <w:color w:val="000000"/>
          <w:sz w:val="28"/>
        </w:rPr>
        <w:t>
      11. Көрсетілетін қызметті алушы дәлелді бас тартуда көрсетілген ескертулер жойылғаннан кейін Жүйеде Көрсетілетін қызметті берушіге Шартты есепке қою үшін өтінімді қайта жібереді.</w:t>
      </w:r>
    </w:p>
    <w:bookmarkEnd w:id="40"/>
    <w:bookmarkStart w:name="z88" w:id="41"/>
    <w:p>
      <w:pPr>
        <w:spacing w:after="0"/>
        <w:ind w:left="0"/>
        <w:jc w:val="both"/>
      </w:pPr>
      <w:r>
        <w:rPr>
          <w:rFonts w:ascii="Times New Roman"/>
          <w:b w:val="false"/>
          <w:i w:val="false"/>
          <w:color w:val="000000"/>
          <w:sz w:val="28"/>
        </w:rPr>
        <w:t xml:space="preserve">
      12. Шартты есепке қою кезінде көрсетілетін қызметті беруші қол қояды, ал Жүйе мемлекеттік көрсетілетін қызмет нәтижесін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шарттың есептік жазбасы туралы үзінді-көшірмені Шартта көрсетілген үлескердің электрондық поштасына, сондай-ақ үлескердің веб-порталдағы жеке кабинетіне автоматты түрде қалыптастырады және жібереді.</w:t>
      </w:r>
    </w:p>
    <w:bookmarkEnd w:id="41"/>
    <w:p>
      <w:pPr>
        <w:spacing w:after="0"/>
        <w:ind w:left="0"/>
        <w:jc w:val="both"/>
      </w:pPr>
      <w:r>
        <w:rPr>
          <w:rFonts w:ascii="Times New Roman"/>
          <w:b w:val="false"/>
          <w:i w:val="false"/>
          <w:color w:val="000000"/>
          <w:sz w:val="28"/>
        </w:rPr>
        <w:t>
      Үлескердің электрондық поштасы болмаған кезде Көрсетілетін қызметті алушы үлескерге үзінді көшірмені алған сәттен бастап 3 (үш) жұмыс күні ішінде Шарттың есептік жазбасы туралы үзінді көшірмені қолма-қол ұсынады.</w:t>
      </w:r>
    </w:p>
    <w:bookmarkStart w:name="z89" w:id="42"/>
    <w:p>
      <w:pPr>
        <w:spacing w:after="0"/>
        <w:ind w:left="0"/>
        <w:jc w:val="both"/>
      </w:pPr>
      <w:r>
        <w:rPr>
          <w:rFonts w:ascii="Times New Roman"/>
          <w:b w:val="false"/>
          <w:i w:val="false"/>
          <w:color w:val="000000"/>
          <w:sz w:val="28"/>
        </w:rPr>
        <w:t>
      13. Шартты есептен шығару үшін Көрсетілетін қызметті алушы объектіні пайдалануға қабылдау актісіне қол қойғаннан кейін Жүйеде Көрсетілетін қызметті берушіге көппәтерлі тұрғын үйдегі үлесті беру туралы шартты және көппәтерлі тұрғын үйдегі үлесті беру актісін есепке қою үшін өтінім жібереді.</w:t>
      </w:r>
    </w:p>
    <w:bookmarkEnd w:id="42"/>
    <w:p>
      <w:pPr>
        <w:spacing w:after="0"/>
        <w:ind w:left="0"/>
        <w:jc w:val="both"/>
      </w:pPr>
      <w:r>
        <w:rPr>
          <w:rFonts w:ascii="Times New Roman"/>
          <w:b w:val="false"/>
          <w:i w:val="false"/>
          <w:color w:val="000000"/>
          <w:sz w:val="28"/>
        </w:rPr>
        <w:t>
      Шартты бұзу себебі бойынша оны есептен шығару үшін Көрсетілетін қызметті алушы Жүйеде тіркелген Шарттың бұзылғанын растайтын құжатты қоса бере отырып, Көрсетілетін қызметті берушіге өтінім жібереді.</w:t>
      </w:r>
    </w:p>
    <w:p>
      <w:pPr>
        <w:spacing w:after="0"/>
        <w:ind w:left="0"/>
        <w:jc w:val="both"/>
      </w:pPr>
      <w:r>
        <w:rPr>
          <w:rFonts w:ascii="Times New Roman"/>
          <w:b w:val="false"/>
          <w:i w:val="false"/>
          <w:color w:val="000000"/>
          <w:sz w:val="28"/>
        </w:rPr>
        <w:t>
      Шартты есептен шығару Шартты есепке қою мерзімдеріне ұқсас мерзімдерде жүзеге асырылады.</w:t>
      </w:r>
    </w:p>
    <w:bookmarkStart w:name="z90" w:id="43"/>
    <w:p>
      <w:pPr>
        <w:spacing w:after="0"/>
        <w:ind w:left="0"/>
        <w:jc w:val="both"/>
      </w:pPr>
      <w:r>
        <w:rPr>
          <w:rFonts w:ascii="Times New Roman"/>
          <w:b w:val="false"/>
          <w:i w:val="false"/>
          <w:color w:val="000000"/>
          <w:sz w:val="28"/>
        </w:rPr>
        <w:t>
      14. Шартқа қосымша келісімдерді және талап ету құқықтарын беру туралы шарттарды қою және есептен шығару Шартты қою және есептен шығару рәсіміне ұқсас жүзеге асырылады.</w:t>
      </w:r>
    </w:p>
    <w:bookmarkEnd w:id="43"/>
    <w:bookmarkStart w:name="z91" w:id="44"/>
    <w:p>
      <w:pPr>
        <w:spacing w:after="0"/>
        <w:ind w:left="0"/>
        <w:jc w:val="both"/>
      </w:pPr>
      <w:r>
        <w:rPr>
          <w:rFonts w:ascii="Times New Roman"/>
          <w:b w:val="false"/>
          <w:i w:val="false"/>
          <w:color w:val="000000"/>
          <w:sz w:val="28"/>
        </w:rPr>
        <w:t xml:space="preserve">
      15.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 онда мемлекеттік қызметтің атауы, Көрсетілетін қызметті берушінің атауы, мемлекеттік қызметті көрсету тәсілдері, мемлекеттік қызметті көрсету мерзімі, мемлекеттік қызметті көрсету нысаны, мемлекеттік қызметті көрсету нәтижесі,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 көрсетілетін қызметті берушінің және ақпарат объектілерінің жұмыс графигі, мемлекеттік қызмет көрсету үшін Көрсетілетін қызметті алушыдан талап етілетін құжаттар мен мәліметтердің тізбесі, мемлекеттік қызмет көрсетуден бас тарту үшін Қазақстан Республикасының заңдарында белгіленген негіздер баяндалған.</w:t>
      </w:r>
    </w:p>
    <w:bookmarkEnd w:id="44"/>
    <w:bookmarkStart w:name="z92" w:id="45"/>
    <w:p>
      <w:pPr>
        <w:spacing w:after="0"/>
        <w:ind w:left="0"/>
        <w:jc w:val="both"/>
      </w:pPr>
      <w:r>
        <w:rPr>
          <w:rFonts w:ascii="Times New Roman"/>
          <w:b w:val="false"/>
          <w:i w:val="false"/>
          <w:color w:val="000000"/>
          <w:sz w:val="28"/>
        </w:rPr>
        <w:t xml:space="preserve">
      16. Көрсетілетін қызметті беруші Мемқызметтер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мониторингінің ақпараттық жүйесіне мемлекеттік көрсетілетін қызмет көрсету сатысы туралы деректерді енгізуді қамтамасыз етеді.</w:t>
      </w:r>
    </w:p>
    <w:bookmarkEnd w:id="45"/>
    <w:bookmarkStart w:name="z93" w:id="4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46"/>
    <w:bookmarkStart w:name="z94" w:id="47"/>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bookmarkStart w:name="z95" w:id="48"/>
    <w:p>
      <w:pPr>
        <w:spacing w:after="0"/>
        <w:ind w:left="0"/>
        <w:jc w:val="both"/>
      </w:pPr>
      <w:r>
        <w:rPr>
          <w:rFonts w:ascii="Times New Roman"/>
          <w:b w:val="false"/>
          <w:i w:val="false"/>
          <w:color w:val="000000"/>
          <w:sz w:val="28"/>
        </w:rPr>
        <w:t xml:space="preserve">
      18. Көрсетілетін қызметті берушінің атына келіп түскен Көрсетілетін қызметті алушының шағымы Мемқызметтер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bookmarkEnd w:id="4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қаралуы тиіс.</w:t>
      </w:r>
    </w:p>
    <w:bookmarkStart w:name="z96" w:id="49"/>
    <w:p>
      <w:pPr>
        <w:spacing w:after="0"/>
        <w:ind w:left="0"/>
        <w:jc w:val="both"/>
      </w:pPr>
      <w:r>
        <w:rPr>
          <w:rFonts w:ascii="Times New Roman"/>
          <w:b w:val="false"/>
          <w:i w:val="false"/>
          <w:color w:val="000000"/>
          <w:sz w:val="28"/>
        </w:rPr>
        <w:t xml:space="preserve">
      19. Егер Мемқызметтер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шағым берілгеннен кейін сотқа дейінгі тәртіппен сотқа жүгінуге жол беріледі. Егер Мемқызметтер туралы </w:t>
      </w:r>
      <w:r>
        <w:rPr>
          <w:rFonts w:ascii="Times New Roman"/>
          <w:b w:val="false"/>
          <w:i w:val="false"/>
          <w:color w:val="000000"/>
          <w:sz w:val="28"/>
        </w:rPr>
        <w:t>Заңында</w:t>
      </w:r>
      <w:r>
        <w:rPr>
          <w:rFonts w:ascii="Times New Roman"/>
          <w:b w:val="false"/>
          <w:i w:val="false"/>
          <w:color w:val="000000"/>
          <w:sz w:val="28"/>
        </w:rPr>
        <w:t xml:space="preserve"> жоғары тұрған органға шағымдану қажеттілігінсіз сотқа жүгіну мүмкіндігі көзделген жағдайда, әкімшілік орган, әкімшілік әрекеті (әрекетсіздігі) дауланатын лауазымды адам, әкімшілік акті кері қайтарып алумен қатар сотқа жоғары тұрған әкімшілік орган басшысының, лауазымды адамның дәлелді ұстанымын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ұсынады.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w:t>
            </w:r>
            <w:r>
              <w:br/>
            </w:r>
            <w:r>
              <w:rPr>
                <w:rFonts w:ascii="Times New Roman"/>
                <w:b w:val="false"/>
                <w:i w:val="false"/>
                <w:color w:val="000000"/>
                <w:sz w:val="20"/>
              </w:rPr>
              <w:t>құрылысына үлестік қатысу</w:t>
            </w:r>
            <w:r>
              <w:br/>
            </w:r>
            <w:r>
              <w:rPr>
                <w:rFonts w:ascii="Times New Roman"/>
                <w:b w:val="false"/>
                <w:i w:val="false"/>
                <w:color w:val="000000"/>
                <w:sz w:val="20"/>
              </w:rPr>
              <w:t>туралы шарттарды, сондай-ақ</w:t>
            </w:r>
            <w:r>
              <w:br/>
            </w:r>
            <w:r>
              <w:rPr>
                <w:rFonts w:ascii="Times New Roman"/>
                <w:b w:val="false"/>
                <w:i w:val="false"/>
                <w:color w:val="000000"/>
                <w:sz w:val="20"/>
              </w:rPr>
              <w:t>олар бойынша талап ету</w:t>
            </w:r>
            <w:r>
              <w:br/>
            </w:r>
            <w:r>
              <w:rPr>
                <w:rFonts w:ascii="Times New Roman"/>
                <w:b w:val="false"/>
                <w:i w:val="false"/>
                <w:color w:val="000000"/>
                <w:sz w:val="20"/>
              </w:rPr>
              <w:t>құқықтарын басқаға беру туралы</w:t>
            </w:r>
            <w:r>
              <w:br/>
            </w:r>
            <w:r>
              <w:rPr>
                <w:rFonts w:ascii="Times New Roman"/>
                <w:b w:val="false"/>
                <w:i w:val="false"/>
                <w:color w:val="000000"/>
                <w:sz w:val="20"/>
              </w:rPr>
              <w:t xml:space="preserve">шарттарды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көшірме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және уәкілетті компания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 және аяқталу мерзімі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бірыңғай операторының кепілдігі немесе жергілікті атқарушы органның үлескерлердің ақшасын тартуға рұқсаты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Үлескердің үлесі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шартқа өзгерістер және (немесе) толықтырулар енгізу, сондай-ақ үлескердің шарт бойынша талап ету құқығын басқаға беруі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 тоқтату немесе есептен шығару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w:t>
            </w:r>
            <w:r>
              <w:br/>
            </w:r>
            <w:r>
              <w:rPr>
                <w:rFonts w:ascii="Times New Roman"/>
                <w:b w:val="false"/>
                <w:i w:val="false"/>
                <w:color w:val="000000"/>
                <w:sz w:val="20"/>
              </w:rPr>
              <w:t>құрылысына үлестік қатысу</w:t>
            </w:r>
            <w:r>
              <w:br/>
            </w:r>
            <w:r>
              <w:rPr>
                <w:rFonts w:ascii="Times New Roman"/>
                <w:b w:val="false"/>
                <w:i w:val="false"/>
                <w:color w:val="000000"/>
                <w:sz w:val="20"/>
              </w:rPr>
              <w:t>туралы шарттарды, сондай-ақ</w:t>
            </w:r>
            <w:r>
              <w:br/>
            </w:r>
            <w:r>
              <w:rPr>
                <w:rFonts w:ascii="Times New Roman"/>
                <w:b w:val="false"/>
                <w:i w:val="false"/>
                <w:color w:val="000000"/>
                <w:sz w:val="20"/>
              </w:rPr>
              <w:t>олар бойынша талап ету</w:t>
            </w:r>
            <w:r>
              <w:br/>
            </w:r>
            <w:r>
              <w:rPr>
                <w:rFonts w:ascii="Times New Roman"/>
                <w:b w:val="false"/>
                <w:i w:val="false"/>
                <w:color w:val="000000"/>
                <w:sz w:val="20"/>
              </w:rPr>
              <w:t>құқықтарын басқаға беру туралы</w:t>
            </w:r>
            <w:r>
              <w:br/>
            </w:r>
            <w:r>
              <w:rPr>
                <w:rFonts w:ascii="Times New Roman"/>
                <w:b w:val="false"/>
                <w:i w:val="false"/>
                <w:color w:val="000000"/>
                <w:sz w:val="20"/>
              </w:rPr>
              <w:t xml:space="preserve">шарттарды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үзінді-көшірме беру" мемлекеттік көрсетілетін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ауданның, облыстық маңызы бар қаланың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1)ақпараттандыру объектісі – www.qazreestr.kzтұрғын үй құрылысына үлестік қатысудың бірыңғай ақпараттық жүйесі (бұдан әрі – Жүйе);</w:t>
            </w:r>
          </w:p>
          <w:p>
            <w:pPr>
              <w:spacing w:after="20"/>
              <w:ind w:left="20"/>
              <w:jc w:val="both"/>
            </w:pPr>
            <w:r>
              <w:rPr>
                <w:rFonts w:ascii="Times New Roman"/>
                <w:b w:val="false"/>
                <w:i w:val="false"/>
                <w:color w:val="000000"/>
                <w:sz w:val="20"/>
              </w:rPr>
              <w:t>
2)(single sign-on) бірыңғай кіру технологиясы арқылы Жүйемен интеграцияланған "электрондық үкімет" веб-порталы (бұдан әрі – веб-портал);</w:t>
            </w:r>
          </w:p>
          <w:p>
            <w:pPr>
              <w:spacing w:after="20"/>
              <w:ind w:left="20"/>
              <w:jc w:val="both"/>
            </w:pPr>
            <w:r>
              <w:rPr>
                <w:rFonts w:ascii="Times New Roman"/>
                <w:b w:val="false"/>
                <w:i w:val="false"/>
                <w:color w:val="000000"/>
                <w:sz w:val="20"/>
              </w:rPr>
              <w:t>
3)Жүйемен интеграцияланған Көрсетілетін қызметті алушыны ақпараттандыру объектісі.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1)тұрғын үй құрылысына үлестік қатысу туралы шарттың электрондық көшірмесін есепке қою (бұдан әрі – Шарт) – өтінім Жүйеде тіркелген күннен бастап 3 (үш) жұмыс күні ішінде;</w:t>
            </w:r>
          </w:p>
          <w:p>
            <w:pPr>
              <w:spacing w:after="20"/>
              <w:ind w:left="20"/>
              <w:jc w:val="both"/>
            </w:pPr>
            <w:r>
              <w:rPr>
                <w:rFonts w:ascii="Times New Roman"/>
                <w:b w:val="false"/>
                <w:i w:val="false"/>
                <w:color w:val="000000"/>
                <w:sz w:val="20"/>
              </w:rPr>
              <w:t>
2)тұрғын үй құрылысына үлестік қатысу туралы электрондық шартты есепке қою – Жүйеде өтінім келіп түскен күннен бастап 1 (бір) жұмыс күні ішінде;</w:t>
            </w:r>
          </w:p>
          <w:p>
            <w:pPr>
              <w:spacing w:after="20"/>
              <w:ind w:left="20"/>
              <w:jc w:val="both"/>
            </w:pPr>
            <w:r>
              <w:rPr>
                <w:rFonts w:ascii="Times New Roman"/>
                <w:b w:val="false"/>
                <w:i w:val="false"/>
                <w:color w:val="000000"/>
                <w:sz w:val="20"/>
              </w:rPr>
              <w:t>
3)Шартты есептен шығару Шартты есепке қою мерзімдеріне ұқсас мерзімдерде жүзеге асырылады;</w:t>
            </w:r>
          </w:p>
          <w:p>
            <w:pPr>
              <w:spacing w:after="20"/>
              <w:ind w:left="20"/>
              <w:jc w:val="both"/>
            </w:pPr>
            <w:r>
              <w:rPr>
                <w:rFonts w:ascii="Times New Roman"/>
                <w:b w:val="false"/>
                <w:i w:val="false"/>
                <w:color w:val="000000"/>
                <w:sz w:val="20"/>
              </w:rPr>
              <w:t>
4)Шартқа қосымша келісімдерді және талап ету құқықтарын беру туралы шарттарды қою және есептен шығару Шартты қою және есептен шығару рәсіміне ұқсас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есептік жазбасы туралы үзінді көшірме беру немесе мемлекеттік қызмет көрсетуден бас тарту үшін негіздемені көрсете отырып, Шартты есепке қоюдан бас тарту туралы дәлелді жауапты жолдау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алушы-Қазақстан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жұмаға дейін Астана қаласының уақыты бойынша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2)Жүйе – жөндеу жұмыстарын жүргізуге байланысты техникалық үзілістерді қоспағанда, тәулік бойы (көрсетілетін қызметті алушы немесе көрсетілетін қызметті беруші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мемлекеттік көрсетілетін қызмет көрсету келесі жұмыс күні жүзеге асырылады).</w:t>
            </w:r>
          </w:p>
          <w:p>
            <w:pPr>
              <w:spacing w:after="20"/>
              <w:ind w:left="20"/>
              <w:jc w:val="both"/>
            </w:pPr>
            <w:r>
              <w:rPr>
                <w:rFonts w:ascii="Times New Roman"/>
                <w:b w:val="false"/>
                <w:i w:val="false"/>
                <w:color w:val="000000"/>
                <w:sz w:val="20"/>
              </w:rPr>
              <w:t>
3)веб-портал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көрсетілетін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1)Электрондық көшірмесі немесе электрондық Шарт, </w:t>
            </w:r>
          </w:p>
          <w:p>
            <w:pPr>
              <w:spacing w:after="20"/>
              <w:ind w:left="20"/>
              <w:jc w:val="both"/>
            </w:pPr>
            <w:r>
              <w:rPr>
                <w:rFonts w:ascii="Times New Roman"/>
                <w:b w:val="false"/>
                <w:i w:val="false"/>
                <w:color w:val="000000"/>
                <w:sz w:val="20"/>
              </w:rPr>
              <w:t>
2)Шартқа қосымша келісім;</w:t>
            </w:r>
          </w:p>
          <w:p>
            <w:pPr>
              <w:spacing w:after="20"/>
              <w:ind w:left="20"/>
              <w:jc w:val="both"/>
            </w:pPr>
            <w:r>
              <w:rPr>
                <w:rFonts w:ascii="Times New Roman"/>
                <w:b w:val="false"/>
                <w:i w:val="false"/>
                <w:color w:val="000000"/>
                <w:sz w:val="20"/>
              </w:rPr>
              <w:t>
3)Талап ету құқығын беру туралы шарт;</w:t>
            </w:r>
          </w:p>
          <w:p>
            <w:pPr>
              <w:spacing w:after="20"/>
              <w:ind w:left="20"/>
              <w:jc w:val="both"/>
            </w:pPr>
            <w:r>
              <w:rPr>
                <w:rFonts w:ascii="Times New Roman"/>
                <w:b w:val="false"/>
                <w:i w:val="false"/>
                <w:color w:val="000000"/>
                <w:sz w:val="20"/>
              </w:rPr>
              <w:t>
4)Көппәтерлі тұрғын үйдегі үлесті беру туралы шарт немесе шарттың бұзылғанын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көрсетілетін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xml:space="preserve">
2)Көрсетілетін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"Тұрғын үй құрылысына үлестік қатысу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3)Көрсетілетін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pPr>
              <w:spacing w:after="20"/>
              <w:ind w:left="20"/>
              <w:jc w:val="both"/>
            </w:pPr>
            <w:r>
              <w:rPr>
                <w:rFonts w:ascii="Times New Roman"/>
                <w:b w:val="false"/>
                <w:i w:val="false"/>
                <w:color w:val="000000"/>
                <w:sz w:val="20"/>
              </w:rPr>
              <w:t>
4)Көрсетілетін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мемлекеттік көрсетілетін қызметтің нәтижесін – Шарттың есептік жазбасы туралы үзінді көшірмені электрондық нысанда алу мүмкіндігі бар: </w:t>
            </w:r>
          </w:p>
          <w:p>
            <w:pPr>
              <w:spacing w:after="20"/>
              <w:ind w:left="20"/>
              <w:jc w:val="both"/>
            </w:pPr>
            <w:r>
              <w:rPr>
                <w:rFonts w:ascii="Times New Roman"/>
                <w:b w:val="false"/>
                <w:i w:val="false"/>
                <w:color w:val="000000"/>
                <w:sz w:val="20"/>
              </w:rPr>
              <w:t>
1)Жүйе арқылы;</w:t>
            </w:r>
          </w:p>
          <w:p>
            <w:pPr>
              <w:spacing w:after="20"/>
              <w:ind w:left="20"/>
              <w:jc w:val="both"/>
            </w:pPr>
            <w:r>
              <w:rPr>
                <w:rFonts w:ascii="Times New Roman"/>
                <w:b w:val="false"/>
                <w:i w:val="false"/>
                <w:color w:val="000000"/>
                <w:sz w:val="20"/>
              </w:rPr>
              <w:t>
2)Жүйемен интеграцияланған көрсетілетін қызметті алушыны ақпараттандыру объектісі.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