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15377" w14:textId="a6153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Инвестициялар және даму министрінің кейбір бұйрықтарына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Инвестициялар және даму министрінің 2016 жылғы 28 қыркүйекте № 687 бұйрығы. Қазақстан Республикасының Әділет министрлігінде 2016 жылғы 5 желтоқсанда № 14480 болып тіркелді. Күші жойылды - Қазақстан Республикасы Инвестициялар және даму министрінің 2018 жылғы 21 желтоқсандағы № 900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Бұйрықтың күші жойылды – ҚР Инвестициялар және даму министрінің 21.12.2018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жиырма бір күн өткен соң қолданысқа енгізіледі) бұйрығымен.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50-бабының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Инвестициялар және даму министрінің кейбір бұйрықтарына мынадай өзгерістер енгізілсін: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"Аэронавигациялық ұйымның әуе қозғалысына қызмет көрсету органының сертификатын беру" мемлекеттік көрсетілетін қызмет стандартын бекіту туралы" Қазақстан Республикасы Инвестициялар және даму министрінің 2015 жылғы 28 сәуірдегі № 509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11579 болып тіркелген, 2015 жылғы 24 шілдеде "Әділет" ақпараттық-құқықтық жүйесінде жарияланған):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"Аэронавигациялық ұйымның әуе қозғалысына қызмет көрсету органының сертификатын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құжаттар топтамасын көрсетілетін қызметті берушіге тапсырған сәттен бастап: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ұйымның бір әуе қозғалысына қызмет көрсету органына сертификат беру – 33 (отыз үш) жұмыс күні;";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жарғының көшірмесі;";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"Аэронавигациялық ұйымның радиотехникалық жабдықты пайдалану және байланыс қызметіне сертификат беру" мемлекеттік көрсетілетін қызмет стандартын бекіту туралы" Қазақстан Республикасы Инвестициялар және даму министрінің 2015 жылғы 28 сәуірдегі № 510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11583 болып тіркелген, 2015 жылғы 8 шілдеде "Әділет" ақпараттық-құқықтық жүйесінде жарияланған):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"Аэронавигациялық ұйымның радиотехникалық жабдықты пайдалану және байланыс қызметіне сертификат беру"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4-тармақтың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құжаттар топтамасын көрсетілетін қызметті берушіге тапсырған сәттен бастап: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аэронавигациялық ұйымның бір радиотехникалық жабдықты пайдалану және байланыс қызметіне сертификат беру – 33 (отыз үш) жұмыс күні;";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жарғының көшірмесі;";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Инвестициялар және даму министрлігінің Азаматтық авиация комитетіне (Б. К. Сейдахметов):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заңнамада белгіленген тәртіппен мемлекеттік тіркелуін;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көшірмелерін Қазақстан Республикасы Әділет министрлігінде мемлекеттік тіркелген күнінен бастап күнтізбелік он күн ішінде қағаз және электрондық түрде мерзімді баспа басылымдарында және "Әділет" ақпараттық-құқықтық жүйесінде ресми жариялауға, сондай-ақ Қазақстан Республикасы нормативтік құқықтық актілерінің эталондық бақылау банкіне жіберілуін;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Инвестициялар және даму министрлігінің интернет-ресурсында орналастырылуын; 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2-тармағының 1), 2) және 3) тармақшаларында көзделген іс-шаралардың орындалуы туралы мәліметтердің ұсынылуын қамтамасыз етсін.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жетекшілік ететін Қазақстан Республикасының Инвестициялар және даму вице-министріне жүктелсін.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күнiнен кейін күнтiзбелiк жиырма бір күн өткен соң қолданысқа енгiзiледi.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bookmarkEnd w:id="23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Инвестициялар және даму министрі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Қасымбек</w:t>
            </w:r>
          </w:p>
          <w:bookmarkEnd w:id="2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"КЕЛІСІЛГЕН"  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  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К. Бишімбаев   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4 қараша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