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9af4c" w14:textId="949af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Жаңартылатын энергия көздері секторын дамытудың нысаналы көрсеткіштерін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2016 жылғы 7 қарашадағы № 478 бұйрығы. Қазақстан Республикасының Әділет министрлігінде 2016 жылғы 7 желтоқсанда № 14489 болып тіркелді.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"Жаңартылатын энергия көздерін пайдалануды қолдау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5-2)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Қоса беріліп отырған Жаңартылатын энергия көздері секторын дамытудың нысаналы </w:t>
      </w:r>
      <w:r>
        <w:rPr>
          <w:rFonts w:ascii="Times New Roman"/>
          <w:b w:val="false"/>
          <w:i w:val="false"/>
          <w:color w:val="000000"/>
          <w:sz w:val="28"/>
        </w:rPr>
        <w:t>көрсеткіштері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Қазақстан Республикасы Энергетика министрлігі Жаңартылатын энергия көздері департаменті Қазақстан Республикасының заңнамасында белгіленген тәртіппен: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осы бұйрықты Қазақстан Республикасы Әділет министрлігінде мемлекеттік тіркеуді;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осы бұйрық мемлекеттік тіркелген күннен бастап оның көшірмелерін күнтізбелік он күн ішінде мерзімді баспа басылымдарында, "Әділет" ақпараттық-құқықтық жүйесінде ресми жариялауға және Қазақстан Республикасы нормативтік құқықтық актілерінің эталондық бақылау банкіне енгізу үшін Қазақстан Республикасы Әділет министрлігінің "Республикалық құқықтық ақпарат орталығы" шаруашылық жүргізу құқығындағы республикалық мемлекеттік кәсіпорнына жіберуді;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осы бұйрықты Қазақстан Республикасы Энергетика министрлігінің ресми интернет-ресурсында және мемлекеттік органдардың интранет-порталында орналастыруды;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2) және 3) тармақшаларымен көзделген іс-шаралардың орындалуы туралы мәліметтерді беруді қамтамасыз етсін.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бұйрықтың орындалуын бақылау жетекшілік ететін Қазақстан Республикасының энергетика вице-министріне жүктелсін.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5"/>
        <w:gridCol w:w="4185"/>
      </w:tblGrid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Энергетика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Бозымбаев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"КЕЛІСІЛГЕН"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Республикасы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Ұлттық экономика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министрi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Қ. Бишімбаев 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2016 жылғы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қараша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478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Жаңартылатын энергия көздері секторын дамытудың нысаналы көрсеткіштері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1"/>
        <w:gridCol w:w="7986"/>
        <w:gridCol w:w="2943"/>
      </w:tblGrid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Көрсеткіштердің атауы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дейінгі электр энергиясын өндірудің жалпы көлеміндегі жаңартылатын энергия көздерін пайдаланатын объектілер өндіретін электр энергиясы көлемінің үлесі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дейінгі жаңартылатын энергия көздерін, оның ішінде түрлері бойынша пайдалану объектілерінің жиынтық белгіленген қуаттылығы, оның ішінде: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 МВт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 электрстанциялары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МВт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 энергиясының фотоэлектр түрлендіргіштерін пайдаланатын күн электрстанциялары 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МВт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Гидроэлектр станциялары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МВт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Биогаз қондырғылары 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МВт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