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9f000" w14:textId="fa9f0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министрiнiң кейбiр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2016 жылғы 5 желтоқсандағы № 632 бұйрығы. Қазақстан Республикасының Әділет министрлігінде 2016 жылғы 8 желтоқсанда № 14495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Бұйрық 01.01.2017 ж. бастап қолданысқа енгізіледі</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Қазақстан Республикасы Қаржы министрінің кейбір бұйрықтарына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"Қазақстан Республикасының Бірыңғай бюджеттік сыныптамасының кейбір мәселелері" Қазақстан Республикасы Қаржы министрінің 2014 жылғы 18 қыркүйектегі № 403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9756 болып тіркелген, "Әділет" ақпараттық-құқықтық жүйесінде 2014 жылғы 17 қазанда жарияланған):</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Бірыңғай бюджеттік </w:t>
      </w:r>
      <w:r>
        <w:rPr>
          <w:rFonts w:ascii="Times New Roman"/>
          <w:b w:val="false"/>
          <w:i w:val="false"/>
          <w:color w:val="000000"/>
          <w:sz w:val="28"/>
        </w:rPr>
        <w:t>сыныптамасында</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бюджет түсімдерінің </w:t>
      </w:r>
      <w:r>
        <w:rPr>
          <w:rFonts w:ascii="Times New Roman"/>
          <w:b w:val="false"/>
          <w:i w:val="false"/>
          <w:color w:val="000000"/>
          <w:sz w:val="28"/>
        </w:rPr>
        <w:t>сыныптамасында</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2 "Салықтық емес түсiмдер" санатында:</w:t>
      </w:r>
    </w:p>
    <w:bookmarkEnd w:id="5"/>
    <w:bookmarkStart w:name="z7" w:id="6"/>
    <w:p>
      <w:pPr>
        <w:spacing w:after="0"/>
        <w:ind w:left="0"/>
        <w:jc w:val="both"/>
      </w:pPr>
      <w:r>
        <w:rPr>
          <w:rFonts w:ascii="Times New Roman"/>
          <w:b w:val="false"/>
          <w:i w:val="false"/>
          <w:color w:val="000000"/>
          <w:sz w:val="28"/>
        </w:rPr>
        <w:t>
      04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сыныбында:</w:t>
      </w:r>
    </w:p>
    <w:bookmarkEnd w:id="6"/>
    <w:bookmarkStart w:name="z8" w:id="7"/>
    <w:p>
      <w:pPr>
        <w:spacing w:after="0"/>
        <w:ind w:left="0"/>
        <w:jc w:val="both"/>
      </w:pPr>
      <w:r>
        <w:rPr>
          <w:rFonts w:ascii="Times New Roman"/>
          <w:b w:val="false"/>
          <w:i w:val="false"/>
          <w:color w:val="000000"/>
          <w:sz w:val="28"/>
        </w:rPr>
        <w:t>
      1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кіші сыныбында:</w:t>
      </w:r>
    </w:p>
    <w:bookmarkEnd w:id="7"/>
    <w:bookmarkStart w:name="z9" w:id="8"/>
    <w:p>
      <w:pPr>
        <w:spacing w:after="0"/>
        <w:ind w:left="0"/>
        <w:jc w:val="both"/>
      </w:pPr>
      <w:r>
        <w:rPr>
          <w:rFonts w:ascii="Times New Roman"/>
          <w:b w:val="false"/>
          <w:i w:val="false"/>
          <w:color w:val="000000"/>
          <w:sz w:val="28"/>
        </w:rPr>
        <w:t>
      мынадай мазмұндағы 68 және 69-ерекшелiктермен толықтырылсын:</w:t>
      </w:r>
    </w:p>
    <w:bookmarkEnd w:id="8"/>
    <w:bookmarkStart w:name="z10" w:id="9"/>
    <w:p>
      <w:pPr>
        <w:spacing w:after="0"/>
        <w:ind w:left="0"/>
        <w:jc w:val="both"/>
      </w:pPr>
      <w:r>
        <w:rPr>
          <w:rFonts w:ascii="Times New Roman"/>
          <w:b w:val="false"/>
          <w:i w:val="false"/>
          <w:color w:val="000000"/>
          <w:sz w:val="28"/>
        </w:rPr>
        <w:t>
      "68 Мұнай секторы ұйымдарынан түсетін түсімдерді қоспағанда, Қазақстан Республикасы Дін істері және азаматтық қоғам министрлігі, республикалық бюджеттен қаржыландырылатын оның аумақтық бөлімшелері салатын әкiмшiлiк айыппұлдар, өсімпұлдар, санкциялар, өндіріп алулар</w:t>
      </w:r>
    </w:p>
    <w:bookmarkEnd w:id="9"/>
    <w:bookmarkStart w:name="z11" w:id="10"/>
    <w:p>
      <w:pPr>
        <w:spacing w:after="0"/>
        <w:ind w:left="0"/>
        <w:jc w:val="both"/>
      </w:pPr>
      <w:r>
        <w:rPr>
          <w:rFonts w:ascii="Times New Roman"/>
          <w:b w:val="false"/>
          <w:i w:val="false"/>
          <w:color w:val="000000"/>
          <w:sz w:val="28"/>
        </w:rPr>
        <w:t xml:space="preserve">
      69 Мұнай секторы ұйымдарынан түсетін түсімдерді қоспағанда, Қазақстан Республикасы Қорғаныс және аэроғарыш өнеркәсібі министрлігі, республикалық бюджеттен қаржыландырылатын оның аумақтық бөлімшелері салатын әкiмшiлiк айыппұлдар, өсімпұлдар, санкциялар, өндіріп алулар"; </w:t>
      </w:r>
    </w:p>
    <w:bookmarkEnd w:id="10"/>
    <w:bookmarkStart w:name="z12" w:id="11"/>
    <w:p>
      <w:pPr>
        <w:spacing w:after="0"/>
        <w:ind w:left="0"/>
        <w:jc w:val="both"/>
      </w:pPr>
      <w:r>
        <w:rPr>
          <w:rFonts w:ascii="Times New Roman"/>
          <w:b w:val="false"/>
          <w:i w:val="false"/>
          <w:color w:val="000000"/>
          <w:sz w:val="28"/>
        </w:rPr>
        <w:t>
      6 "Мемлекеттің қаржы активтерін сатудан түсетін түсімдер" санатында:</w:t>
      </w:r>
    </w:p>
    <w:bookmarkEnd w:id="11"/>
    <w:bookmarkStart w:name="z13" w:id="12"/>
    <w:p>
      <w:pPr>
        <w:spacing w:after="0"/>
        <w:ind w:left="0"/>
        <w:jc w:val="both"/>
      </w:pPr>
      <w:r>
        <w:rPr>
          <w:rFonts w:ascii="Times New Roman"/>
          <w:b w:val="false"/>
          <w:i w:val="false"/>
          <w:color w:val="000000"/>
          <w:sz w:val="28"/>
        </w:rPr>
        <w:t>
      01 "Мемлекеттің қаржы активтерін сатудан түсетін түсімдер" сыныбында:</w:t>
      </w:r>
    </w:p>
    <w:bookmarkEnd w:id="12"/>
    <w:bookmarkStart w:name="z14" w:id="13"/>
    <w:p>
      <w:pPr>
        <w:spacing w:after="0"/>
        <w:ind w:left="0"/>
        <w:jc w:val="both"/>
      </w:pPr>
      <w:r>
        <w:rPr>
          <w:rFonts w:ascii="Times New Roman"/>
          <w:b w:val="false"/>
          <w:i w:val="false"/>
          <w:color w:val="000000"/>
          <w:sz w:val="28"/>
        </w:rPr>
        <w:t>
      1 "Қаржы активтерін ел ішінде сатудан түсетін түсімдер" кіші сыныбында:</w:t>
      </w:r>
    </w:p>
    <w:bookmarkEnd w:id="13"/>
    <w:bookmarkStart w:name="z15" w:id="14"/>
    <w:p>
      <w:pPr>
        <w:spacing w:after="0"/>
        <w:ind w:left="0"/>
        <w:jc w:val="both"/>
      </w:pPr>
      <w:r>
        <w:rPr>
          <w:rFonts w:ascii="Times New Roman"/>
          <w:b w:val="false"/>
          <w:i w:val="false"/>
          <w:color w:val="000000"/>
          <w:sz w:val="28"/>
        </w:rPr>
        <w:t>
      01 "Республикалық меншіктегі заңды тұлғалардың қатысу үлестерін, бағалы қағаздарын сатудан түсетін түсімдер" және 04 "Мүлік кешені, республикалық мемлекеттік кәсіпорындардың жедел басқаруындағы немесе шаруашылық жүргізуіндегі өзге де мемелекеттік мүлік түріндегі республикалық мемлекеттік мекемелер мен мемлекеттік кәсіпорындарды сатудан түсетін түсімдер" ерекшелiктері алынып тасталсын;</w:t>
      </w:r>
    </w:p>
    <w:bookmarkEnd w:id="14"/>
    <w:bookmarkStart w:name="z16" w:id="15"/>
    <w:p>
      <w:pPr>
        <w:spacing w:after="0"/>
        <w:ind w:left="0"/>
        <w:jc w:val="both"/>
      </w:pPr>
      <w:r>
        <w:rPr>
          <w:rFonts w:ascii="Times New Roman"/>
          <w:b w:val="false"/>
          <w:i w:val="false"/>
          <w:color w:val="000000"/>
          <w:sz w:val="28"/>
        </w:rPr>
        <w:t>
      мынадай мазмұндағы 06-ерекшелiкпен толықтырылсын:</w:t>
      </w:r>
    </w:p>
    <w:bookmarkEnd w:id="15"/>
    <w:bookmarkStart w:name="z17" w:id="16"/>
    <w:p>
      <w:pPr>
        <w:spacing w:after="0"/>
        <w:ind w:left="0"/>
        <w:jc w:val="both"/>
      </w:pPr>
      <w:r>
        <w:rPr>
          <w:rFonts w:ascii="Times New Roman"/>
          <w:b w:val="false"/>
          <w:i w:val="false"/>
          <w:color w:val="000000"/>
          <w:sz w:val="28"/>
        </w:rPr>
        <w:t>
      "06 Республикалық меншіктегі қаржы активтерін сатудан түсетін түсімдер";</w:t>
      </w:r>
    </w:p>
    <w:bookmarkEnd w:id="16"/>
    <w:bookmarkStart w:name="z18" w:id="17"/>
    <w:p>
      <w:pPr>
        <w:spacing w:after="0"/>
        <w:ind w:left="0"/>
        <w:jc w:val="both"/>
      </w:pPr>
      <w:r>
        <w:rPr>
          <w:rFonts w:ascii="Times New Roman"/>
          <w:b w:val="false"/>
          <w:i w:val="false"/>
          <w:color w:val="000000"/>
          <w:sz w:val="28"/>
        </w:rPr>
        <w:t xml:space="preserve">
      бюджет шығыстарының функционалдық </w:t>
      </w:r>
      <w:r>
        <w:rPr>
          <w:rFonts w:ascii="Times New Roman"/>
          <w:b w:val="false"/>
          <w:i w:val="false"/>
          <w:color w:val="000000"/>
          <w:sz w:val="28"/>
        </w:rPr>
        <w:t>сыныптамасы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7"/>
    <w:bookmarkStart w:name="z19" w:id="18"/>
    <w:p>
      <w:pPr>
        <w:spacing w:after="0"/>
        <w:ind w:left="0"/>
        <w:jc w:val="both"/>
      </w:pPr>
      <w:r>
        <w:rPr>
          <w:rFonts w:ascii="Times New Roman"/>
          <w:b w:val="false"/>
          <w:i w:val="false"/>
          <w:color w:val="000000"/>
          <w:sz w:val="28"/>
        </w:rPr>
        <w:t xml:space="preserve">
      2) "Бюджет түсімдерін бюджеттер деңгейлері мен Қазақстан Республикасы Ұлттық қорының қолма-қол ақшасының бақылау шоты арасында бөлу кестесін бекіту туралы" Қазақстан Республикасы Қаржы министрінің 2014 жылғы 18 қыркүйектегі № 404 (Нормативтік құқықтық актілерді мемлекеттік тіркеу тізілімінде № 9760 болып тіркелген, "Әділет" ақпараттық-құқықтық жүйесінде 2014 жылғы 15 қазанда жарияланған) </w:t>
      </w:r>
      <w:r>
        <w:rPr>
          <w:rFonts w:ascii="Times New Roman"/>
          <w:b w:val="false"/>
          <w:i w:val="false"/>
          <w:color w:val="000000"/>
          <w:sz w:val="28"/>
        </w:rPr>
        <w:t>бұйрығына</w:t>
      </w:r>
      <w:r>
        <w:rPr>
          <w:rFonts w:ascii="Times New Roman"/>
          <w:b w:val="false"/>
          <w:i w:val="false"/>
          <w:color w:val="000000"/>
          <w:sz w:val="28"/>
        </w:rPr>
        <w:t>:</w:t>
      </w:r>
    </w:p>
    <w:bookmarkEnd w:id="18"/>
    <w:bookmarkStart w:name="z20" w:id="19"/>
    <w:p>
      <w:pPr>
        <w:spacing w:after="0"/>
        <w:ind w:left="0"/>
        <w:jc w:val="both"/>
      </w:pPr>
      <w:r>
        <w:rPr>
          <w:rFonts w:ascii="Times New Roman"/>
          <w:b w:val="false"/>
          <w:i w:val="false"/>
          <w:color w:val="000000"/>
          <w:sz w:val="28"/>
        </w:rPr>
        <w:t xml:space="preserve">
      көрсетілген бұйрықпен бекітілген Бюджет түсімдерін бюджеттер деңгейлері мен Қазақстан Республикасы Ұлттық қорының қолма-қол ақшасының бақылау шоты арасында бөлу </w:t>
      </w:r>
      <w:r>
        <w:rPr>
          <w:rFonts w:ascii="Times New Roman"/>
          <w:b w:val="false"/>
          <w:i w:val="false"/>
          <w:color w:val="000000"/>
          <w:sz w:val="28"/>
        </w:rPr>
        <w:t>кестесінде</w:t>
      </w:r>
      <w:r>
        <w:rPr>
          <w:rFonts w:ascii="Times New Roman"/>
          <w:b w:val="false"/>
          <w:i w:val="false"/>
          <w:color w:val="000000"/>
          <w:sz w:val="28"/>
        </w:rPr>
        <w:t>:</w:t>
      </w:r>
    </w:p>
    <w:bookmarkEnd w:id="19"/>
    <w:bookmarkStart w:name="z21" w:id="20"/>
    <w:p>
      <w:pPr>
        <w:spacing w:after="0"/>
        <w:ind w:left="0"/>
        <w:jc w:val="both"/>
      </w:pPr>
      <w:r>
        <w:rPr>
          <w:rFonts w:ascii="Times New Roman"/>
          <w:b w:val="false"/>
          <w:i w:val="false"/>
          <w:color w:val="000000"/>
          <w:sz w:val="28"/>
        </w:rPr>
        <w:t>
      2 "Салықтық емес түсiмдер" санатында:</w:t>
      </w:r>
    </w:p>
    <w:bookmarkEnd w:id="20"/>
    <w:bookmarkStart w:name="z22" w:id="21"/>
    <w:p>
      <w:pPr>
        <w:spacing w:after="0"/>
        <w:ind w:left="0"/>
        <w:jc w:val="both"/>
      </w:pPr>
      <w:r>
        <w:rPr>
          <w:rFonts w:ascii="Times New Roman"/>
          <w:b w:val="false"/>
          <w:i w:val="false"/>
          <w:color w:val="000000"/>
          <w:sz w:val="28"/>
        </w:rPr>
        <w:t>
      04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сыныбында:</w:t>
      </w:r>
    </w:p>
    <w:bookmarkEnd w:id="21"/>
    <w:bookmarkStart w:name="z23" w:id="22"/>
    <w:p>
      <w:pPr>
        <w:spacing w:after="0"/>
        <w:ind w:left="0"/>
        <w:jc w:val="both"/>
      </w:pPr>
      <w:r>
        <w:rPr>
          <w:rFonts w:ascii="Times New Roman"/>
          <w:b w:val="false"/>
          <w:i w:val="false"/>
          <w:color w:val="000000"/>
          <w:sz w:val="28"/>
        </w:rPr>
        <w:t>
      1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кіші сыныбында:</w:t>
      </w:r>
    </w:p>
    <w:bookmarkEnd w:id="22"/>
    <w:bookmarkStart w:name="z24" w:id="23"/>
    <w:p>
      <w:pPr>
        <w:spacing w:after="0"/>
        <w:ind w:left="0"/>
        <w:jc w:val="both"/>
      </w:pPr>
      <w:r>
        <w:rPr>
          <w:rFonts w:ascii="Times New Roman"/>
          <w:b w:val="false"/>
          <w:i w:val="false"/>
          <w:color w:val="000000"/>
          <w:sz w:val="28"/>
        </w:rPr>
        <w:t>
      мынадай мазмұндағы жолдармен толықтырылсын:</w:t>
      </w:r>
    </w:p>
    <w:bookmarkEnd w:id="23"/>
    <w:bookmarkStart w:name="z25" w:id="24"/>
    <w:p>
      <w:pPr>
        <w:spacing w:after="0"/>
        <w:ind w:left="0"/>
        <w:jc w:val="both"/>
      </w:pPr>
      <w:r>
        <w:rPr>
          <w:rFonts w:ascii="Times New Roman"/>
          <w:b w:val="false"/>
          <w:i w:val="false"/>
          <w:color w:val="000000"/>
          <w:sz w:val="28"/>
        </w:rPr>
        <w:t>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5"/>
        <w:gridCol w:w="680"/>
        <w:gridCol w:w="1055"/>
        <w:gridCol w:w="680"/>
        <w:gridCol w:w="1056"/>
        <w:gridCol w:w="1435"/>
        <w:gridCol w:w="149"/>
        <w:gridCol w:w="150"/>
        <w:gridCol w:w="150"/>
        <w:gridCol w:w="150"/>
      </w:tblGrid>
      <w:tr>
        <w:trPr>
          <w:trHeight w:val="30" w:hRule="atLeast"/>
        </w:trPr>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Дін істері және азаматтық қоғам министрлігі,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Қорғаныс және аэроғарыш өнеркәсібі министрлігі,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6" w:id="25"/>
    <w:p>
      <w:pPr>
        <w:spacing w:after="0"/>
        <w:ind w:left="0"/>
        <w:jc w:val="both"/>
      </w:pPr>
      <w:r>
        <w:rPr>
          <w:rFonts w:ascii="Times New Roman"/>
          <w:b w:val="false"/>
          <w:i w:val="false"/>
          <w:color w:val="000000"/>
          <w:sz w:val="28"/>
        </w:rPr>
        <w:t>
      6 "Мемлекеттің қаржы активтерін сатудан түсетін түсімдер" санатында:</w:t>
      </w:r>
    </w:p>
    <w:bookmarkEnd w:id="25"/>
    <w:bookmarkStart w:name="z27" w:id="26"/>
    <w:p>
      <w:pPr>
        <w:spacing w:after="0"/>
        <w:ind w:left="0"/>
        <w:jc w:val="both"/>
      </w:pPr>
      <w:r>
        <w:rPr>
          <w:rFonts w:ascii="Times New Roman"/>
          <w:b w:val="false"/>
          <w:i w:val="false"/>
          <w:color w:val="000000"/>
          <w:sz w:val="28"/>
        </w:rPr>
        <w:t>
      01 "Мемлекеттің қаржы активтерін сатудан түсетін түсімдер" сыныбында:</w:t>
      </w:r>
    </w:p>
    <w:bookmarkEnd w:id="26"/>
    <w:bookmarkStart w:name="z28" w:id="27"/>
    <w:p>
      <w:pPr>
        <w:spacing w:after="0"/>
        <w:ind w:left="0"/>
        <w:jc w:val="both"/>
      </w:pPr>
      <w:r>
        <w:rPr>
          <w:rFonts w:ascii="Times New Roman"/>
          <w:b w:val="false"/>
          <w:i w:val="false"/>
          <w:color w:val="000000"/>
          <w:sz w:val="28"/>
        </w:rPr>
        <w:t>
      1 "Қаржы активтерін ел ішінде сатудан түсетін түсімдер" кіші сыныбында:</w:t>
      </w:r>
    </w:p>
    <w:bookmarkEnd w:id="27"/>
    <w:bookmarkStart w:name="z29" w:id="28"/>
    <w:p>
      <w:pPr>
        <w:spacing w:after="0"/>
        <w:ind w:left="0"/>
        <w:jc w:val="both"/>
      </w:pPr>
      <w:r>
        <w:rPr>
          <w:rFonts w:ascii="Times New Roman"/>
          <w:b w:val="false"/>
          <w:i w:val="false"/>
          <w:color w:val="000000"/>
          <w:sz w:val="28"/>
        </w:rPr>
        <w:t>
      мынадай жолдар:</w:t>
      </w:r>
    </w:p>
    <w:bookmarkEnd w:id="28"/>
    <w:bookmarkStart w:name="z30" w:id="29"/>
    <w:p>
      <w:pPr>
        <w:spacing w:after="0"/>
        <w:ind w:left="0"/>
        <w:jc w:val="both"/>
      </w:pPr>
      <w:r>
        <w:rPr>
          <w:rFonts w:ascii="Times New Roman"/>
          <w:b w:val="false"/>
          <w:i w:val="false"/>
          <w:color w:val="000000"/>
          <w:sz w:val="28"/>
        </w:rPr>
        <w:t>
      "</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5"/>
        <w:gridCol w:w="808"/>
        <w:gridCol w:w="1255"/>
        <w:gridCol w:w="809"/>
        <w:gridCol w:w="1255"/>
        <w:gridCol w:w="1706"/>
        <w:gridCol w:w="178"/>
        <w:gridCol w:w="178"/>
        <w:gridCol w:w="178"/>
        <w:gridCol w:w="178"/>
      </w:tblGrid>
      <w:tr>
        <w:trPr>
          <w:trHeight w:val="30" w:hRule="atLeast"/>
        </w:trPr>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меншіктегі заңды тұлғалардың қатысу үлестерін, бағалы қағаздарын сатудан түсетін түсімдер</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кешені, республикалық мемлекеттік кәсіпорындардың жедел басқаруындағы немесе шаруашылық жүргізуіндегі өзге де мемелекеттік мүлік түріндегі республикалық мемлекеттік мекемелер мен мемлекеттік кәсіпорындарды сатудан түсетін түсімдер</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алынып тасталсын;</w:t>
      </w:r>
    </w:p>
    <w:bookmarkStart w:name="z31" w:id="30"/>
    <w:p>
      <w:pPr>
        <w:spacing w:after="0"/>
        <w:ind w:left="0"/>
        <w:jc w:val="both"/>
      </w:pPr>
      <w:r>
        <w:rPr>
          <w:rFonts w:ascii="Times New Roman"/>
          <w:b w:val="false"/>
          <w:i w:val="false"/>
          <w:color w:val="000000"/>
          <w:sz w:val="28"/>
        </w:rPr>
        <w:t>
      мынадай мазмұндағы жолмен толықтырылсын:</w:t>
      </w:r>
    </w:p>
    <w:bookmarkEnd w:id="30"/>
    <w:bookmarkStart w:name="z32" w:id="31"/>
    <w:p>
      <w:pPr>
        <w:spacing w:after="0"/>
        <w:ind w:left="0"/>
        <w:jc w:val="both"/>
      </w:pPr>
      <w:r>
        <w:rPr>
          <w:rFonts w:ascii="Times New Roman"/>
          <w:b w:val="false"/>
          <w:i w:val="false"/>
          <w:color w:val="000000"/>
          <w:sz w:val="28"/>
        </w:rPr>
        <w:t>
      "</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6"/>
        <w:gridCol w:w="1205"/>
        <w:gridCol w:w="1870"/>
        <w:gridCol w:w="1205"/>
        <w:gridCol w:w="1871"/>
        <w:gridCol w:w="2542"/>
        <w:gridCol w:w="265"/>
        <w:gridCol w:w="265"/>
        <w:gridCol w:w="265"/>
        <w:gridCol w:w="266"/>
      </w:tblGrid>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меншіктегі қаржы активтерін сатудан түсетін түсімдер</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33" w:id="32"/>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(З.А. Ерназарова) заңнамада белгіленген тәртіппен:</w:t>
      </w:r>
    </w:p>
    <w:bookmarkEnd w:id="32"/>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мемлекеттік тіркелуін;</w:t>
      </w:r>
    </w:p>
    <w:p>
      <w:pPr>
        <w:spacing w:after="0"/>
        <w:ind w:left="0"/>
        <w:jc w:val="both"/>
      </w:pPr>
      <w:r>
        <w:rPr>
          <w:rFonts w:ascii="Times New Roman"/>
          <w:b w:val="false"/>
          <w:i w:val="false"/>
          <w:color w:val="000000"/>
          <w:sz w:val="28"/>
        </w:rPr>
        <w:t>
      2) осы бұйрық мемлекеттік тіркелгеннен кейін он күнтізбелік күн ішінде оның мерзімді баспасөз басылымдарында және "Әділет" ақпараттық-құқықтық жүйесінде ресми жариялауға жіберілуін;</w:t>
      </w:r>
    </w:p>
    <w:p>
      <w:pPr>
        <w:spacing w:after="0"/>
        <w:ind w:left="0"/>
        <w:jc w:val="both"/>
      </w:pPr>
      <w:r>
        <w:rPr>
          <w:rFonts w:ascii="Times New Roman"/>
          <w:b w:val="false"/>
          <w:i w:val="false"/>
          <w:color w:val="000000"/>
          <w:sz w:val="28"/>
        </w:rPr>
        <w:t>
      3) осы бұйрықты Қазақстан Республикасының Әділет министрлігінде тіркелгеннен кейін он күнтізбелік күн ішінде Қазақстан Республикасының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4) осы бұйрықтың Қазақстан Республикасы Қаржы министрлігінің интернет-ресурсында орналастырылуын қамтамасыз етсін.</w:t>
      </w:r>
    </w:p>
    <w:bookmarkStart w:name="z34" w:id="33"/>
    <w:p>
      <w:pPr>
        <w:spacing w:after="0"/>
        <w:ind w:left="0"/>
        <w:jc w:val="both"/>
      </w:pPr>
      <w:r>
        <w:rPr>
          <w:rFonts w:ascii="Times New Roman"/>
          <w:b w:val="false"/>
          <w:i w:val="false"/>
          <w:color w:val="000000"/>
          <w:sz w:val="28"/>
        </w:rPr>
        <w:t>
      3. Осы бұйрық 2017 жылғы 1 қаңтардан бастап қолданысқа енгізіледі.</w:t>
      </w:r>
    </w:p>
    <w:bookmarkEnd w:id="3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2016 жылғы 5 желтоқсандағы</w:t>
            </w:r>
            <w:r>
              <w:br/>
            </w:r>
            <w:r>
              <w:rPr>
                <w:rFonts w:ascii="Times New Roman"/>
                <w:b w:val="false"/>
                <w:i w:val="false"/>
                <w:color w:val="000000"/>
                <w:sz w:val="20"/>
              </w:rPr>
              <w:t>№ 632 бұйрығына қосымша</w:t>
            </w:r>
          </w:p>
        </w:tc>
      </w:tr>
    </w:tbl>
    <w:bookmarkStart w:name="z36" w:id="34"/>
    <w:p>
      <w:pPr>
        <w:spacing w:after="0"/>
        <w:ind w:left="0"/>
        <w:jc w:val="left"/>
      </w:pPr>
      <w:r>
        <w:rPr>
          <w:rFonts w:ascii="Times New Roman"/>
          <w:b/>
          <w:i w:val="false"/>
          <w:color w:val="000000"/>
        </w:rPr>
        <w:t xml:space="preserve"> Бюджет шығыстарының функционалдық сыныптамасы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406"/>
        <w:gridCol w:w="857"/>
        <w:gridCol w:w="857"/>
        <w:gridCol w:w="857"/>
        <w:gridCol w:w="8692"/>
      </w:tblGrid>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қызметін қамтамасыз ету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қызметін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ішкі және сыртқы саясатының стратегиялық аспектілерін болжамды-талдамалық қамтамасыз ету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ішкі және сыртқы саясатының стратегиялық аспектілерін болжамды-талдамалық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қорының, баспа басылымдарының сақталуын қамтамасыз ету және оларды арнайы пайдалану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қорының, баспа басылымдарының сақталуын қамтамасыз ету және оларды арнайы пайдалану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Тұңғыш Президенті – Елбасы кітапханасының қызметін қамтамасыз ету жөніндегі қызметтер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Тұңғыш Президенті – Елбасы кітапханасының қызметін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халқы Ассамблеясының қызметін қамтамасыз ету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халқы Ассамблеясының қызметін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әйелдердің құқықтары мен мүмкіндіктерін кеңейту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грантты бірлесіп қаржыландыру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Өкілдiк шығындарға арналған қаражат есебiнен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Премьер-Министрiнiң Кеңсесi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қызметін қамтамасыз ету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Премьер-Министрінің қызметін қамтамасыз ету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органдарда және мекемелерде ақпаратты қорғау қамтамасыз ету және ұйымдастыру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органдарда және мекемелерде ақпаратты техникалық қорғауды қамтамасыз ету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 саласындағы мемлекеттік органдар мен мекемелердің мамандарын даярлау және олардың біліктілігін арттыру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Өкілдiк шығындарға арналған қаражат есебiнен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құқықтары жөніндегі ұлттық орталық</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және азаматтың құқықтары мен бостандықтарының сақталуын қадағалау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құқықтары жөніндегі ұлттық орталық қызметтін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жүйелердің жұмыс істеуін қамтамасыз ету және мемлекеттік органды ақпараттық-техникалық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құқықтары жөніндегі ұлттық орталықтың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Өкілдiк шығындарға арналған қаражат есебiнен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Жоғары Сот Кеңесінің Аппараты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Жоғары Сот Кеңесінің қызметін қамтамасыз ету жөнінде көрсетілетін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Жоғары Сот Кеңесінің қызметін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жүйелердің жұмыс істеуін қамтамасыз ету және мемлекеттік органдарды ақпараттық-техникалық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Жоғары Сот Кеңесі Аппаратының қүрделі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Өкілдiк шығындарға арналған қаражат есебiнен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аппараты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қызметін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қызметін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Қазақстан халқы Ассамблеясының қызметін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жергілікті атқарушы органның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шұғыл шығындарға арналған резерві есебінен іс-шаралар өткізу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резерві қаражаты есебінен сот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тексеру комиссиясы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тексеру комиссиясының қызметін қамтамасыз ету жөніндегі қызметтер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жергілікті атқарушы органның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шұғыл шығындарға арналған резерві есебінен іс-шаралар өткізу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резерві қаражаты есебінен сот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Конституциялық Кеңесi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Конституциясының республика аумағында жоғары тұруын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Конституциялық Кеңесінің қызметін қамтамасыз ету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жүйелердің жұмыс істеуін қамтамасыз ету және мемлекеттік органды ақпараттық-техникалық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Конституциялық Кеңесінің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Өкілдiк шығындарға арналған қаражат есебiнен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Орталық сайлау комиссиясы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өткізуді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Сайлау өткізуді ұйымдастыру жөніндегі уәкілетті органның қызметін қамтамасыз ету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жүйелердің жұмыс істеуін қамтамасыз ету және мемлекеттік органды ақпараттық-техникалық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Орталық сайлау комиссиясының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Өкілдiк шығындарға арналған қаражат есебiнен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Парламентінің қызметін қамтамасыз ету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Парламентінің қызметін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Социологиялық, талдамалық зерттеулер жүргізу және консалтингтік қызметтер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жүйелердің жұмыс істеуін қамтамасыз ету және мемлекеттік органды ақпараттық-техникалық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 басқармасының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 басқармасының ведомстволық бағыныстағы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Өкілдiк шығындарға арналған қаражат есебiнен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Премьер-Министрдің және мемлекеттік органдардың басқа да лауазымды адамдарының қызметін қамтамасыз ету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Премьер-Министрдің және мемлекеттік органдардың басқа да лауазымды тұлғаларының қызметін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басқармасының ведомстволық бағыныстағы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жүйелердің жұмыс істеуін қамтамасыз ету және мемлекеттік органды ақпараттық-техникалық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үшін автомашиналар паркін жаңарту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Өкілдiк шығындарға арналған қаражат есебiнен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 қаржыландыратын инвестициялық жобалардың аудитiн жүзеге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акцияларын сатып 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қызметін жаңғырту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Cыртқы қарыздар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сыртқы қарыздарды бірлесіп қаржыландыру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Жеңілдікті тұрғын үй кредиттері бойынша бағамдық айырманы төлеу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ақпараттық жүйелерін құру және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мемлекеттік сатып алу" автоматтандырылған интеграцияланған ақпараттық жүйесін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заңнамасын өзгертуге байланысты салық органдарының ақпараттық жүйелерін жаңғырту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әкімшілігі жүйесін реформалау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Cыртқы қарыздар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сыртқы қарыздарды қоса қаржыландыру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объектілерін және инфрақұрылымын салу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активтерді басқару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Жекешелендiру, мемлекеттік мүлiктi басқару, жекешелендiруден кейiнгі қызмет және осыған байланысты дауларды реттеу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мониторинг жүргізу және оның нәтижелерін пайдалану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Тәркіленген мүлікті бағалау, сақтау және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Нашақорлыққа және есірткі бизнесіне қарсы күрес</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құрылыс жинақтары үлестері бойынша төлем ақы төлеу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 жинақ салымдары бойынша сыйлықақылар төлеу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активтер және сатып алу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имущества в коммунальную собственность</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жекеменшікке мүлік сатып 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мүлік және мемлекеттік сатып алу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коммуналдық мүлікті және мемлекеттік сатып алуды басқару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бюджеттiң атқарылуын бақылау жөнiндегi есеп комитетi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атқарылуын бақылауды қамтамасыз ету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атқарылуын бақылау жөніндегі уәкілетті органның қызметін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жүйелердің жұмыс істеуін қамтамасыз ету және мемлекеттік органды ақпараттық-техникалық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атқарылуын бақылау жөніндегі есеп комитетінің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Өкілдiк шығындарға арналған қаражат есебiнен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қаржы және кәсіпкерлік бөлімі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сатып алу және коммуналдық меншік басқармасы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 сатып 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саяси қызмет</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iстер министрлiгi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саяси қызметті үйлестіру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саяси қызметті үйлестіру жөніндегі уәкілетті органның қызметін қамтамасыз ету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жүйелердің жұмыс істеуін қамтамасыз ету және мемлекеттік органды ақпараттық-техникалық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министрлігі орталық аппаратының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шекарасын делимитациялау және демаркациялау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іссапарлар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дипломатиялық өкілдіктердің арнайы, инженерлік-техникалық және нақты қорғалуын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Қазақстан Республикасының мүдделерін білдіру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Қазақстан Республикасының дипломатиялық өкілдіктерін қызметінің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дипломатиялық өкілдіктерін орналастыру үшін шетелде жылжымайтын мүлік объектілерін салу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Қазақстан Республикасының дипломатиялық өкілдіктердің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ұйымдарда, Тәуелсіз Мемлекеттер Достастығының жарғылық және басқа органдарында Қазақстан Республикасының мүдделерін білдіру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ұйымдарға, өзге де халықаралық және басқа органдарға қатысуы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Ақпараттық-имидждік саясаттың іске асырылуын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Өкілдiк шығындарға арналған қаражат есебiнен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министрлiгi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мен Экономикалық ынтымақтастық және даму ұйымы арасында ынтымақтастықты нығайту жөніндегі Елдік бағдарламаны іске асыруды қамтамасыз ету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мен Экономикалық ынтымақтастық және даму ұйымы арасында ынтымақтастықты нығайту жөніндегі Елдік бағдарламаны іске асыруды қамтамасыз ету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мен Экономикалық ынтымақтастық және даму ұйымы арасында ынтымақтастықты нығайту жөніндегі Елдік бағдарламаны іске асыруды қамтамасыз ету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мен Экономикалық ынтымақтастық және даму ұйымы арасында ынтымақтастықты нығайту жөніндегі Елдік бағдарламаны іске асыруды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мен Экономикалық ынтымақтастық және даму ұйымы арасында ынтымақтастықты нығайту жөніндегі Елдік бағдарламаны іске асыруды қамтамасыз ету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құралдарына қатысуы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жобалардың іске асырылуын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Cыртқы қарыздар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қаражатынан сыртқы қарыздарды бірлесіп қаржыландыру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мен Экономикалық ынтымақтастық және даму ұйымы арасында ынтымақтастықты нығайту жөніндегі Елдік бағдарламаны іске асыруды қамтамасыз ету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Iргелi ғылыми зерттеулер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субъектілерін базалық қаржыландыруды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министрлiгi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субъектілерін базалық қаржыландыруды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министрлiгi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субъектілерін базалық қаржыландыруды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субъектілерін базалық қаржыландыру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субъектілерін базалық қаржыландыруды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Ғылымды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сыйақылар және стипендиялар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субъектілердің бағдарламалық-нысаналы қаржыландыру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зерттеулерді грантпен қаржыландыру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ғылыми-техникалық сараптаманы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нәтижелерін коммерцияландыруға гранттар бөлу қызметі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нәтижелерін коммерцияландыруды гранттық қаржыландыру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субъектілерін базалық қаржыландыруды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субъектілерін базалық қаржыландыруды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субъектілерін базалық қаржыландыруды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субъектілерін базалық қаржыландыруды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субъектілерін базалық қаржыландыруды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Дін істері және азаматтық қоғам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Ғылымды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сыйақылар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ұйымдармен бірлесіп жүзеге асырылатын жобаларды зерттеулердің іске асырылуын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грантты бірлесіп қаржыландыру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бәсекеге қабілеттілігін арттыру және мемлекеттік басқаруды жетілдіру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грантты бірлесіп қаржыландыру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статистика жүйесін нығайту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Cыртқы қарыздар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сыртқы қарыздарды бірлесіп қаржыландыру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ақпаратты ұсынуды қамтамасыз ету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деректерді жинау, өңдеу және тарату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қалыптастыру мен дамыту жүйесін, бюджетті атқару, облыстың коммуналдық меншігін басқару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экономика және бюджеттік жоспарлау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қаржы және кәсіпкерлік бөлімі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 экономикалық саясатты, мемлекеттік жоспарлау, бюджеттің атқарылуы, коммуналдық меншікті басқару, кәсіпкерлікті және өнеркәсіпті дамыту жүйесін қалыптастыру және дамыту саласында мемлекеттік саясатты іске асыру жөніндегі қызметтер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кадрлық мәселелер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және сыбайлас жемқорлыққа қарсы іс-қимыл агенттігі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саласындағы өңірлік хабты институционалдық қолдау және қызметтік этика, меритократияны қорғау және сыбайлас жемқорлықтың алдын алу саласында мемлекеттік қызмет реформасын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грантты бірлесіп қаржыландыру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Республиканың мемлекеттiк қызмет кадрларын тестілеу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 және қоғамдық қауіпсіздікті қамтамасыз ету, қылмыстық-атқару жүйесі, табиғи және техногендік сипаттағы төтенше жағдайлардың алдын алу және оларды жою саласындағы мемлекеттік саясатты айқындау және оның іске асырылуын ұйымдастыру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 және қоғамдық қауіпсіздікті қамтамасыз ету саласында мемлекеттік саясатты айқындау және оның іске асырылуын ұйымдастыру жөніндегі уәкілетті органның қызметін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жүйесінің қызметін реттеу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жүйелердің жұмыс істеуін қамтамасыз ету және мемлекеттік органды ақпараттық-техникалық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жағдайлардың алдын алу және оларды жою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қоғамдық тәртіп саласындағы саяси мүдделерін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Өкілдiк шығындарға арналған қаражат есебiнен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жоспарлау, мемлекеттік бюджеттің атқарылуын және орындалуын қамтамасыз ету және экономикалық және қаржылық қылмыстар мен құқық бұзушылықтарға қарсы іс-қимыл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жоспарлау, мемлекеттік бюджеттің атқарылуын орындау мен бақылау және экономикалық және қаржылық қылмыстар мен бұзушылықтарға қарсы іс-қимыл саласында уәкілетті органның қызметін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Социологиялық, талдамалық зерттеулер жүргізу және консалтингтік қызметтер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жүйелердің жұмыс істеуін қамтамасыз ету және мемлекеттік органды ақпараттық-техникалық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және банкроттық рәсiмдерін жүргiзу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Кинология орталығының қызметтері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Оқу-әдiстемелiк орталықтың қызметтері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кешенінің жалға алынған мүлкін есепке 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Кедендiк сараптама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"Дағдарыстан кейін қалпына келтіру бағдарламасы (бәсекеге қабілетті кәсіпорындарды сауықтыру)" қатысушыларының сауықтыру жоспарларын іске асыру мониторингі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министрлiгінің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партияларды қаржыландыру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Өкілдiк шығындарға арналған қаражат есебiнен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даму саласындағы мемлекеттік саясатты қалыптастыру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даму саласындағы уәкілетті органның қызметін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Социологиялық, талдамалық зерттеулер жүргізу және консалтингтік қызметтер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жүйелердің жұмыс істеуін қамтамасыз ету және мемлекеттік органды ақпараттық-техникалық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 реформалауды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 кадрларының біліктілігін арттыру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 кадрларының біліктілігін арттыру жөніндегі мемлекеттік ұйымдардың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министрлігінің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Өкілдiк шығындарға арналған қаражат есебiнен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спорт саласындағы мемлекеттік саясатты қалыптастыру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спорт саласындағы уәкілетті органның қызметін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Социологиялық, талдамалық зерттеулер жүргізу және консалтингтік қызметтер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жүйелердің жұмыс істеуін қамтамасыз ету және мемлекеттік органдарды ақпараттық-техникалық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Өкілдiк шығындарға арналған қаражат есебiнен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атом энергиясы, мұнай-газ және мұнай-химия өнеркәсібі және қоршаған ортаны қорғау саласындағы қызметті үйлестіру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атом энергиясы, мұнай, газ және мұнай-химия өнеркәсібі және қоршаған ортаны қорғау саласындағы қызметті үйлестіру жөніндегі уәкілетті органның қызметін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Социологиялық, талдамалық зерттеулер жүргізу және консалтингтік қызметтер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жүйелердің жұмыс істеуін қамтамасыз ету және мемлекеттік органды ақпараттық-техникалық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құқығы мұнай-газ жобалары жөніндегі мердігерлерге берілуге тиіс мемлекеттік мүлікті есепке алуды жүргізуді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Өкілдiк шығындарға арналған қаражат есебiнен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метрология, өнеркәсіп, инвестициялар тарту, геология, туристік индустрия, индустриялық саясатты қалыптастыру, инфрақұрылымды және бәсекелестік нарықты, көлік және коммуникацияны дамыту саласында мемлекеттік саясатты қалыптастыру және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метрология, өнеркәсіп, инвестициялар тарту, геология, туристік индустрия, индустриялық саясатты қалыптастыру, инфрақұрылымды және бәсекелестік нарықты, көлік және коммуникацияны дамыту саласындағы құзыретті органның қызметін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Социологиялық, талдамалық зерттеулер жүргізу және консалтингтік қызметтер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жүйелердің жұмыс істеуін қамтамасыз ету және мемлекеттік органдарды ақпараттық-техникалық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 tower" әкімшілік-технологиялық кешені ғимаратын күтіп-ұстау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министрлігінің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Өкілдiк шығындарға арналған қаражат есебiнен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саласындағы қызметті үйлестіру жөніндегі көрсетілетін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саласындағы қызметті үйлестіру жөніндегі уәкілетті органның қызметін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сауда өкілдігінің қызметін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сауда, мемлекеттік басқару, өңірлік даму және тұтынушылардың құқықтарын қорғау салаласында сараптамалық және консалтинг қызметтерін көрсету, зерттеулерді жүзеге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жүйелердің жұмыс істеуін қамтамасыз ету және мемлекеттік органды ақпараттық-техникалық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инвестициялардың іске асырылуына бағалау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бюджеттік кредиттеу мен мемлекеттік-жекешелік әріптестік, оның ішінде концессия, мемлекеттік кепілдіктерді ұсыну үшін инвестициялық жобаларды сараптау және бағалау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егемен кредиттік рейтингін қайта қарау мәселелері бойынша халықаралық рейтингтік агенттіктерімен өзара іс-қимыл</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экономикалық форумын өткізуді қамтамасыз ету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Өкілдiк шығындарға арналған қаражат есебiнен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Дін істері және азаматтық қоғам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 істері және азаматтық қоғам саласындағы мемлекеттік саясатты қалыптастыру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 істері және азаматтық қоғам саласындағы уәкілетті органның қызметін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Социологиялық, талдамалық зерттеулер жүргізу және консалтингтік қызметтер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жүйелердің жұмыс істеуін қамтамасыз ету және мемлекеттік органдарды ақпараттық-техникалық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Дін істері және азаматтық қоғам министрлігінің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қызмет саласындағы халықаралық ынтымақтастықты дамыту, діни қызмет саласындағы әлеуметтанушылық, ғылыми-зерттеу және талдау қызметтерін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сенім бостандығы саласындағы мемлекеттік саясатты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Өкілдiк шығындарға арналған қаражат есебiнен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аэроғарыш өнеркәсібі және электрондық өнеркәсіп, ақпараттандыру және байланыс саласындағы ақпараттық қауіпсіздік (киберқауіпсіздік), жұмылдыру даярлығы және жұмылдыру саласындағы мемлекеттік саясатты қалыптастыру және іске асыру, мемлекеттік материалдық резервті қалыптастыру және дамыту, бірыңғай әскери-техникалық саясатты және әскери-техникалық ынтымақтастықты жүргізуге қатысу, қорғаныстық тапсырысты қалыптастыру, орналастыру және орындау саласындағы басшылық</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аэроғарыш өнеркәсібі және электрондық өнеркәсіп, ақпараттандыру және байланыс саласындағы ақпараттық қауіпсіздік (киберқауіпсіздік), жұмылдыру даярлығы және жұмылдыру саласындағы уәкілетті органның қызметін қамтамасыз ету, мемлекеттік материалдық резервті қалыптастыру және дамыту, бірыңғай әскери-техникалық саясатты және әскери-техникалық ынтымақтастықты жүргізуге қатысу, қорғаныстық тапсырысты қалыптастыру, орналастыру және орындау саласындағы басшылық</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жүйелердің жұмыс істеуін қамтамасыз ету және мемлекеттік органды ақпараттық-техникалық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министрлігінің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Авариялар мен апаттар кезінде шұғыл шақыру ақпараттық жүйесін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Өкілдiк шығындарға арналған қаражат есебiнен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құрылыс, көлік және коммуникация саласындағы мемлекеттік саясатты іске асыру жөніндегі қызметтер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туризмді дамыту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өнеркәсіп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дін істері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қызметі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бюджеттiң атқарылуын бақылау жөнiндегi есеп комитетi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жүйесін жетілдіру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органдары кадрларының біліктілігін арттыру және оларды қайта даярлау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саласындағы зерттеулер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ауыл шаруашылығы және ветеринария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ауыл шаруашылығы мен ветеринарияны дамыту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құрылыс және тұрғын үй инспекциясы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коммуналдық шаруашылық, жолаушылар көлігі және автомобиль жолдары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және сыбайлас жемқорлыққа қарсы іс-қимыл агенттігі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саласындағы бірыңғай мемлекеттiк саясатты қалыптастыру мен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саласындағы бірыңғай мемлекеттiк саясатты қалыптастыру және іске асыру жөніндегі уәкілетті органның қызметін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сапасына қоғамдық мониторинг жүргізу бойынша мемлекеттік әлеуметтік тапсырысты қалыптастыру және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Социологиялық, талдамалық зерттеулер жүргізу және консалтингтік қызметтер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жүйелердің жұмыс істеуін қамтамасыз ету және мемлекеттік органды ақпараттық-техникалық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 жүргізу және ғылыми-қолданбалы әдістемелер әзірлеу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және сыбайлас жемқорлыққа қарсы іс-қимыл агенттігінің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Өкілдiк шығындарға арналған қаражат есебiнен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қойнауын пайдалану, қоршаған орта және су ресурстары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сауда және туризм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сауданы және туризмді дамыту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индустриялды-инновациялық даму және туризм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индустриалдық-инновациялық қызметті және туризмды дамыту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республикалық маңызы бар қаланың, астананың аумақтық қорғаныс</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министрлiгi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Қорғанысты және Қазақстан Республикасының Қарулы Күштерін ұйымдастыру саласындағы мемлекеттік саясатты айқындау және іске асыру жөніндегі қызметтер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Қорғанысты және Қазақстан Республикасының Қарулы Күштерін ұйымдастыру саласындағы мемлекеттік саясатты айқындау және іске асыру жөніндегі уәкілетті органның қызметін қамтамасыз ету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жүйелердің жұмыс істеуін қамтамасыз ету және мемлекеттік органды ақпараттық-техникалық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жауынгерлік, жұмылдыру дайындығын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жауынгерлік әзірлігін арттыру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 тылдық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Әскерге шақыру жасына дейінгілерді әскери-техникалық мамандықтар бойынша даярлау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объектілерін салу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 тұрғын үймен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Қару-жарақ, әскери және өзге де техниканы, әскери мақсаттағы жабдықтарды және байланыс жүйелерін жаңғырту, қалпына келтіру және сатып 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автоматтандырылған басқару жүйесін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Өкілдiк шығындарға арналған қаражат есебiнен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"Қазтехнологиялар" АҚ жарғылық капиталын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республикалық маңызы бар қаланы, астананы жұмылдыру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 астана ауқымындағы төтенше жағдайлардың алдын-алу және оларды жою</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объектілерді және аумақтарды табиғи және дүлей зілзалалардан инженерлік қорғау бойынша жұмыстар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жағдайлардың алдын алу және жою саласындағы қызметті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стандарттарды әзірлеу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жағдайлардың алдын алу және оларды жою</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жағдайлардан қорғау объектілерін салу және реконструкциялау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халықты, объектілер мен аумақтарды табиғи дүлей зілзалалардан инженерлік қорғау жөніндегі жұмыстарды жүргізуге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ведомстволық бағынысты мекемелердің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объектілерді және аумақтарды табиғи және дүлей зілзалардан инженерлік қорғау жөнінде жұмыстар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объектілерді және аумақтарды табиғи және дүлей зілзалардан инженерлік қорғау жөнінде жұмыстар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объектілерді және аумақтарды табиғи және дүлей зілзалалардан инженерлік қорғау бойынша жұмыстар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объектілерді және аумақтарды табиғи және дүлей зілзалалардан инженерлік қорғау жөнінде жұмыстар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r>
              <w:br/>
            </w:r>
            <w:r>
              <w:br/>
            </w:r>
            <w:r>
              <w:rPr>
                <w:rFonts w:ascii="Times New Roman"/>
                <w:b w:val="false"/>
                <w:i w:val="false"/>
                <w:color w:val="000000"/>
                <w:sz w:val="20"/>
              </w:rPr>
              <w:t xml:space="preserve">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табиғи және техногендік сипаттағы төтенше жағдайлар, азаматтық қорғаныс саласындағы органдардың аумақтық органы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мекемелердің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азаматтық қорғаныс іс-шаралары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ауқымындағы төтенше жағдайлардың алдын-алу және жою</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даярлығы және азаматтық қорғау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жеке басты куәландыратын құжаттармен, жүргізуші куәліктерімен, көлік құралдарын мемлекеттік тіркеу үшін құжаттармен, нөмірлік белгілермен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сақтау және қоғамдық қауіпсіздікті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қызметін қамтамасыз ету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сақтау және қоғамдық қауіпсіздікті қамтамасыз ету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дағдарыстық жағдай қаупі төнген және туындаған кезде іс-қимылдар бойынша оқу-жаттығулар жүргізуге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Нашақорлыққа және есірткі бизнесіне қарсы күрес</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және Алматы қаласының бюджетіне қоғамдық тәртіп пен қауіпсіздік объектілерін салуға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ақпараттық жүйелерін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 әрекеттерін жүзеге асыру, сондай-ақ қылмыстық процеске қатысатын адамдардың құқықтары мен бостандықтарын қорғауды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Нашақорлықтың және есірткі бизнесінің алдын алу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объектілерін салу, реконструкциялау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ведомстволық бағыныстағы мекемелерінің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және заңсыз сақталған қаруды, оқ-дәрілерді және жарылғыш заттарды ерікті түрде өтемді тапсыруды ынталандыру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қауіпсіздікті қамтамасыз ету бойынша Қазақстан Республикасы Ұлттық ұланының қызметін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жүйелердің жұмыс істеуін қамтамасыз ету және Ұлттық ұланды ақпараттық-техникалық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ұланының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Алматы қаласының бюджетіне халықаралық маңызы бар іс-шараларды өткізу уақытында қоғамдық тәртіпті сақтауды қамтамасыз етуге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жедел-іздестіру қызметтерін жүзеге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Жедел-іздестіру қызметтерін жүзеге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ғимараттар кешенін салу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Терроризмге және экстремизм мен сепаратизмнің өзге де көріністеріне қарсы күрес</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 іздестіру қызметін және сотқа дейінгі тергеп-тексеруді жүзеге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іздестіру қызметі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Сотқа дейінгі тексеру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 қауіпсіздігін қамтамасыз ету</w:t>
            </w:r>
            <w:r>
              <w:br/>
            </w:r>
            <w:r>
              <w:br/>
            </w:r>
            <w:r>
              <w:rPr>
                <w:rFonts w:ascii="Times New Roman"/>
                <w:b w:val="false"/>
                <w:i w:val="false"/>
                <w:color w:val="000000"/>
                <w:sz w:val="20"/>
              </w:rPr>
              <w:t xml:space="preserve">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Дағдарыстық жағдай қаупі төнген және туындаған кезде іс-қимылдар бойынша оқу-жаттығу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іс-шараларды өткізу уақытында қоғамдық тәртіпті сақтауды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қоғамдық тәртіп және қауіпсіздік объектілерін салуға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қоғамдық тәртіп және қауіпсіздік объектілерін салуға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қоғамдық тәртіп және қауіпсіздік объектілерін салуға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атқарушы ішкі істер органы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аумағында қоғамдық тәртіп пен қауіпсіздікті сақтау саласындағы мемлекеттік саясатты іске асыру жөніндегі қызметтер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 нашақорлықтың және есірткі бизнесінің алдын алу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тұтқындалған адамдарды ұстауды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қозғалысы қауіпсіздігін қамтамасыз ету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іс-шараларды өткізу уақытында қоғамдық тәртіпті сақтауды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және сыбайлас жемқорлыққа қарсы іс-қимыл агенттігі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іс-қимыл жөніндегі бірыңғай мемлекеттік саясатты қалыптастыру және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қылмыстары және құқық бұзушылықтар бойынша қылмыстық процеске қатысатын адамдардың құқықтары мен бостандықтарын қорғауды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қылмыстарға және құқық бұзушылықтарға қарсы іс-қимыл бойынша жедел-іздестіру қызметі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құқық бұзушылықтардың алдын алу, анықтау, жолын кесу, ашу және тергеу жөніндегі уәкілетті органның қызметін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жүйелердің жұмыс істеуін қамтамасыз ету және мемлекеттік органды ақпараттық-техникалық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іс-қимыл ұлттық бюросының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қызмет</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Әдiлет министрлiгi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Адвокаттардың заңгерлік көмек көрсетуі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халықаралық шарттардың жобаларына, заң жобаларының тұжырымдамаларына ғылыми сараптама</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Құқықтық насихат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қызметi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органдарының азаматтардың және ұйымдардың құқықтарын, бостандықтары мен заңды мүдделерін сотта қорғауды қамтамасыз етуі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 органы азаматтардың және ұйымдардың құқықтарын, бостандықтары мен заңды мүдделерін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жүйелердің жұмыс істеуін қамтамасыз ету және мемлекеттік органды ақпараттық-техникалық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сот билігі органдарының сот төрелігін іске асыруды қамтамасыз етуі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жүйесі органдарының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жүйесі органдарының объектілерін салу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процесіне қатысушы адамдардың құқықтары мен бостандықтарын қорғауды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Судьяларды тұрғын үймен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Өкілдiк шығындарға арналған қаражат есебiнен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құқықтық тәртiптi қамтамасыз ету жөніндегі қызмет</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заңдардың және заңға тәуелді актілердің дәлме-дәл және бірізді қолданылуына жоғары қадағалауды жүзеге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жоғары қадағалау және мемлекеттік құқықтық статистика қалыптастыру саласындағы қызметін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жүйелердің жұмыс істеуін қамтамасыз ету және мемлекеттік органды ақпараттық-техникалық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мүдделерін білдіру және қорғау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органдардың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статистикалық ақпаратпен қамтамасыз етудің жедел жүйесін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Криминалдық және жедел есеп жүргізу жөніндегі мемлекетаралық ақпараттық өзара іс-қимыл</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құқық қорғау және арнайы мемлекеттік органдары үшін ақпарат алмасу жүйесін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дейінгі тергеп-тексерулердің бірыңғай тізілімі" ақпараттық жүйесін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Өкілдiк шығындарға арналған қаражат есебiнен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қоғамның және мемлекеттің қауiпсiздiгiн қамтамасыз ету жөніндегі қызмет</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Премьер-Министрiнiң Кеңсесi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 фельдъегерлік байланыспен қамтамасыз ету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 фельдъегерлік байланыспен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қауiпсiздiк комитетi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қауіпсіздікті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жүйесін дамыту бағдарламасы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Өкілдiк шығындарға арналған қаражат есебiнен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"Сырбар" сыртқы барлау қызметі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барлауды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Өкілдiк шығындарға арналған қаражат есебiнен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күзет қызметі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Күзетілетін адамдар мен объектілердің қауіпсіздігін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күзет қызметін дамыту бағдарламасы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Өкілдiк шығындарға арналған қаражат есебiнен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жүйесінің қызметін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Сотталғандарды, күдіктілерді және айыпталушыларды ұстау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 атқару жүйесінің объектілерін салу, реконструкциялау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 органдарының және мекемелерінің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бағдарламалар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еңбек және әлеуметтік қорғау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Әдiлет министрлiгi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қызметін құқықтық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қызметін құқықтық қамтамасыз ету саласындағы уәкілетті органның қызметін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орындаушыларының істердің әлеуметтік маңызды санаттары бойынша проблемалы атқарушылық құжаттарды орындау бойынша кепілді заң көмегін көрсетуі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Социологиялық, талдамалық зерттеулер жүргізу және консалтингтік қызметтер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жүйелердің жұмыс істеуін қамтамасыз ету және мемлекеттік органды ақпараттық-техникалық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алдын алу тетiгiн жүзеге асыру бойынша іс-шараларды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құқықтарын қорғау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сараптамаларын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"жалғыз терезе" принципі бойынша қызмет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мүдделерін білдіру және қорғау, сот немесе төрелік талқылаулар перспективаларын бағалау және жер қойнауын пайдалануға келісімшарттар және инвестициялық шарттар жобаларына заңгерлік сараптама</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 құқық қорғау тетіктерін жетілдіру және БҰҰ әмбебап кезеңдік шолу ұсынымдарын тиімді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грантты бірлесіп қаржыландару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 институтының қызметін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төрелігінің секторын институционалды түрде нығайту жобасын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Cыртқы қарыздар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сыртқы қарыздарды бірлесіп қаржыландыру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 сот-наркологиялық, сот-психиатриялық сараптамалар бойынша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 сот-наркологиялық, сот-психиатриялық сараптамаларды жүргізу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Өкілдiк шығындарға арналған қаражат есебiнен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және автомобиль жолдары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білім беруге қолжетімділікті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саласындағы әдіснамалық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оқытуға "Назарбаев Зияткерлік мектептері" ДБҰ-нда мемлекеттік білім беру тапсырысын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ұйымдарының күрделі шығыстары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ұйымдардың сейсмикалық күшейту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қаласында мектепке дейінгі ұйымдардың сейсмикалық күшейту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министрлiгi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жалпы білім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мектеп біліміне қолжетімділікті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Дарынды балаларды республикалық білім беру ұйымдарында оқыту және тәрбиелеу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мектептерінде мемлекеттік білім беру тапсырысын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саласындағы әдіснамалық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мектеп олимпиадаларын, конкурстар, мектептен тыс республикалық маңызы бар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оқушы жастарға адамгершілік-рухани білім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Оператордың жан басына шаққандағы қаржыландыру жөніндегі көрсететін қызметтеріне ақы төлеу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білім беру объектілерін салуға және реконструкциялауға және Алматы облысының облыстық бюджетіне, Алматы қаласының бюджетіне орта білім беру объектілерін сейсмикалық күшейту үшiн республикалық бюджет қаражаты есебінен берілетін нысаналы даму трансферттерi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білім беру объектілерін салуға және реконструкциялауға және Алматы облысының облыстық бюджетіне, Алматы қаласының бюджетіне орта білім беру объектілерін сейсмикалық күшейту үшiн Қазақстан Республикасы Ұлттық қорынан бөлінетін нысаналы трансферт есебінен берілетін нысаналы даму трансферттерi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ұйымдарының күрделі шығыстары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сапасына сырттай бағалау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тілдік курстар бойынша тағылымдамадан өткен мұғалімдерге қосымша ақы төлеуге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оқу кезеңінде негізгі қызметкерді алмастырғаны үшін мұғалімдерге қосымша ақы төлеуге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Мәдениеттегі және өнердегі дарынды балаларды оқыту және тәрбиелеу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Спорттағы дарынды балаларды оқыту және тәрбиелеу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Спорттағы дарынды балаларды оқытуды және тәрбиелеуді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саласындағы мемлекеттік ұйымдардың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трансферті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объектілерін сейсмикалық күшейту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трансферті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трансферті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трансферті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трансферті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трансферті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трансферті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бiлiм беру бағдарламалары бойынша жалпы бiлiм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дарынды балаларға жалпы бiлiм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мекемелеріне жұмыстағы жоғары көрсеткіштері үшін гранттар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 орта білім беру объектілерін сейсмикалық күшейту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трансферті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трансферті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қаласындағы қазақ тілінде білім беру ұйымдарының қызметін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трансферті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трансферті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қосымша білім беру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трансферті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трансферті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трансферті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министрлiгi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білімі бар кадрлармен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 және білім алушыларға әлеуметтік қолдау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саласындағы әдіснамалық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сапасына сырттай бағалау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тәжірибе негізінде техникалық және кәсіптік білім беру жүйесін дамыту бойынша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 және білім алушыларға әлеуметтік қолдау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пен өнер саласындағы техникалық, кәсіптік, орта білімнен кейінгі білім беру ұйымдарында мамандар даярлау және білім алушыларға әлеуметтік қолдау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біліктілігін арттыруын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Премьер-Министрiнiң Кеңсесi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біліктілігін арттыруын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құқықтары жөніндегі ұлттық орталық</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біліктілігін арттыруын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Жоғары Сот Кеңесінің Аппараты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біліктілігін арттыруын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біліктілігін арттыруын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iстер министрлiгi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біліктілігін арттыруын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министрлiгi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біліктілігін арттыруын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министрлiгi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біліктілігін арттыруын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біліктілігін арттыруын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Әдiлет министрлiгi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 кадрларының біліктілігін арттыру және оларды қайта даярлау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біліктілігін арттыруын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біліктілігін арттыруын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мемлекеттік білім беру ұйымдары кадрларының біліктілігін арттыру және қайта даярлау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 кадрларының біліктілігін арттыру және қайта даярлау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мемлекеттік ұйымдары кадрларының біліктілігін арттыру және қайта даярлау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жоғары және жоғары оқу орнынан кейінгі білім беру ұйымдары кадрларының біліктілігін арттыру және қайта даярлау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мемлекеттік ұйымдары кадрларының біліктілігін арттыру және оларды қайта даярлау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біліктілігін арттыруын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пен өнер саласында кадрлардың біліктілігін арттыру және оларды қайта даярлау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саласында кадрлардың біліктілігін арттыру және оларды қайта даярлау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біліктілігін арттыруын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біліктілігін арттыруын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метрология саласында кадрлардың біліктілігін арттыру және оларды қайта даярлау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біліктілігін арттыруын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құқықтарын қорғау және санитариялық-эпидемиологиялық салауаттылық саласындағы, кәсіпкерлік, тұрғын үй шаруашылығы саласындағы кадрлардың біліктілігін арттыру және оларды қайта даярлау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біліктілігін арттыруын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біліктілігін арттыруын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Дін істері және азаматтық қоғам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біліктілігін арттыруын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саласында кадрлардың біліктілігін арттыру және оларды қайта даярлау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біліктілігін арттыруын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атқарушы ішкі істер органы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қайта даярлау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бюджеттiң атқарылуын бақылау жөнiндегi есеп комитетi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біліктілігін арттыруын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қауiпсiздiк комитетi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біліктілігін арттыруын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"Сырбар" сыртқы барлау қызметі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біліктілігін арттыруын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кадрларына жоғары оқу орнынан кейінгі білім беруді ұйымдастыру, қайта даярлау және біліктілігін арттыру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біліктілігін арттыруын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біліктілігін арттыруын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және сыбайлас жемқорлыққа қарсы іс-қимыл агенттігі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біліктілігін арттыру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 даярлау, қайта даярлау және олардың біліктілігін арттыру бойынша көрсетілетін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оқытушыларды тарта отырып, мемлекеттік қызметшілердің біліктілігін арттыру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 даярлау, қайта даярлау және олардың біліктілігін арттыру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біліктілігін арттыруын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Конституциялық Кеңесi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біліктілігін арттыруын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күзет қызметі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біліктілігін арттыруын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Орталық сайлау комиссиясы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біліктілігін арттыруын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біліктілігін арттыруын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ұйымдары кадрларының біліктілігін арттыру және қайта даярлау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біліктілігін арттыруын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министрлiгi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кәсіптік білімі бар мамандар даярлау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білімі бар кадрлармен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бағдарламасы шеңберінде шетелдегі жоғары оқу орындарында мамандар даярлау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білімі бар мамандарды даярлау және "Назарбаев университеті" ДБҰ қызметін ұйымдастыру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саласындағы әдіснамалық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агенттердің білім беру кредиттерін қайтару жөніндегі қызметтеріне ақы төлеу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 базасында Қазақстан Республикасының жоғары оқу орындарының басшыларын (топ-менеджерлерін) даярлау және біліктілігін арттыру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азаматтарының қазақ тілін білу деңгейін бағалау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сапасына сырттай бағалау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жинақтарына салымдар бойынша сыйлықақылар төлеу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жинақтау жүйесі операторының қызметтеріне ақы төлеу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мектеп олимпиадаларын, конкурстар, мектептен тыс республикалық маңызы бар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"Серпін" жобасы шеңберінде оқу миграциясын ынталандыру саласындағы мемлекеттік саясатты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және жоғары оқу орнынан кейінгі білімі бар мамандарды даярлау және білім алушыларға әлеуметтік қолдау көрсету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 қызметкерлерінің кәсіби деңгейін жоғарылату және жоғары білімнен кейінгі білім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Премьер-Министрiнiң Кеңсесi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ДБҰ-ға нысаналы салым</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кадрларын оқыту, біліктілігін арттыру және қайта даярлау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кадрларын оқыту, біліктілігін арттыру және қайта даярлау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"Бүркіт" жауынгерлік және әдістемелік дайындық оқу орталығын салу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ғылым саласындағы мемлекеттік саясатты қалыптастыру және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және ғылым саласындағы мемлекеттік саясатты іске асыру жөніндегі уәкілетті органның қызметін қамтамасыз ету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Социологиялық, талдамалық зерттеулер жүргізу және консалтингтік қызметтер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жүйелердің жұмыс істеуін қамтамасыз ету және мемлекеттік органды ақпараттық-техникалық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министрлігінің күрделі шығыстары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ДБҰ-ға нысаналы салым</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ДБҰ-ға нысаналы салым</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Өкілдiк шығындарға арналған қаражат есебiнен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Нашақорлыққа және есірткі бизнесіне қарсы күрес</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орнықты дамуына және өсуіне жәрдемдесу шеңберінде бағдарламалық жобаларды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Cыртқы қарыздар есебiнен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қаражатынан сыртқы қарыздарды бірлесіп қаржыландыру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пен өнер саласында кадрлар даярлау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мәдениет саласындағы білім ұйымдарының қалыптасуын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саласындағы білім беру үрдісін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 қызметін жүзеге асыратын білім беру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жүйесіндегі мемлекеттік білім беру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жүйесіндегі мемлекеттік білім беру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мекемелерінде білім беру жүйесін ақпараттандыру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мекемелер үшін оқулықтар мен оқу-әдiстемелiк кешендерді сатып алу және жеткізу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ауқымындағы мектеп олимпиадаларын және мектептен тыс іс-шараларды өткiзу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құқығын қорғау саласында іс 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тұрғын үй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объектілерінің құрылыстарына жер учаскелерін алуға</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мекемелеріне жұмыстағы жоғары көрсеткіштері үшін гранттарды табыс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мекемелеріне жұмыстағы жоғары көрсеткіштері үшін гранттард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бейiндi ауруханалар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министрлiгi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 медициналық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бастапқы медициналық-санитариялық көмек және медициналық ұйымдар мамандарының жіберуі бойынша денсаулық сақтау субъектілерінің стационарлық және стационарды алмастыратын медициналық көмек көрсетуі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бастапқы медициналық-санитариялық көмек және медициналық ұйымдар мамандарының жіберуі бойынша денсаулық сақтау субъектілерінің стационарлық және стационарды алмастыратын медициналық көмек көрсетуі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саласын дамытудың 2011-2015 жылдарға арналған "Саламатты Қазақстан" мемлекеттік бағдарламасын іске асыру аясында іс-шараларды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сауықтыру, оңалту және олардың демалысын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ұлттық денсаулық сақтау жүйесінің шеңберінде халықты медициналық көмекпен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мамандандырылған медициналық көмек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аурулармен ауыратын науқастарға медициналық көмек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лизинг шарттарында сатып алынған медициналық техника бойынша лизингтік төлемдерді өтеу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бюджеттерiне жергілікті деңгейде тегін медициналық көмектің кепілдік берілген көлемін көрсетуге берiлетiн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бюджеттерiне саламатты өмір салтын насихаттауға берiлетiн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аудандық маңызы бар және ауыл және амбулаториялық-емханалық көмектің денсаулық сақтау субъектілерінің медициналық көмек көрсетуі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ұлттық денсаулық сақтау жүйесінің шеңберінде қаржыландырылатын бағыттарды қоспағанда, халықты медициналық көмекпен қамтамасыз ету және инфрақұрылымды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амбулаториялық деңгейде дәрiлiк заттарды, вакциналарды және басқа да иммундық-биологиялық препараттарды, сондай-ақ балаларға арналған және емдік мамандандырылған тамақ өнімдерін сатып алуға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ұлттық денсаулық сақтау жүйесі шеңберінде қаржыландырылатын бағыттарды қоспағанда, мамандандырылған медициналық көмек көрсету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ұлттық денсаулық сақтау жүйесі шеңберінде қаржыландырылатын бағыттарды қоспағанда, жоғары мамандандырылған медициналық көмек көрсету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Санитариялық авиация түрінде жедел медициналық көмек көрсету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оның құрамдарын және препараттарды өндіру бойынша қызмет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медициналық технологияларды қолдану арқылы медициналық көмек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 резервін сақтау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Нашақорлыққа және есірткі бизнесіне қарсы күрес</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бюджетіне сейсмикалық күшейтілетін денсаулық сақтау объектілерін күрделі жөндеуге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деңгейдегі мемлекеттік денсаулық сақтау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 сейсмикалық күшейтуге берілетін нысаналы даму трансферттерi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деңгейдегі денсаулық сақтау объектілерін салу және реконструкциялау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бюджеттерiне медициналық ұйымның сот шешімі негізінде жүзеге асырылатын жыныстық құмарлықты төмендетуге арналған іс-шараларды жүргізуге берiлетiн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жергілікті деңгейде денсаулық сақтау ұйымдарын материалдық-техникалық жарақтандыруға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 КЕАҚ жарғылық капиталын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шеңберінде медициналық көмек көрсету және оны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қорына міндетті әлеуметтік медициналық сақтандыру жүйесіндегі медициналық көмекке құқығы жоқ адамдарға амбулаториялық-емханалық көмекке ақы төлеуге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қорына шұғыл көрсетілімдер бойынша стационарлық көмекке ақы төлеуге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қорына жарналар төлеуден босатылған Қазақстан Республикасының азаматтары үшін мемлекеттің міндетті әлеуметтік медициналық сақтандыруға жарналары түрінде Әлеуметтік медициналық сақтандыру қорына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Қорына төленуге жататын жұмыс берушілердің аударымдарын және жарналарын есепке алу және төлеу бойынша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көлемімен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қорына тегін медициналық көмектің кепілдік берілген көлемін төлеуге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бюджеттерiне вакциналарды және басқа да иммундық-биологиялық препараттарды сатып алуға берілетiн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 қаржыландыруды қамтамасыз ету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шеңберінде қаржыландырылатын бағыттарды қоспағанда, жоғары мамандандырылған медициналық көмек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медициналық технологияларды қолдану арқылы медициналық көмек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бюджеттерiне салауатты өмір салтын насихаттауға берiлетiн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салауаттылығы саласындағы қолданбалы ғылыми зерттеулер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іс-шараларды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салауаттылығын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ведомстволық бағынысты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сейсмикалық күшейту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 денсаулық сақтау объектілерін сейсмикалық күшейту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 медициналық ұйымдарының қызметін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халықтың санитариялық-эпидемиологиялық салауаттылығы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санаттарына медициналық көмек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ұйымдарды техникалық және ақпараттық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Іс басқармасы медициналық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оның ішінде психикаға белсенді әсер ететін заттарды қолдануға байланысты күйзелістен және мінез-құлқының бұзылуынан зардап шегетін адамдарға медициналық көмек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аурулармен ауыратын науқастарды химиялық препараттармен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науқастарды қанды ұйыту факторларымен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инфаркті бар науқастарды тромболитикалық препараттармен қамтамасыз ету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оның ішінде психикаға белсенді әсер ететін заттарды қолдануға байланысты күйзелістен және мінез-құлқының бұзылуынан зардап шегетін адамдарға медициналық көмек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аурулармен ауыратын науқастарды химиялық препараттармен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науқастарды қанды ұйыту факторларымен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миокард инфаркті бар науқастарды тромболитикалық препараттармен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кепілдендірілген көлемі шеңберінде скринингтік зерттеулер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кепілдендірілген көлемі шеңберінде скринингтік зерттеулер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жүйелердің жұмыс істеуін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жедел медициналық көмек көрсету және санитариялық авиация</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жедел медициналық көмек көрсету және санитариялық авиация</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арнайы медициналық жабдықтау базалары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 құқық қорғау органдарының қызметкерлерін және олардың отбасы мүшелерін емдеу және төтенше жағдай кезінде зардап шеккендерге медициналық көмек көрсету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қолданбалы ғылыми зерттеулер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сақтаудың ақпараттық жүйелерін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 реформалау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Cыртқы қарыздар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сыртқы қарыздарды қоса қаржыландыру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ДБҰ-ға нысаналы салым</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диагностикасының және емдеудің жоғары технологиялық әдістерінің әлеуетін арттыру және енгізу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қолжетімділікті, сапаны, экономикалық тиімділікті және қаржылық қорғауды жақсарту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Cыртқы қарыздар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сыртқы қарыздарды бірлесіп қаржыландыру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іске қосылатын денсаулық сақтау объектілерін күтіп-ұстау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денсаулық сақтау ұйымдарының міндеттемелері бойынша кредиттік қарызды өтеу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ауылдық елді мекендерде орналасқан дәрігерлік амбулаториялар және фельдшерлік-акушерлік пункттерді салу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ауылдық елді мекендерде орналасқан дәрігерлік амбулаториялар және фельдшерлік-акушерлік пункттерді салу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ауылдық елді мекендерде орналасқан дәрігерлік амбулаториялар және фельдшерлік-акушерлік пункттерді салу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денгейде денсаулық сақтау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денсаулық сақтау ұйымдарының міндеттемелері бойынша кредиттік қарызды өтеу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іске қосылатын денсаулық сақтау объектілерін күтіп-ұстау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әлеуметтік қамсыздандыру және олардың төлемдерін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зейнетақыларды төлеу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базалық зейнетақы төлемдері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полигонындағы ядролық сынақтар салдарынан зардап шеккен азаматтардың зейнетақыларына үстемеақылар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қорында міндетті зейнетақы жарналары мен міндетті кәсiптiк зейнетақы жарналарының сақталуының мемлекеттiк кепiлдiгі бойынша міндеттеме төлеу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 берілетін мемлекеттік базалық жәрдемақы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айрылу жағдайы бойынша берілетін мемлекеттік базалық жәрдемақы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Жасына байланысты берілетін мемлекеттік базалық жәрдемақы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Жерлеуге берiлетiн жәрдемақы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арнайы жәрдемақылар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бір жасқа толғанға дейін оның күтіміне байланысты табысынан айырылу жағдайына төленетін әлеуметтік төлемдерді алушыларға міндетті зейнетақы жарналарын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бір жасқа толғанға дейінгі күтіміне байланысты табысынан айырылу жағдайында төленетін әлеуметтік төлемдерді мемлекеттiк әлеуметтiк сақтандыру қорынан алушыларға жұмыс берушінің міндетті зейнетақы жарналарын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қызметі тоқтатылған жағдайда, мемлекетке сот жүктеген, адам өмірі мен денсаулығына келтірілген зиянды өтеу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полигонындағы ядролық сынақтардың салдарынан зардап шеккен азаматтарға біржолғы мемлекеттік ақшалай өтемақылар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саяси қуғын-сүргін құрбандары болған ақталған азаматтарға берілетін бiржолғы ақшалай өтемақы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тууға байланысты берілетін біржолғы мемлекеттік жәрдемақылар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жасқа дейiнгі баланы күту үшін төленетін мемлекеттік жәрдемақылар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 балаларды тәрбиелеуші ата-аналарға, қамқоршыларға мемлекеттік жәрдемақылар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мемлекеттік атаулы әлеуметтік көмек төлеуге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 мен жәрдемақылар төлеуді қамтамасыз ету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 "Күміс алқа" белгілерімен марапатталған немесе бұрын "Батыр-ана" атағын алған және "Ана даңқы" орденімен марапатталған көп балалы аналарға мемлекеттік жәрдемақылар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"Өрлеу" жобасы бойынша шартты ақшалай көмекті енгізуге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мемлекеттік жәрдемақылар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атаулы әлеуметтік көмек төлеуге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трансфертов из республиканского бюджета</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местного бюджета</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үйлері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 үшін баспана</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түріндегі балалар ауылдары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бағдарламалар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қызметтер көрсету орталықтарында психоневрологиялық патологиялары бар мүгедек балалар үшін арнаулы әлеуметтік қызметтер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әлеуметтiк қамсыздандыру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үйлері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 үшін баспана</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түріндегі балалар ауылдары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еңбек және әлеуметтік қорғау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мүгедектерге әлеуметтік көмектің қосымша түрлері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оңалтудың жеке бағдарламасына сәйкес мүгедектердің және мүгедек балалардың санаторлық-курорттық емделуін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оңалтудың жеке бағдарламасына сәйкес мүгедектердің техникалық көмекші (орын толтырушы) құралдарымен және (немесе) арнаулы жүріп-тұру құралдарымен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 мен ардагерлерді оңалту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Протездеу,үйрету жөнінде медициналық қызметтер көрсету протездік-ортопедиялық құралдарымен және оларды пайдалануды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және автомобиль жолдары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өкілдік органдардың шешімі бойынша қалалық қоғамдық көлікте (таксиден басқа) жеңілдікпен, тегін жол жүру түрінде азаматтардың жекелеген санаттарын әлеуметтік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бағдарламалар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кәсіптік даярлау және қайта даярлау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азаматтардың жекелеген санаттарына әлеуметтік көмек</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әлеуметтік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мүгедектерге әлеуметтік көмектің қосымша түрлері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оңалтудың жеке бағдарламасына сәйкес мүгедектердің және мүгедек балалардың санаторлық-курорттық емделуін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оңалтудың жеке бағдарламасына сәйкес мүгедектердің техникалық көмекші (орын толтырушы) құралдарымен және (немесе) арнаулы жүріп-тұру құралдарымен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 мен ардагерлерді оңалту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оңалтудың жеке бағдарламасына сәйкес мүгедектердің техникалық көмекші (орын толтырушы) құралдармен және (немесе) арнаулы жүріп-тұру құралдармен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әскерлер мен мерзімді қызметтегі әскери қызметшілерді әлеуметтік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қалааралық және жергілікті бағыттардағы қоғамдық көліктің барлық түрлеріне (таксиден басқасына) жүруге жеңілдіктер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жоғары атағын және республиканың құрметті атақтарын алған азаматтарды әлеуметтік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қалааралық және жергілікті бағыттардағы қоғамдық көліктің барлық түрлеріне (таксиден басқасына) жүруге жеңілдіктер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шығындар бойынша жеңілдіктер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тұрғылықты жері жоқ адамдарды әлеуметтік бейімдеу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күндізгі оқу нысанының оқушылары мен тәрбиеленушілерін әлеуметтік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өкілдік органдардың шешімі бойынша қалалық қоғамдық көлікте (таксиден басқа) жеңілдікпен, тегін жол жүру түрінде азаматтардың жекелеген санаттарын әлеуметтік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еңбек және әлеуметтік қорғау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кәсіптік даярлау және қайта даярлау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азаматтардың жекелеген санаттарына әлеуметтік көмек</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әлеуметтік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мүгедектерге әлеуметтік көмектің қосымша түрлері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оңалтудың жеке бағдарламасына сәйкес мүгедектердің және мүгедек балалардың санаторлық-курорттық емделуін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оңалтудың жеке бағдарламасына сәйкес мүгедектердің техникалық көмекші (орын толтырушы) құралдарымен және (немесе) арнаулы жүріп-тұру құралдарымен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 мен ардагерлерді оңалту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оңалтудың жеке бағдарламасына сәйкес мүгедектердің техникалық көмекші (орын толтырушы) құралдармен және (немесе) арнаулы жүріп-тұру құралдармен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әскерлер мен мерзімді қызметтегі әскери қызметшілерді әлеуметтік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қалааралық және жергілікті бағыттардағы қоғамдық көліктің барлық түрлеріне (таксиден басқасына) жүруге жеңілдіктер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жоғары атағын және республиканың құрметті атақтарын алған азаматтарды әлеуметтік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қалааралық және жергілікті бағыттардағы қоғамдық көліктің барлық түрлеріне (таксиден басқасына) жүруге жеңілдіктер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шығындар бойынша жеңілдіктер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 жүріп-тұруы қиын бірінші топтағы мүгедектер үшін жеке көмекшінің және естуі боынша мүгедектер үшін ымдау тілі маманының әлеуметтік қызметтерін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тұрғылықты жері жоқ адамдарды әлеуметтік бейімдеу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кәсіптік даярлау және қайта даярлау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әскерлер мен мерзімді қызметтегі әскери қызметкерлерді әлеуметтік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қалааралық және жергілікті бағыттардағы қоғамдық көліктің барлық түрлеріне (таксиден басқасына) жүруге жеңілдіктер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республикалық бюджеттен берілетін трансферттер есебiнен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жергілікті бюджет қаражаты есебінен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және тәрбиеленушілерді қоғамдық көлікте (таксиден басқа) жеңілдікпен жол жүру түрінде әлеуметтік қолдау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кәсіптік даярлау және қайта даярлау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әскерлер мен мерзімді қызметтегі әскери қызметкерлерді әлеуметтік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қалааралық және жергілікті бағыттардағы қоғамдық көліктің барлық түрлеріне (таксиден басқасына) жүруге жеңілдіктер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саласындағы қолданбалы ғылыми зерттеулер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жаңғыртудың басымдықтарына сәйкес халықты әлеуметтік қорғау жүйесін жетілдіру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грантты бірлесіп қаржыландыру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саласын ақпараттық-талдамалық қамтамасыз ету жөнінде көрсетілетін қызметтер, жұмыспен қамту саясатын жаңғырту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саласын ақпараттық-талдамалық қамтамасыз ету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даму перспективаларын ескере отырып, Қазақстан Республикасының еңбек нарығының жағдайын шолу және жұмыспен қамту саясатын жаңғырту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халықты әлеуметтік қорғау және көмек көрсету, сондай-ақ әлеуметтік қорғау жүйесін жетілдіру және инфрақұрылымды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протездік-ортопедиялық көмек көрсету бойынша методологиялық қамтамасыз ету, соның ішінде протездік-ортопедиялық көмек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 бұзылған балалардың кохлеарлық имплантациядан кейін есту-сөйлеуін оңалту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арнаулы әлеуметтік қызметтер көрсету стандарттарын енгізуге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үкіметтік емес ұйымдарда мемлекеттік әлеуметтік тапсырысты орналастыруға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кохлеарлық импланттарға сөйлеу процессорларын ауыстыру және теңшеу жөніндегі көрсетілетін қызметтерге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деңгейдегі мемлекеттік әлеуметтік қорғау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бағдарламасын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еңбек нарығын дамытуға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бағдарламасын іске асыру шеңберінде ағымдағы іс-шараларды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орнықты дамуына және өсуіне жәрдемдесу шеңберінде бағдарламалық жобаларды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Cыртқы қарыздар есебiнен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қаражатынан сыртқы қарыздарды бірлесіп қаржыландыру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 жөніндегі іс-шараларды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қауіпі салдарынан қиын жағдайларға тап болған тәуекелдер тобындағы адамдарға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үкіметтік емес ұйымдарда мемлекеттік әлеуметтік тапсырысты орналастыруға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кәсіпкерлікке оқыту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кәсіпкерлікке оқыту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кредиттер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кәсіпкерлікке оқыту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кәсіпкерлікке оқыту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кәсіпкерлікке оқыту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саласындағы бақылау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еңбек қатынастарын реттеу саласында мемлекеттік саясатты іске асыру бойынша қызметтер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еңбек қатынастарын реттеу саласында мемлекеттік саясатты іске асыру бойынша қызметтер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және автомобиль жолдары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бағдарламалар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облыстың жұмыспен қамтуды қамтамасыз ету және әлеуметтік бағдарламаларды іске асыру саласындағы мемлекеттік саясатты іске асыру жөніндегі қызметтер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трансферттер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қауіпі салдарынан қиын жағдайларға тап болған тәуекелдер тобындағы адамдарға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ішкі саясат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өнеркәсіп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кәсіпкерлікке оқыту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автомобиль жолдары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Мемлекеттік еңбек инспекциясы және көші-қон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көші-қон және еңбек қатынастарын реттеу саласында мемлекеттік саясатты іске асыру бойынша қызметтер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төтенше резерві есебінен іс-шаралар өткізу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қаласының кәсіпкерлік және индустриалды-инновациялық даму басқармасы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кәсіпкерлікке оқыту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еңбек және әлеуметтік қорғау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облыстың жұмыспен қамтуды қамтамасыз ету және әлеуметтік бағдарламаларды іске асыру, еңбек қатынастарын реттеу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қаупі салдарынан қиын жағдайларға тап болған тәуекелдер тобындағы адамдарға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қаупі салдарынан қиын жағдайларға тап болған тәуекелдер тобындағы адамдарға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сауда және туризм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индустриялды-инновациялық даму және туризм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кәсіпкерлікке оқыту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бөлінетін нысаналы трансферт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ветеринариялық бақылау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қаупі салдарынан қиын жағдайларға тап болған тәуекелдер тобындағы адамдарға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"Үлестiк салымдарды кепілдендіру тетігін іске асыру үшін "Тұрғын үй құрылысына кепілдік беру қоры" АҚ жарғылық капиталын кейіннен ұлғайта отырып, "Бәйтерек" ұлттық басқарушы холдингі" АҚ жарғылық капиталын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бөлінетін нысаналы трансферт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орнықты дамуына және өсуіне жәрдемдесу шеңберінде облыстық бюджеттерге, Астана және Алматы қалаларының бюджеттеріне квазимемлекеттік сектор субъектілерінің жарғылық капиталын ұлғайтуға берілетін нысаналы даму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қаражатынан сыртқы қарыздарды бірлесіп қаржыландыру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бюджеттерiне Өңірлерді дамытудың 2020 жылға дейінгі бағдарламасы шеңберінде тұрғын үй жобалауға және (немесе) салуға кредит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бюджеттерiне жылу, сумен жабдықтау және су бұру жүйелерін реконструкция және құрылыс үшін кредит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бөлінетін нысаналы трансферт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тұрғын үй шаруашылық саласындағы іс-шараларды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коммуналдық тұрғын үй қорының тұрғын үйін жобалауға және (немесе) салуға, реконструкциялауға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бюджеттерге, Астана және Алматы қалаларының бюджеттеріне инженерлік-коммуникациялық инфрақұрылымды жобалауға, дамытуға және (немесе) жайластыруға республикалық бюджет қаражаты есебінен берілетін нысаналы даму трансферттері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бюджеттерге, Астана және Алматы қалаларының бюджеттеріне инженерлік-коммуникациялық инфрақұрылымды жобалауға, дамытуға және (немесе) жайластыруға Қазақстан Республикасының Ұлттық қорынан бөлінетін нысаналы трансферт есебінен берілетін нысаналы даму трансферттері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бюджетіне бұзылу аумағынан тұрғындарды көшіру үшін тұрғын-үй құрылысына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бюджетіне Астана қаласы әкімдігі уәкілетті ұйымының "Самұрық-Қазына" ұлттық әл-ауқат қоры" АҚ алдында қабылданған міндеттемелерін өтеуге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коммуналдық тұрғын үй қорының тұрғын үйін жобалауға және (немесе) салуға, реконструкциялауға Қазақстан Республикасының Ұлттық қорынан бөлінетін нысаналы трансферт есебінен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 бағдарламалары шеңберінде тұрғын үй құрылысын ынталандыру мақсатында құрылыс салушыларға берілген кредиттер бойынша сыйақы мөлшерлемесінің бір бөлігін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бөлінетін нысаналы трансферт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 бағдарламалары шеңберінде ипотекалық тұрғын үй құрылысын ынталандыру мақсатында тұрғындарға берілген ипотекалық тұрғын үй қарыздары бойынша сыйақы мөлшерлемесінің бір бөлігін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бөлінетін нысаналы трансферт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нәтижелі жұмыспен қамтуды және жаппай кәсіпкерлікті дамыту шеңберінде қызметтік тұрғын үй салуға, инженерлік-коммуникациялық инфрақұрылымды дамытуға, жастарға арналған жатақханаларды салуға, салып бітіруге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орнықты дамуына және өсуіне жәрдемдесу шеңберінде облыстық бюджеттерге, Астана және Алматы қалаларының бюджеттеріне квазимемлекеттік сектор субъектілерінің жарғылық капиталын ұлғайтуға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қаражатынан сыртқы қарыздарды бірлесіп қаржыландыру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абаттандыру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архивтер және құжаттама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трансферті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трансферті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облысында үлескерлердің қатысуымен салынып жатқан тұрғын үй кешенін салуға кредит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бұзылу аумағынан тұрғындарды көшіру үшін тұрғын-үй құрылысына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Әлеуметтік-кәсіпкерлік корпорацияларға тұрғын үй салуға кредит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қызметтік тұрғын үй салуға, инженерлік-коммуникациялық инфрақұрылымды дамытуға, жастарға арналған жатақханаларды салуға, салып бітіруге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трансферті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қаражатынан кредит беру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орнықты дамуына және өсуіне жәрдемдесу шеңберінде аудандардың (облыстық маңызы бар қалалардың) бюджеттеріне квазимемлекеттік сектор субъектілерінің жарғылық капиталын ұлғайтуға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қаражатынан сыртқы қарыздарды бірлесіп қаржыландыру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қаражатынан кредит беру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орнықты дамуына және өсуіне жәрдемдесу шеңберінде квазимемлекеттік сектор субъектілерінің жарғылық капиталын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қаражатынан сыртқы қарыздарды бірлесіп қаржыландыру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кредиттер есебінен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трансферті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қызметтік тұрғын үй салуға, инженерлік-коммуникациялық инфрақұрылымды дамытуға, жастарға арналған жатақханаларды салуға, салып бітіруге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Әлеуметтік-кәсіпкерлік корпорацияларға тұрғын үй салуға кредит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және сыртқы байланыстар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кредиттер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трансферті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трансферті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Әлеуметтік-кәсіпкерлік корпорацияларға тұрғын үй салуға кредит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қызметтік тұрғын үй салуға, инженерлік-коммуникациялық инфрақұрылымды дамытуға, жастарға арналған жатақханаларды салуға, салып бітіруге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және архивтер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объектілерін жөндеу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және автомобиль жолдары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объектілерін жөндеу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 қатынастары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объектілерін жөндеу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табиғи ресурстар және табиғат пайдалануды реттеу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объектілерін жөндеу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бағдарламалар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объектілерін жөндеу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объектілерін жөндеу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коммуналдық шаруашылық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трансферті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трансферті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объектілерін жөндеу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қаражатынан кредит беру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сейсмоқауіпті өңірлерінде орналысқан тұрғын үйлердің сейсмотұрақтылығын қолдауға бағытталған іс-шаралар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берілген кредиттер есебінен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трансферті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трансферті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сатып 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Әлеуметтік-кәсіпкерлік корпорацияларға тұрғын үй салуға кредит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қызметтік тұрғын үй, инженерлік-коммуникациялық инфрақұрылымды сатып 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алуға</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тұрғын үй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мәселелері бойынша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ескiрген тұрғын үйлердi бұзу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туризм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объектілерін жөндеу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объектілерін жөндеу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тұрғын үй инспекциясы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аумағында тұрғын үй қоры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мүлікті техникалық тексеру және кондоминиумдар объектілеріне техникалық паспорттарды әзірлеу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Астанаға бірыңғай сәулеттік келбет беруге бағытталған, көп пәтерлі тұрғын үйлерді жөндеуге байланысты үй-жайлардың (пәтерлердің) меншік иелеріне шығыстарды өтеу үшін ақы төлеу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шұғыл шығындарға арналған резервінің есебінен іс-шаралар өткізу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Тұрғын үй және тұрғын үй инспекциясы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 тұрғын үй мәселелері бойынша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үйін жобалау және (немесе) салу, реконструкциялау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берілетіне кредиттер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трансферті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ескiрген тұрғын үйлердi бұзу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объектілерін жөндеу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автомобиль жолдары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объектілерін жөндеу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энергетика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трансферті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уәкілетті ұйымдардың жарғылық капиталдарын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объектілерін жөндеу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қаражатынан кредит беру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еңбек және әлеуметтік қорғау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объектілерін жөндеу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мұрағаттар және құжаттама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объектілерін жөндеу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туризм және сыртқы байланыстар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объектілерін жөндеу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үйымдастыру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сейсмоқауіпті өңірлерінде орналысқан тұрғын үйлердің сейсмотұрақтылығын қолдауға бағытталған іс-шаралар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трансферті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қаражатынан кредит беру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орнықты дамуына және өсуіне жәрдемдесу шеңберінде квазимемлекеттік сектор субъектілерінің жарғылық капиталын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қаражатынан сыртқы қарыздарды бірлесіп қаржыландыру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ветеринария және жер қатынастары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берілген кредиттер есебінен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трансферті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ішкі көздерінің қаражатынан берілетін кредиттер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трансферті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қызметтік тұрғын үй, инженерлік-коммуникациялық инфрақұрылымды сатып 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іске асырып жатқан жобалар үшін жабдықтар сатып 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берілген кредиттер есебінен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трансферті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ішкі көздерінің қаражатынан берілетін кредиттер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трансферті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инженерлік коммуникациялық инфрақұрылымдардың дамуы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сатып 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реконструкциялауға және салуға кредит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қаражатынан кредит беру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Калачи және Красногорский елді мекендерінің тұрғындарын көшіру үшін тұрғын үй және инженерлік-коммуникациялық инфрақұрылым салуға және (немесе) реконструкциялауға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Бұзылу аумағынан тұрғындарды көшіру үшін тұрғын-үй құрылысына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служебного жилища, инженерно-коммуникационной инфраструктуры в рамках Программы развития продуктивной занятости и массового предпринимательства</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іске асырып жатқан жобалар үшін жабдықтар сатып 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трансферті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ішкі көздерінің қаражатынан берілетін кредиттер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трансферті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қызметтік тұрғын үй, инженерлік-коммуникациялық инфрақұрылымды сатып 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іске асырып жатқан жобалар үшін жабдықтар сатып 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қаражатынан кредит беру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шұғыл шығындарға арналған резервінің есебінен іс-шаралар өткізу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жекелген санаттарын тұрғын үймен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ескiрген тұрғын үйлердi бұзу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сейсмоқауіпті өңірлерінде орналасқан тұрғын үйлердің сейсмотұрақтылығын қолдауға бағытталған іс-шаралар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трансферті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инженерлік коммуникациялық инфрақұрылымдардың дамуы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трансферті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ішкі көздерінің қаражатынан берілетін кредиттер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қаражатынан кредит беру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Бұзылу аумағынан тұрғындарды көшіру үшін тұрғын-үй құрылысына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қызметтік тұрғын үй, инженерлік-коммуникациялық инфрақұрылымды сатып 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іске асырып жатқан жобалар үшін жабдықтар сатып 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қажеттiлiктер үшiн жер учаскелерiн алып қою, оның iшiнде сатып алу жолымен алып қою және осыған байланысты жылжымайтын мүлiктi иелiктен айыру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ескiрген тұрғын үйлердi бұзу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сейсмоқауіпті өңірлерінде орналасқан тұрғын үйлердің сейсмотұрақтылығын қолдауға бағытталған іс-шаралар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трансферті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қаражатынан кредит беру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орнықты дамуына және өсуіне жәрдемдесу шеңберінде квазимемлекеттік сектор субъектілерінің жарғылық капиталын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қаражатынан сыртқы қарыздарды бірлесіп қаржыландыру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төтенше резерві есебінен іс-шаралар өткізу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трансферті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қаражатынан кредит беру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қатынастары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ескiрген тұрғын үйлердi бұзу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Кондоминиум объектілеріне техникалық паспорттар дайындау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қаражатынан кредит беру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төтенше резерві есебінен іс-шаралар өткізу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қажеттiлiктер үшiн жер учаскелерiн алып қою, оның iшiнде сатып алу жолымен алып қою және осыған байланысты жылжымайтын мүлiктi иелiктен айыру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ескiрген тұрғын үйлердi бұзу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сейсмоқауіпті өңірлерінде орналасқан тұрғын үйлердің сейсмотұрақтылығын қолдауға бағытталған іс-шаралар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трансферті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қаражатынан кредит беру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кредиттер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трансферті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ішкі көздерінің қаражатынан берілетін кредиттер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ескiрген тұрғын үйлердi бұзу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сейсмоқауіпті өңірлерінде орналасқан тұрғын үйлердің сейсмотұрақтылығын қолдауға бағытталған іс-шаралар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инженерлік коммуникациялық инфрақұрылымдарды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трансферті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қаражатынан кредит беру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ауылдық елді мекендерді дамыту шеңберінде объектілерді салу және реконструкциялау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қызметтік тұрғын үй, инженерлік-коммуникациялық инфрақұрылымды сатып 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іске асырып жатқан жобалар үшін жабдықтар сатып 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және коммуналдық шаруашылық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коммуналдық шаруашылық және үй қоры саласындағы мемлекеттік саясатты іске асыру бойынша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ескiрген тұрғын үйлердi бұзу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сейсмоқауіпті өңірлерінде орналасқан тұрғын үйлердің сейсмотұрақтылығын қолдауға бағытталған іс-шаралар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трансферті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қаражатынан кредит беру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төтенше резерві есебінен іс-шаралар өткізу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r>
              <w:br/>
            </w:r>
            <w:r>
              <w:br/>
            </w:r>
            <w:r>
              <w:rPr>
                <w:rFonts w:ascii="Times New Roman"/>
                <w:b w:val="false"/>
                <w:i w:val="false"/>
                <w:color w:val="000000"/>
                <w:sz w:val="20"/>
              </w:rPr>
              <w:t xml:space="preserve">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ескiрген тұрғын үйлердi бұзу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сейсмоқауіпті өңірлерінде орналасқан тұрғын үйлердің сейсмотұрақтылығын қолдауға бағытталған іс-шаралар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трансферті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қаражатынан кредит беру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төтенше резерві есебінен іс-шаралар өткізу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және ауыл шаруашылығы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абаттандыру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сауда және туризм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орнықты дамуына және өсуіне жәрдемдесу шеңберінде квазимемлекеттік сектор субъектілерінің жарғылық капиталын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қаражатынан сыртқы қарыздарды бірлесіп қаржыландыру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ветеринариялық бақылау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тұрғын үй-коммуналдық шаруашылық саласындағы іс-шараларды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бюджеттерге, Астана және Алматы қалаларының бюджеттеріне өңірлерді дамытудың 2020 жылға дейінгі бағдарламасы шеңберінде сумен жабдықтау және су бұру жүйелерін дамытуға берілетін нысаналы даму трансферттері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бюджеттерге Өңірлерді дамытудың 2020 жылға дейінгі бағдарламасы шеңберінде ауылдық елді мекендердегі сумен жабдықтау және су бұру жүйелерін дамытуға берілетін нысаналы даму трансферттері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бағдарламасы шеңберінде сумен жабдықтау және су бұру бойынша инвестиция негіздемелерін әзірлеу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қалалар мен елді мекендерді абаттандыруға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бағдарламасы шеңберінде тұрғын үй-коммуналдық шаруашылығы саласындағы инвестициялар негіздемесін әзірлеу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қорынан нысаналы трансферттің есебінен жылу, -сумен қамтамасыз ету және су бұру жүйелерінің құрылысын жаңғырту шеңберінде берілген тапсырмаларды орындау бойынша сенімді агентке қызметтерінің ақысын төлеу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қорынан нысаналы трансферт есебінен жылу, -сумен жабдықтау және су бұру жүйелерін салуды, реконструкциялауды және жаңғыртуды субсидиялау шеңберінде операторға көрсетілетін қызметтерінің ақысын төлеу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жүйелеріне орталықтандырылған техникалық тексеру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нысаналы трансферт есебінен жылумен, -сумен жабдықтау және су бұру жүйелерін салуды, реконструкциялауды және жаңғыртуды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бағдарламасы шеңберінде әлеуметтік саладағы және тұрғын үй-коммуналдық шаруашылығы саласындағы объектілерде энергия үнемдеу бойынша іс-шаралар жүргізу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газдандыру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сумен жабдықтау және су бұру жүйелерін дамытуға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 үшін кредит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сумен жабдықтау және су бұру жүйелерін дамытуға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сумен жабдықтау және су бұру жүйелерін дамытуға облыстық бюджеттен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газдандыру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объектілерін дамыту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газдандыру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сумен жабдықтау және су бұру жүйелерін дамытуға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ауыл шаруашылығы және ветеринария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көздері болып табылатын сумен жабдықтаудың аса маңызды топтық және жергілікті жүйелерінен ауыз су беру жөніндегі қызметтердің құнын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табиғи ресурстар және табиғат пайдалануды реттеу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коммуналдық шаруашылық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коммуналдық шаруашылық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меншігіндегі газдандыру желілерін пайдалануды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Республиқалык маңызы бар қаланың, астананың коммуналдық меншігіндегі жылу жүйелерін пайдалануды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коммуналдық шаруашылық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меншігіндегі газдандыру желілерін пайдалануды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Республиқалык маңызы бар қаланың, астананың коммуналдық меншігіндегі жылу жүйелерін пайдалануды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ауыл шаруашылығы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көздері болып табылатын сумен жабдықтаудың аса маңызды топтық және жергілікті жүйелерінен ауыз су беру жөніндегі қызметтердің құнын субсидиялау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энергетика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қолдауды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үздіксіз жылумен жабдықтауды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газдандыру желілерін пайдалануды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үздіксіз жылумен жабдықтауды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және коммуналдық шаруашылық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үздіксіз жылумен жабдықтауды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пайдалануды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r>
              <w:br/>
            </w:r>
            <w:r>
              <w:br/>
            </w:r>
            <w:r>
              <w:rPr>
                <w:rFonts w:ascii="Times New Roman"/>
                <w:b w:val="false"/>
                <w:i w:val="false"/>
                <w:color w:val="000000"/>
                <w:sz w:val="20"/>
              </w:rPr>
              <w:t xml:space="preserve">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үздіксіз жылумен жабдықтауды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пайдалануды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табиғи ресурстар және табиғат пайдалануды реттеу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 мен көгалдандыру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коммуналдық шаруашылық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Тұрғын үй және тұрғын үй инспекциясы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 мен көгалдандыру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және коммуналдық шаруашылық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r>
              <w:br/>
            </w:r>
            <w:r>
              <w:br/>
            </w:r>
            <w:r>
              <w:rPr>
                <w:rFonts w:ascii="Times New Roman"/>
                <w:b w:val="false"/>
                <w:i w:val="false"/>
                <w:color w:val="000000"/>
                <w:sz w:val="20"/>
              </w:rPr>
              <w:t xml:space="preserve">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қалпына келтіру, салу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халқының мәдени мұрасын зерделеуді жинақтау және жүйелеу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көпшілік кітапханаларда ақпаратқа қол жеткізуді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фильмдер шығару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және мәдени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Театр-концерт ұйымдарының жұмыс істеуін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мұраларды сақтауды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Әдебиеттің әлеуметтік маңызды түрлерін сатып алу, басып шығару және тарату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спорт саласындағы қайраткерлерді ынталандыру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құжаттары мен баспа мұрағатының сақталуын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мүрағат ісі саласындағы мемлекеттік ұйымдардың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ЭҚАБЖ/ЭҚАЖ-де қалыптастырылған электрондық құжаттардың қоймасы" сервистік бағдарламалық өнімін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жергілікті маңызы бар әлеуметтік маңызды іс-шараларды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жергілікті маңызы бар әлеуметтік маңызды іс-шараларды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және архивтер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өнерiн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Зоопарктер мен дендропарктердiң жұмыс iстеуiн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және мәдени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мұрағаттар және құжаттама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және мәдени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өнерiн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Зоопарктер мен дендропарктердiң жұмыс iстеуiн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Зоопарктер мен дендропарктердiң жұмыс iстеуiн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Зоопарктер мен дендропарктердiң жұмыс iстеуiн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Зоопарктер мен дендропарктердiң жұмыс iстеуiн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спортты және спорттың ұлттық түрлерін дамытуды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спортты және спорттың ұлттық түрлерін дамытуды қолдау көрсетуді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саласындағы қайраткерлерді ынталандыру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Нашақорлыққа және есірткі бизнесіне қарсы күрес</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есебінен Алматы қаласының бюджетіне 2017 жылғы Бүкіләлемдік қысқы универсиаданы ұйымдастыру және өткізуге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жетістіктер спортын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жетістіктер спортын дамытуды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салу, реконструкциялау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саласындағы мемлекеттік ұйымдардың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дене шынықтыру және спорт саласында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бюджетіне 2017 жылғы дүниежүзілік қысқы универсиада объектілерін жобалау және салу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спорттық жарыстар өткiзу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халықаралық спорттық жарыстарға әртүрлі спорт түрлері бойынша құрама командалары мүшелерінің дайындығы және қатысуы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Бүкіләлемдік қысқы универсиаданы дайындау және өткізу бойынша іс-шаралар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қалалық спорттық ұйымдардың жұмыс істеуін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шұғыл шығындарға арналған резервінің есебінен іс-шаралар өткізу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Ғылыми-тарихи құндылықтарға, ғылыми-техникалық және ғылыми-педагогикалық ақпаратқа қолжетімділікті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Ғылыми-тарихи құндылықтарға қолжетімділікті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ғылыми-техникалық және ғылыми-педагогикалық ақпараттың қолжетімділігін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саяси тұрақтылықты қамтамасыз ету және қазақстандық патриотизмді нығайту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тапсырысты орналастыру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саласындағы қайраткерлерді ынталандыру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Дін істері және азаматтық қоғам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қоғам институттары мен мемлекеттің өзара қарым-қатынасын нығайтуды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архивтер және құжаттама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архив ісін басқару жөніндегі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және архивтер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кiтапханалардың жұмыс iстеуiн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қорынын сақталуын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ішкі саясат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тілдерді дамыту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мұрағаттар және құжаттама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кiтапханалардың жұмыс iстеуiн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Мұрағаттық қордың сақталуын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архивтер мен құжаттама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архив ісін басқару жөніндегі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кiтапханалардың жұмыс iстеуi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және дін істері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туристік өнімді қалыптастыру мен оны халықаралық және ішкі нарықта ілгерілету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туристік имиджін қалыптастыру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туризм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шұғыл шығындарға арналған резервінің есебінен іс-шаралар өткізу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органы резервiнiң қаражаты есебінен соттардың шешiмдерi бойынша жергiлiктi атқарушы органдардың мiндеттемелерiн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инвестициялар және даму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туризм және сыртқы байланыстар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және сыртқы байланыстар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тыныс-тіршілігін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туризм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Жергіліктті деңгейде туризм саласында мемлекеттік саясатты іске асыру жөніндегі қызметтер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–Бурабай курорттық аймағының туристік имиджін қалыптастыру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сауда және туризм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индустриялды-инновациялық даму және туризм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және азаматтарды патриоттық тәрбиелеу жөнінде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ғылыми зерттеулер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Дін істері және азаматтық қоғам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және азаматтарды патриоттық тәрбиелеу жөнінде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және сыртқы байланыстар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туризм және сыртқы байланыс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және архивтер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және архивтер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ішкі саясат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мемлекеттік,ішкі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жастар саясаты мәселелері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жастар саясаты мәселелері бойынша мемлекеттік саясытты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Халықралық шаңғы трамплині кешенінің қызметін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мұрағаттар және құжаттама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мұрағаттар және құжаттама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Щучинск–Бурабай курорттық аймағының инфрақұрылымын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сыртқы байланыстар және туризм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сыртқы байланыстар және туризм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және дін істері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Атомдық және энергетикалық жобаларды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аумағында ядролық қауіпсіздікті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аумағында радиациялық қауіпсіздікті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сынақтар мониторингі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медицина және биофизика орталығын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энергетикасы саласындағы технологиялық сипаттағы қолданбалы ғылыми зерттеулер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ҚТМ токамак материалтану стендтік кешенін салу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Жылу-электр энергетикасын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жылу-энергетика жүйесін дамытуға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қойнауын ұтымды және кешенді пайдалануды және Қазақстан Республикасы аумағының геологиялық зерттелуін арттыру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өндіру салалары қызметінің ашықтығы бастамасын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ақпаратты қалыптастыру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Өңірлік, геологиялық түсіру, іздестіру-бағалау және іздестіру барлау жұмыстары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Минералдық-шикізат базасы мен жер қойнауын пайдалану, жерасты сулары және қауіпті геологиялық процестер мониторингi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ұңғымаларын жою және консервациялау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салалық бәсекеге қабілеттілігі: Бәсекеге қабілеттілікті арттыру және Қазақстан Республикасындағы юниор компаниялар нарығының дамуын ескере отырып, жер қойнауын пайдалану саласына тікелей шетелдік инвестицияларды тарту" жобасын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Аудандарың (облыстық маңызы бар қалалардың) бюджеттеріне жылу-энергетикалық жүйесін дамытуға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Аудандарың (облыстық маңызы бар қалалардың) бюджеттеріне жылу-энергетикалық жүйесін дамытуға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Аудандарың (облыстық маңызы бар қалалардың) бюджеттеріне жылу-энергетикалық жүйесін дамытуға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жүйесін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Аудандарың (облыстық маңызы бар қалалардың) бюджеттеріне жылу-энергетикалық жүйесін дамытуға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энергетика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энергетика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тиімділігін арттыру бойынша ағымдағы іс-шараларды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тиімділігін арттыру бойынша бюджеттік инвестициялық жобаларды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 резервінің қаражаты есебінен соттардың шешімдері бойынша жергілікті атқарушы органдардың міндеттемелерін орындауы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және коммуналдық шаруашылық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r>
              <w:br/>
            </w:r>
            <w:r>
              <w:br/>
            </w:r>
            <w:r>
              <w:rPr>
                <w:rFonts w:ascii="Times New Roman"/>
                <w:b w:val="false"/>
                <w:i w:val="false"/>
                <w:color w:val="000000"/>
                <w:sz w:val="20"/>
              </w:rPr>
              <w:t xml:space="preserve">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Сейсмологиялық ақпарат мониторингі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газ тасымалдау жүйесін дамытуға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"Қарағандыкөмір" бұрынғы өндірістік бірлестігінің шахталары және көмір тіліктері қызметінің салдарын жою</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көмiр бассейнi шахталарының жабылуын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"Қарағандышахтатарату" республикалық мемлекеттік мамандандырылған кәсіпорнына берілген, жабылған шахталар қызметкерлеріне келтірілген залалды өтеу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геофизикалық обсерваториясын көшіру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салаларында энергия тиімділігін арттыруды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газ тасымалдау жүйесін дамытуға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газ тасымалдау жүйесін дамытуға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газ тасымалдау жүйесін дамытуға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газ тасымалдау жүйесін дамытуға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кабелдерін жөндеу-қалпына келтіру жұмыстарын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энергетика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және коммуналдық шаруашылық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r>
              <w:br/>
            </w:r>
            <w:r>
              <w:br/>
            </w:r>
            <w:r>
              <w:rPr>
                <w:rFonts w:ascii="Times New Roman"/>
                <w:b w:val="false"/>
                <w:i w:val="false"/>
                <w:color w:val="000000"/>
                <w:sz w:val="20"/>
              </w:rPr>
              <w:t xml:space="preserve">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министрлiгi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өнімінің бәсекеге қабілеттілігін арттыру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сыртқы қарыздарды бірлесіп қаржыландыру есебінен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ауыл шаруашылығы тауарларын өндiрушiлерге су жеткiзу бойынша көрсетiлетiн қызметтердiң құнын субсидиялауға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 дамыту үшін және мал шаруашылығы өнiмiн өндіруге, қайта өңдеуге, өткізуге жағдай жасау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ауруларының диагностикасы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шаралар, жануарлар мен құстардың қауіпті жіті және созылмалы жұқпалы ауруларының ошақтарын жою</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Ветеринариядағы мониторинг, референция, зертханалық диагностика</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қауіпсіздігін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және мал шаруашылығы саласындағы ғылыми зерттеулерді бағдарламалық-нысаналы қаржыландыру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өнiмiн өндіру, қайта өңдеу, өткізу саласы бойынша өтеусіз негізде агроөнеркәсіптік кешен субъектілерін ақпараттық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 объектілер салу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көрсетілетін қызметтердің қолжетімділігін арттыру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инвестициялық салымдар кезінде агроөнеркәсіптік кешен субъектісі шеккен шығыстардың бір бөлігін өтеуге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бюджеттерге, Астана және Алматы қалаларының бюджеттеріне агроөнеркәсіптік кешен субъектілерінің қарыздарын кепілдендіру және сақтандыру шеңберінде субсидиялауға берілетін ағымдағы нысаналы трансферттер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субсидиялауға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ауыл шаруашылығы жануарларын, техниканы және технологиялық жабдықты сатып алуға кредит беру, сондай-ақ лизинг кезінде сыйақы мөлшерлемелерін субсидиялауға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өнiмiн өндіруді, қайта өңдеуді, өткізуді дамыту үшін жағдай жасау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сорттарын сынақтан өткізу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шаруашылығындағы сақтандыруды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агрохимиялық құрамын айқындау жөніндегі ғылыми-әдістемелік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өндірісін агрометеорологиялық және ғарыштық мониторингтеу жөнінде қызметтер көрсету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шаруашылығындағы ғылыми зерттеулерді және іс-шараларды бағдарламалық нысаналы қаржыландыру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және өсімдіктер карантині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өнiмiн өндіру, қайта өңдеу, өткізу саласы бойынша өтеусіз негізде агроөнеркәсіптік кешен субъектілерін ақпараттық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саласындағы ведомстволық бағынысты мемлекеттік мекемелердің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қолдау жөніндегі іс-шараларды жүргізу үшін "Аграрлық несие корпорациясы" АҚ-ға кредит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шаруашылығының ақпараттық-маркетингтік жүйесін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дақылдарының және жүзімнің көп жылдық көшеттерін отырғызу және өсіруді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мақта талшығының және шитті мақта сапасын сараптау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қолдан ұрықтандыратын, мал шаруашылығы өнiмi мен шикiзатын дайындайтын мемлекеттік пункттердi, ауыл шаруашылы?ы малын соятын алаңдарды, пестицидтердi, улы химикаттарды және олардың ыдыстарын арнайы сақтау орындарын (көмiндiлердi) ұстау және жөндеу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қолдан ұрықтандыратын, мал шаруашылығы өнiмi мен шикiзатын дайындайтын мемлекеттік пункттердi, ауыл шаруашылы?ы малын соятын алаңдарды, пестицидтердi, улы химикаттарды және олардың ыдыстарын арнайы сақтау орындарын (көмiндiлердi) салу және қайта жағарту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ауруларының диагностикасы, профилактикасы, жануарларды емдеу, өңдеу үшін қолданылатын ветеринариялық және зоогигиеналық мақсаттағы атрибуттарды және бұйымдарды сатып алу, сақтау және тасымалдау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өсімдік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ауыл шаруашылығы және ветеринария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ветеринария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жөніндегі қызметтердің құнын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Жемiс-жидек дақылдарының және жүзiмнің көп жылдық көшеттерiн отырғызу және өсiруді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материалының сорттық және себу сапаларын анықтау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өсімдік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өнеркәсіп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тасымалдауды (жеткізуді)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тасымалдау (жеткізу)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w:t>
            </w:r>
            <w:r>
              <w:br/>
            </w:r>
            <w:r>
              <w:rPr>
                <w:rFonts w:ascii="Times New Roman"/>
                <w:b w:val="false"/>
                <w:i w:val="false"/>
                <w:color w:val="000000"/>
                <w:sz w:val="20"/>
              </w:rPr>
              <w:t>биопрепараттардың құнын арзандату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Жемiс-жидек дақылдарының және жүзiмнің көп жылдық көшеттерiн отырғызу және өсiруді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ауыл шаруашылығы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жөніндегі қызметтердің құнын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Жемiс-жидек дақылдарының және жүзiмнің көп жылдық көшеттерiн отырғызу және өсiруді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w:t>
            </w:r>
            <w:r>
              <w:br/>
            </w:r>
            <w:r>
              <w:rPr>
                <w:rFonts w:ascii="Times New Roman"/>
                <w:b w:val="false"/>
                <w:i w:val="false"/>
                <w:color w:val="000000"/>
                <w:sz w:val="20"/>
              </w:rPr>
              <w:t>биопрепараттардың құнын арзандату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материалының сорттық және себу сапаларын анықтау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өсімдік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ветеринария және жер қатынастары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бойынша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бiр түрден екiншiсiне ауыстыру жөнiндегi жұмыстар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ауылдық округтердiң, кенттердiң, ауылдардың шекарасын белгiлеу кезiнде жүргiзiлетiн жерге орналастыру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ауыл шаруашылығы және ветеринария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және ауыл шаруашылығы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және ауыл шаруашылығы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ұстау және жөндеу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салу және реконструкциялау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ауруларының диагностикасы, профилактикасы, жануарларды емдеу, өңдеу үшін қолданылатын ветеринариялық және зоогигиеналық мақсаттағы атрибуттарды және бұйымдарды сатып алу, сақтау және тасымалдау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төтенше резерві есебінен іс-шаралар өткізу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шұғыл шығындарға арналған резервінің есебінен іс-шаралар өткізу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шұғыл шығындарға арналған резервінің есебінен іс-шаралар өткізу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ветеринариялық бақылау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ветеринариялық бақылау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ұстау және жөндеу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салу және реконструкциялау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ауруларының диагностикасы, профилактикасы, жануарларды емдеу, өңдеу үшін қолданылатын ветеринариялық және зоогигиеналық мақсаттағы атрибуттарды және бұйымдарды сатып алу, сақтау және тасымалдау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және ветеринариялық бақылау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және ветеринариялық бақылау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министрлiгi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"Қазсушар" шаруашылық жүргізу құқығындағы республикалық мемлекеттік кәсіпорнының жарғылық капиталын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жерлердің мелиоративтік жай-күйінің мониторингі және оны бағалау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берумен байланысы жоқ трансшекаралық және республикалық су шаруашылығы объектілерін пайдалану және олардың техникалық жағдайына мониторинг жасау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қорғауға су жіберуді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ресурстарын қорғау және ұтымды пайдалану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саласындағы іс-шаралар мен ғылыми зерттеулерді бағдарламалық нысаналы қаржыландыру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Шаруашылықаралық арналар мен гидромелиоративтік құрылыстардың ерекше апатты учаскелерін күрделі жөндеу және қалпына келтіру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гидротехникалық құрылыстарды салу және реконструкциялау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жерүсті су ресурстарын ұлғайтуға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бөлу жөнінде уағдаластыққа сәйкес трансшекаралық өзендердің ағындысын шекаралас елдерден келуін қамтамсыз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Трансшекаралық суды ұтымды пайдалану және қорғау, су қарым-қатынастарын реттеу мәсселелері жөнінде шекаралас мемлекеттермен ынтымақтастықты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су ресурстарын ұлғайтуғы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су ресурстарын ұлғайтуғы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табиғи ресурстар және табиғат пайдалануды реттеу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қорғау аймақтарын, белдеулерін және ауыз сумен қаматамасыз ету көздерін санитарлық қорғау, аймақтарын белгілеу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авариялық қаупi ерекше республикалық маңызы бар су шаруашылығы құрылыстары мен гидромелиорациялық жүйелердi қалпына келтiру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су ресурстарын ұлғайтуғы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ауыл шаруашылығы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өзенінің учаскесінде биологиялық мелиорациялау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министрлiгi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ресурстары мен жануарлар әлемін сақтау мен дамытуды басқару,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қорық қоры нысандарын сақтауды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ресурстарын сақтау, өсімін молайту және тиімді пайдалануды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әлемі ресурстарын сақтау, өсімін молайту және тиімді пайдалануды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және жануарлар әлемі саласындағы іс-шаралар мен ғылыми зерттеулерді бағдарламалық нысаналы қаржыландыру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жануарлар әлемі мен ерекше қорғалатын табиғи аумақтардың инфрақұрылым объектілерін салу және реконструкциялау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және жануарлар әлемі саласындағы ведомтволық бағынысты мемлекеттік мекемелер мен ұйымдардың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 Щучиеск" учаскесінде "Астана – Щучинск" автомобиль жолының бойында орман екпе ағаштарын отырғызу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табиғи ресурстар және табиғат пайдалануды реттеу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белдеуді" салуға</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өсіру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ауыл шаруашылығы және ветеринария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ауыл шаруашылығы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ғылыми зерттеулер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Гидрометеорологиялық қызметті жаңғырту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экономикаға" көшу жөніндегі тұжырымдаманы және "Жасыл көпір" серіктестік бағдарламасын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грантты бірлесіп қаржыландыру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ортаның сапасын тұрақтандыру және жақсарту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келісімдерді, конвенцияларды және хаттамаларды іске асыру шеңберінде іс-шараларды жүзеге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ақпараттық қамтамасыз ету мақсаттарды іске асыру бойынша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 ластануларды жою</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салу және реконструкциялау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Гидрометеорологиялық және экологиялық мониторингті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ортаның жай-күйіне бақылау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Гидрометеорологиялық мониторинг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орнықты дамуына және өсуіне жәрдемдесу шеңберінде техникалық көмек іс-шараларын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ІІІ, ІV санат объектілеріне мемлекеттiк экологиялық сараптама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іс-шараларын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табиғи ресурстар және табиғат пайдалануды реттеу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ІІІ, ІV санат объектілеріне мемлекеттiк экологиялық сараптама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іс-шараларын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 мен жануарлар дүниесін күзету, қорғау, өсімін молайту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мемлекеттік ұлттық табиғи паркінің қызметін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мемлекеттік ұлттық табиғи паркінің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ІІІ және ІV санаттар объектілеріне мемлекеттiк экологиялық сараптама жүргізу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министрлiгi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ресурстары туралы ақпаратқа қол жетімділікті арттыру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 мәліметтерін қалыптастыру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Топографиялық-геодезиялық және картографиялық өнімдерді және олардың сақталуын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учаскелерiнiң меншiк иелерiне немесе жер пайдаланушыларға келтiрiлген залалдарды өтеу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 қатынастары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Республиқалық маңызы бар қала, астана аумағында жер қатынастарын реттеу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бiр түрден екiншiсiне ауыстыру жөнiндегi жұмыстар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учаскелерiнiң меншiк иелерiне немесе жер пайдаланушыларға келтiрiлген залалдарды өтеу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жердiң пайдаланылуы мен қорғалуын бақылау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 қатынастары және жердің пайдаланылуы мен қорғалуын бақылау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аумағында жер қатынастары және жердің пайдаланылуы мен қорғалуын бақылауды реттеу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бiр түрден екiншiсiне ауыстыру жөнiндегi жұмыстар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тұрғысынан орналастыру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учаскелерiнiң меншiк иелерiне немесе жер пайдаланушыларға келтiрiлген залалдарды өтеу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бiр түрден екiншiсiне ауыстыру жөнiндегi жұмыстар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бюджетіне Астана қаласының жасыл желекті аймағын құру үшін мәжбүрлеп оқшаулаған кезде жер пайдаланушылар немесе жер телімдерінің иелеріне шығындарды өтеуге</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бiр түрден екiншiсiне ауыстыру жөнiндегi жұмыстар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жерге және шаруашылық жағынан орналастыру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бiр түрден екiншiсiне ауыстыру жөнiндегi жұмыстар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аудандық маңызы бар қалалардың, ауылдық округтердiң, кенттердің, ауылдардың шекарасын белгiлеу кезiнде жүргiзiлетiн жерге орналастыру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және ауыл шаруашылығы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бiр түрден екiншiсiне ауыстыру жөнiндегi жұмыстар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 - шаруашылық орналастыру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аудандық маңызы бар қалалардың, ауылдық округтердiң, кенттердің, ауылдардың шекарасын белгiлеу кезiнде жүргiзiлетiн жерге орналастыру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министрлiгi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табиғатты пайдалану және жер ресурстарын пайдалану саласындағы жоспарлау, реттеу, басқару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табиғатты пайдалану және жер ресурстарын пайдалану саласындағы жоспарлау, реттеу, басқару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министрлiгiнің ақпараттық-аналитикалық, социологиялық, нормативтік әдістемелік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жүйелердің жұмыс істеуін қамтамасыз ету және мемлекеттік органды ақпараттық-техникалық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және өзге де берешектерді өтеу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Ауыл шаруашылығы министрлігінің күрделі шығыстары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Өкілдiк шығындарға арналған қаражат есебiнен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орнықты дамуына және өсуіне жәрдемдесу шеңберінде бюджеттік инвестициялық жобаларды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Cыртқы қарыздар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қаражатынан сыртқы қарыздарды бірлесіп қаржыландыру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нәтижелі жұмыспен қамтуды және жаппай кәсіпкерлікті дамытуға кредит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Парниктік газдар шығарындыларын қысқарту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Климаттың өзгеруі туралы негіздемелік конвенциясының және оған Киото хаттамасының ережелерін орындау бойынша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Агроөнеркәсiптiк кешен өнiмiнің саудасы бойынша көтерме базарлар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тауарларының өңірлік тұрақтандыру қорларын қалыптастыру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заттарың, аспаптарды, құралдарды, техниканы, жабдықтарды және инвентарды орталықтандырып сатып 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тауарларының өңірлік тұрақтандыру қорларын қалыптастыру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тауарларының өңірлік тұрақтандыру қорларын қалыптастыру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берілетіне кредиттер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ауыл шаруашылығы және ветеринария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экономика және бюджеттік жоспарлау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өнеркәсіп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энергия көздерін пайдалануды қолдану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ауыл шаруашылығы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тауарларының өңірлік тұрақтандыру қорларын қалыптастыру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энергетика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энергия көздерін пайдалануды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энергия көздерін пайдалануды қолдану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ветеринария және жер қатынастары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қаржы және кәсіпкерлік бөлімі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ауыл шаруашылығы және ветеринария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энергия көздерін пайдалануды қолдану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энергия көздерін пайдалануды қолдану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энергия көздерін пайдалануды қолдану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энергия көздерін пайдалануды қолдану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энергия көздерін пайдалануды қолдану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және коммуналдық шаруашылық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энергия көздерін пайдалануды қолдану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r>
              <w:br/>
            </w:r>
            <w:r>
              <w:br/>
            </w:r>
            <w:r>
              <w:rPr>
                <w:rFonts w:ascii="Times New Roman"/>
                <w:b w:val="false"/>
                <w:i w:val="false"/>
                <w:color w:val="000000"/>
                <w:sz w:val="20"/>
              </w:rPr>
              <w:t xml:space="preserve">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энергия көздерін пайдалануды қолдану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және ауыл шаруашылығы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сауда және туризм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Мамандарын әлеуметтік қолдау шараларын іске асыру үшін жергілікті атқарушы органдарға берілетін бюджеттік кредиттер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индустриялды-инновациялық даму және туризм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ветеринариялық бақылау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Мамандарын әлеуметтік қолдау шараларын іске асыру үшін жергілікті атқарушы органдарға берілетін бюджеттік кредиттер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химиясы өнеркәсібін және жер қойнауын пайдалануға арналған келісімшарттардағы жергілікті қамтуды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қойнауын пайдалануға келісімшарттардағы жергілікті қамту серпінін, сондай-ақ Қазақстан Республикасының азаматтарын оқыту бойынша келісімшарттық міндеттемелерді талдау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саласындағы технологиялық сипаттағы қолданбалы ғылыми зерттеулер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салаларының дамуына жәрдемдесу және өнеркәсіптік қауіпсіздікті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"Өнімділік-2020" бағыты шеңберінде жаңа өндірістерді құруды, жұмыс істеп тұрғандарын жаңғырту мен сауықтыруды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индустриялық-инновациялық дамуы саласындағы зерттеулер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тауарлардың сыртқы нарыққа экспортын ілгерілетуге жәрдемдесу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Индустрияландыру картасы жобаларының тұсаукесері бойынша Мемлекет басшысының қатысуымен Телекөпір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қамтуды дамытуға жәрдемдесу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кәсіпорындарды қолдау үшін "Қазақстанның Даму Банкі" АҚ жарғылық капиталын кейіннен ұлғайтуымен "Бәйтерек" ұлттық басқарушы холдингі" АҚ жарғылық капиталын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Даму Банкі" АҚ қарыз алу деңгейін ұстау үшін "ҚДБ-Лизинг" АҚ арқылы жарғылық капиталын кейіннен ұлғайтуымен "Бәйтерек" ұлттық басқарушы холдингі" АҚ жарғылық капиталын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операцияларды кредиттеу үшін "Қазақстанның Даму Банкі" АҚ кейіннен кредиттеумен "Бәйтерек" ұлттық басқарушы холдингі" АҚ кредиттеу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индустриялды-инновациялық даму және туризм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арнайы экономикалық аймағының инфрақұрылымын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қызметін жетілдіру іс-шараларды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саласындағы нормативтік-техникалық құжаттарды жетілдіру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нәтижесінде зардап шеккен әлеуметтік сала объектілерін және азаматтардың тұрғын үйлерін қалпына келтіру жөніндегі іс-шаралар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нәтижесінде зардап шеккен әлеуметтік сала объектілерін және азаматтардың тұрғын үйлерін қалпына келтіру жөніндегі іс-шаралар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нәтижесінде зардап шеккен әлеуметтік сала объектілерін және азаматтардың тұрғын үйлерін қалпына келтіру жөніндегі іс-шаралар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сәулет және қала құрылысы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құрылысы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құрылыстардың бас жоспарын әзірлеу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қала маңы аймағының Бас жоспарын әзірлеу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қала маңы аймағы аумағының қала құрылысын жоспарлау кешендік схемасын әзірлеу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сәулет-құрылыс бақылауы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 және елді мекендердің бас жоспарларының схемаларын әзірлеу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және лицензиялау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сәулет-құрылыс бақылау және лицензиялау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қызметі саласындағы өзге де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сақтауды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өнеркәсіп және индустриалдық-инновациялық даму басқармасы</w:t>
            </w:r>
            <w:r>
              <w:br/>
            </w:r>
            <w:r>
              <w:br/>
            </w:r>
            <w:r>
              <w:rPr>
                <w:rFonts w:ascii="Times New Roman"/>
                <w:b w:val="false"/>
                <w:i w:val="false"/>
                <w:color w:val="000000"/>
                <w:sz w:val="20"/>
              </w:rPr>
              <w:t xml:space="preserve">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өнеркәсіп және индустриалдық-инновациялық даму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инфрақұрылымын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автомобиль жолдарын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Cыртқы қарыздар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көздер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сыртқы қарыздарды қоса қаржыландыру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қаражатынан сыртқы қарыздарды бірлесіп қаржыландыру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бөлінетін нысаналы трансферт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Ортақ пайдаланымдағы автомобиль жолдарын жөндеу және олардың сапасын жақсартуға бағытталған күтіп-ұстау бойынша жұмыстарды ұйымдастыру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 күрделі, орташа және ағымдағы жөндеу, күтіп-ұстау, көгалдандыру, диагностикалау және аспаптық құралдармен тексеру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және жөндеу жұмыстарын орындаудың сапасын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 салу, реконструкциялау, жөндеу және күтіп-ұстау бойынша жұмыстарды ұйымдастыру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көліктік инфрақұрылымды дамытуға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көлiк инфрақұрылымының басым жобаларын қаржыландыруға берiлетiн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орнықты дамуына және өсуіне жәрдемдесу шеңберінде бюджеттік инвестициялық жобалардың техникалық-экономикалық негіздемелерін әзірлеу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қаражатынан сыртқы қарыздарды бірлесіп қаржыландыру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республикалық жобаларды, оның ішінде концессиялық жобаларды дайындау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қаражатынан сыртқы қарыздарды бірлесіп қаржыландыру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көлік инфрақұрылымын дамытуға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көлiк инфрақұрылымының басым жобаларын қаржыландыруға берiлетiн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көлік инфрақұрылымын дамытуға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көлiк инфрақұрылымының басым жобаларын қаржыландыруға берiлетiн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және автомобиль жолдары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автомобиль жолдары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Автомобиль жолдары саласында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көлiгi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 және су инфрақұрылымын ұстау,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жолдарының кеме жүретін жағдайда болуын қамтамасыз ету және шлюздерді күтіп-ұстау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Ішкi суларда жүзетiн "өзен-теңiз" кемелерiн жіктеуді және олардың техникалық қауiпсiздiгiн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 инфрақұрылымын салу және реконструкциялау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табиғи ресурстар және табиғат пайдалануды реттеу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әкімшілік-аумақтық шекарасы шегінде Есіл өзенінің кеме қатынасы учаскесінде су жолы жұмыстарын жүргізуді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ішкі авиатасымалдарды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әуежайы" АҚ жарғылық капиталын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бөлінетін нысаналы трансферт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 және әуе көлігін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инфрақұрылымын салу және қайта салу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бюджетіне әуе көлігінің инфрақұрылымын дамуына арналған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Семей қаласының бюджетіне әуе көлігінің инфрақұрылымын дамуына арналған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және автомобиль жолдары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 тасымалдарын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 тасымалдарын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көлігінің инфрақұрылымын дамуы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 жол көлiгi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облысаралық қатынастар бойынша теміржол жолаушылар тасымалдарын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Теңізшінің жеке куәлігін жасау, беру және бақылау бойынша ақпараттық жүйе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бюджетіне метрополитен салуға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Мемлекеттік-жекешелік әріптестік жергілікті жобаларын, оның ішінде концессиялық жобаларды дайындауға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қаражатынан сыртқы қарыздарды бірлесіп қаржыландыру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маңызды қатынастар бойынша жолаушылар тасымалдаушының және вагондар (контейнерлер) операторының вагондарды сатып алуын несиелеуде немесе қаржы лизингінде сыйақы мөлшерлемелерін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"ҚДБ-лизинг" АҚ арқылы жолаушылар вагон паркін жаңартуын қаржыландыру үшін кейіннен "Қазақстан Даму Банкі" АҚ-ның кредиттеу "Бәйтерек" ұлттық басқарушы холдингі" АҚ кредиттеу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және автомобиль жолдары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жергілікті жобаларды, оның ішінде концессиялық жобаларды дайындау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қаражатынан сыртқы қарыздарды бірлесіп қаржыландыру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 метрополитен салу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жергілікті жобаларды, оның ішінде концессиялық жобаларды дайындау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қаражатынан сыртқы қарыздарды бірлесіп қаржыландыру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бюджетіне "Жаңа көлік жүйесі" жобасын іске асыру үшін заңды тұлғалардың жарғылық капиталын ұлғайтуға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бақылау бекеттерінің желілерін салу және реконструкциялау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ақпараттандыру және ақпарат саласында мемлекеттік саясатты қалыптастыру және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ақпараттандыру және ақпарат саласында уәкілетті органның қызметін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коммуникациялар қызметінің жұмысын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жүйелердің жұмыс істеуін қамтамасыз ету және мемлекеттік органдарды ақпараттық-техникалық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мемлекеттік мекемелердің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министрлігінің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 инфокоммуникациялық инфрақұрылымды және ақпараттық қауіпсіздікті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Ведомствоаралық ақпараттық жүйелердiң жұмыс iстеуiн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мемлекеттiк және жергiлiктi атқарушы органдардың ақпараттық технологияларды қолдану қызметiнiң тиiмдiлiгiне бағалау жүргiзу жөнiндегі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үкiмет" шеңберiнде халықты оқыту бойынша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қызмет көрсету орталықтарының жеке және заңды тұлғаларға "бір терезе" қағидаты бойынша мемлекеттiк қызметтерді көрсетуі жөнiндегi қызметiн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орбиталық-жиiлiк ресурсын халықаралық-құқықтық қорғау және үйлестiру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Ауылдағы байланыс операторларының әмбебап байланыс қызметтерiн ұсыну бойынша залалдарын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желiлердiң мониторингi жүйесiн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Радиожиiлiк спектрiнiң және радиоэлектрондық құралдардың мониторингi жүйесiн техникалық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операторлары желiлерін басқару жүйесi мен мониторингiн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телерадиохабарды енгізу және дамыту үшін "Зерде" ұлттық инфокоммуникациялық холдингі" АҚ жарғылық капиталын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органдардың ақпараттық инфрақұрылымын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Өкілдiк шығындарға арналған қаражат есебiнен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"Ғарыштық техника және технологияларды әзірлеу және сынау ғылыми-эксперименталдық лабораторияны құру" жобасы бойынша "Ғарыштық техника және технологиялар институты" ЕЖШС жарғылық капиталын ұлғайту үшін "Ұлттық ғарыштық зерттеулер мен технологиялар орталығы" АҚ жарғылық капиталын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ғарыш жүйелерін, технологияларды құру және оларды пайдалану, сондай-ақ Құрастырма-сынақ кешенін салу үшін "Қазақстан Ғарыш Сапары" ұлттық компаниясы" АҚ жарғылық капиталын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қызметі саласындағы қолданбалы ғылыми зерттеулер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Ғылыми-технологиялық және тәжірибелік-эксперименттік базаны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Ғылыми-технологиялық мақсаттағы ғарыш жүйесін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Ғарыштық инфрақұрылымның сақталуын қамтамасыз ету және пайдалануды кеңейту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аппараттарын басқаруды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кешенінің Ресей Федерациясының жалдайтын құрамда кірмейтін объектілерін кәдеге жаратуды, қайта құнарландыруды және жөндеуді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ұйымдарға Қазақстан Республикасының Жерді қашықтықтан зонттау жүйесінен алынатын ғарыштық суреттерді ұсыну бойынша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кешенінің Ресей Федерациясы жалдайтын құрамға кірмеген және ол құрамнан шығарылған объектілерінің сақталуын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Үкіметаралық келісім шеңберінде бюджеттік кредитке қызмет көрсету бойынша агент банктердің көрсететін қызметтеріне ақы төлеу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және автомобиль жолдары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жолаушылар көлігін диспетчерлік басқарудың автоматтандырылған жүйесін пайдалануды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көлік жұмыстарының мониторингін және бақылауды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Метрополитендегі жолаушылар тасымалын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iшкi қатынастар бойынша жолаушылар тасымалдарын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жүрiсiн реттеудiң техникалық құралдарын салу және реконструкциялау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көлік жүйесі" жобасын іске асыру үшін заңды тұлғалардың жарғылық капиталын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саласында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iшкi қатынастар бойынша жолаушылар тасымалдарын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жолаушылар көлігін диспетчерлік басқарудың автоматтандырылған жүйесін пайдалануды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көлік жұмыстарының мониторингін және бақылауды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Метрополитендегі жолаушылар тасымалын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жүрiсiн реттеудiң техникалық құралдарын салу және реконструкциялау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көлік жүйесі" жобасын іске асыру үшін заңды тұлғалардың жарғылық капиталын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автомобиль жолдары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метрология саласындағы көрсетілетін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тарту үшін жағдай жасау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инвестициялар тартуға жәрдемдесу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бюджеттерге, Астана және Алматы қалаларының бюджеттеріне арнайы экономикалық аймақтардың, индустриялық аймақтардың, индустриялық парктердің инфрақұрылымын дамыту үшін берілетін нысаналы даму трансферттері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басым жобаларға арналған инвестициялық субсидиялар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салалық бәсекеге қабілеттілігін арттыру стратегиясы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энергетика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салалық бәсекеге қабілеттілігін арттыру стратегиясы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экспорттаушыларды қолдау үшін "ҚазЭкспортГарант" экспорттық-кредиттік сақтандыру корпорациясы" АҚ жарғылық капиталын кейіннен ұлғайта отырып, "Бәйтерек" ұлттық басқарушы холдингі" АҚ жарғылық капиталын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экономиканың бәсекеге қабілеттілігі мен орнықтылығын қамтамасыз ету үшін "Бәйтерек" ұлттық басқарушы холдингі" АҚ кредиттеу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бюджеттерiне облыс орталықтарында, Астана, Алматы, Түркістан, Семей қалаларында және моноқалаларда кәсіпкерлікті дамытуға жәрдемдесуге кредит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бөлінетін нысаналы трансферт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бірыңғай бағдарламасы шеңберінде іс-шараларды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әлеуетті сауықтыру және күшейту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мен қаржылық агент көрсететін қызметтерге ақы төлеу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Кәсіпкерлерді ақпараттық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бюджеттерге, Астана және Алматы қалаларының бюджеттеріне индустриялық инфрақұрылымды дамытуға республикалық бюджет қаражаты есебінен берілетін нысаналы даму трансферттері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Моноқалаларды, шағын қалалар мен ауылдық елді мекендерде кәсіпкерлік субъектілерді қаржыландыру қолжетімділігін арттыру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индустриялық инфрақұрылымды дамытуға Қазақстан Республикасының Ұлттық қорынан бөлінетін нысаналы трансферт есебінен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орнықты дамуына және өсуіне жәрдемдесу шеңберінде бағдарламалық жобаларды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Cыртқы қарыздар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қаражатынан сыртқы қарыздарды бірлесіп қаржыландыру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орнықты дамуына және өсуіне жәрдемдесу шеңберінде техникалық көмек іс-шараларын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Cыртқы қарыздар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қаражатынан сыртқы қарыздарды бірлесіп қаржыландыру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 үшін "Даму" кәсіпкерлікті дамыту қоры" АҚ-ға кредит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бизнесті қаржыландыру және ауыл халқына шағын кредит беру үшін "ҚазАгро" ҰБХ" АҚ-ның еншілес ұйымдарына кредит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бизнесті жүргізуді сервистік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саясаты іске асыруға "Даму" кәсіпкерлікті дамыту қоры" АҚ-ға кредит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бизнесті қаржыландыру және ауыл тұрғындарына микро кредит беру үшін "ҚазАгро" Ұлттық басқарушы холдингі" АҚ-ның еншілес ұйымдарына кредит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бизнесті жүргізуді сервистік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бөлінетін нысаналы трансферт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трансферті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бизнесті қаржыландыру және ауыл тұрғындарына микро кредит беру үшін "ҚазАгро" ұлттық басқарушы холдингі" АҚ-ның еншілес ұйымдарына кредит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бизнесті жүргізуді сервистік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бизнесті жүргізуді сервистік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бөлінетін нысаналы трансферт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бюджеттерiне "Бизнестің жол картасы 2020" бизнесті қолдау мен дамытудың бірыңғай бағдарламасы шеңберінде индустриялық инфрақұрылымды дамытуға берiлетiн нысаналы даму трансферттерi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бөлінетін нысаналы трансферт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бөлінетін нысаналы трансферт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 үшін "Даму" кәсіпкерлікті дамыту қоры" АҚ-ға кредит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бизнесті қаржыландыру және ауыл халқына шағын кредит беру үшін "ҚазАгро" Ұлттық басқарушы холдингі" АҚ-ның еншілес ұйымдарына кредит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бюджеттерiне "Бизнестің жол картасы 2020" бизнесті қолдау мен дамытудың бірыңғай бағдарламасы шеңберінде индустриялық инфрақұрылымды дамытуға берiлетiн нысаналы даму трансферттерi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бөлінетін нысаналы трансферт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бөлінетін нысаналы трансферт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бөлінетін нысаналы трансферт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бюджеттерiне "Бизнестің жол картасы 2020" бизнесті қолдау мен дамытудың бірыңғай бағдарламасы шеңберінде индустриялық инфрақұрылымды дамытуға берiлетiн нысаналы даму трансферттерi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бөлінетін нысаналы трансферт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мөлшерлемелерді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инвестициялық саясатты іске асыру үшін "Даму" кәсіпкерлікті дамыту қоры" АҚ-ға кредит беру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бизнесті қаржыландыру және ауыл халқына шағын кредит беру үшін "ҚазАгро" Ұлттық басқарушы холдингі" АҚ-ның еншілес ұйымдарына кредит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бизнесті жүргізуді сервистік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және автомобиль жолдары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бөлінетін нысаналы трансферт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өнеркәсіп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кәсіпкерлікті дамыту қоры" АҚ-ға кредит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бизнесті қаржыландыру және ауыл халқына шағын кредит беру үшін "ҚазАгро" ҰБХ" АҚ-ның еншілес ұйымдарына кредит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мөлшерлемелерді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бизнесті жүргізуді сервистік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Астанада кәсіпкерлікті дамытуға жәрдемдесуге кредит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коммуналдық шаруашылық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бөлінетін нысаналы трансферт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бөлінетін нысаналы трансферт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бөлінетін нысаналы трансферт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автомобиль жолдары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бөлінетін нысаналы трансферт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энергетика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бөлінетін нысаналы трансферт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қаласының кәсіпкерлік және индустриалды-инновациялық даму басқармасы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кәсіпкерлікті дамыту қоры" АҚ-ға кредит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мөлшерлемелерді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бизнесті жүргізуді сервистік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қалада кәсіпкерлікті дамытуға жәрдемдесуге кредит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инвестициялар және даму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бөлінетін нысаналы трансферт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 үшін "Даму" кәсіпкерлікті дамыту қоры" АҚ-ға кредит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қаржы және кәсіпкерлік бөлімі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бөлінетін нысаналы трансферт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бөлінетін нысаналы трансферт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 үшін "Даму" кәсіпкерлікті дамыту қоры" АҚ-ға кредит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ауыл шаруашылығы және ветеринария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 үшін "Даму" кәсіпкерлікті дамыту қоры" АҚ-ға кредит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 үшін "Даму" кәсіпкерлікті дамыту қоры" АҚ-ға кредит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сауда және туризм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бизнесті жүргізуді сервистік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мөлшерлемелерді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индустриялды-инновациялық даму және туризм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саясаты іске асыруға "Даму" кәсіпкерлікті дамыту қоры" АҚ-ға кредит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бизнесті қаржыландыру және ауыл тұрғындарына микро кредит беру үшін "ҚазАгро" Ұлттық басқарушы холдингі" АҚ-ның еншілес ұйымдарына кредит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мөлшерлемелерді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бизнесті жүргізуді сервистік қолдау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Моноқалаларды дамытудың 2012 - 2020 жылдарға арналған бағдарламасы шеңберінде моноқалаларды ағымдағы жайластыру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iстер министрлiгi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шығындар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министрлiгi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министрлiгi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 қаражаттарды аударуды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резерві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және басқа мемлекеттердің аумағындағы табиғи және техногендік сипаттағы төтенше жағдайларды жоюға арналған Қазақстан Республикасы Үкіметінің төтенше резерві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соттар шешімдері бойынша міндеттемелерді орындауға арналған резерві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кепілдіктер бойынша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бюджеттер бойынша қолма-қол ақша тапшылығын жабуға арналған резерві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қаржы орталығының әкімшілігі" АҚ-ға нысаналы аударым</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Әдiлет министрлiгi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инновациялық дамуын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инновациялық жүйе институттарының қызметтеріне ақы төлеу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белсенділікті ынталандыруды қамтамасыз ету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гранттар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технологиялар паркі" арнайы экономикалық аймағының инвестициялар тартуы, оның жұмыс істеуі және дамуы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технологиялар паркі" дербес кластерлік қорына нысаналы аударым</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 индустриялық-инновациялық дамытудың 2015 - 2019 жылдарға арналған мемлекеттік бағдарламасының жобаларын қаржыландыру үшін "Қазақстан Даму Банкі" АҚ кейіннен кредит беру жолымен, "Бәйтерек" ұлттық басқарушы холдингі" АҚ арқылы кредит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ЭКСПО-2017" ұлттық компаниясы" АҚ-ға нысаналы аударым</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секторда және тұрғын-үй коммуналдық шаруашылығында жобаларды іске асыру үшін мемлекеттік-жекеменшік әріптестік тетігі бойынша өңірлерге мемлекеттік-жекеменшік әріптестік жобаларын дайындау барысында консультативтік көмек көрсету бойынша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бағдарламасы шеңберінде моноқалаларда және өңірлерде іс-шараларды іске асыру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моноқалалардағы бюджеттік инвестициялық жобаларды іске асыруға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Өңірлерді дамытудың 2020 жылға дейінгі бағдарламасы шеңберінде инженерлік инфрақұрылымды дамыту үшін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бюджетіне әкімшілік ғимараттар кешенінің салуға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Даму қорына Қазақстанның донорлық жарнасы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орнықты дамуына және өсуіне жәрдемдесу шеңберінде үкіметтік қарыз жобаларын және квазимемлекеттік сектор субъектілерінің қарыз алуы жөніндегі жобаларды дайындау және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Дін істері және азаматтық қоғам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министрлігі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жұмылдыру және мемлекеттік материалдық резервті қалыптастыру іс-шараларын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жұмылдыруды жетілдіру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резервті қалыптастыру және сақтау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министрлігінің мемлекеттік материалдық резерв саласындағы ведомстволық бағынысты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Моноқалаларды ағымдағы жайластыру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аумағындағы табиғи және техногендік сипаттағы төтенше жағдайларды жоюға арналған облыстық жергілікті атқарушы органының төтенше резерві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облыстық жергілікті атқарушы органының резерві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Соттардың шешiмдерi бойынша мiндеттемелердi орындауға арналған облыстық жергілікті атқарушы органының резерві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бюджеттерiнің қолма-қол ақшаның тапшылығын жабуға арналған облыстық жергілікті атқарушы органының резервi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архивтер және құжаттама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жобаларды іске асыру үшін берілетін кредиттер бойынша пайыздық мөлшерлемені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жаңа өндірістерді дамытуға гранттар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жобаларды іске асыру үшін берілетін кредиттер бойынша пайыздық мөлшерлемені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жаңа өндірістерді дамытуға гранттар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Моноқалаларды ағымдағы жайластыру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активтер және сатып алу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жобаларды іске асыру үшін берілетін кредиттер бойынша пайыздық мөлшерлемені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жаңа өндірістерді дамытуға гранттар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өнеркәсіп және индустриалдық-инновациялық даму басқармасы</w:t>
            </w:r>
            <w:r>
              <w:br/>
            </w:r>
            <w:r>
              <w:br/>
            </w:r>
            <w:r>
              <w:rPr>
                <w:rFonts w:ascii="Times New Roman"/>
                <w:b w:val="false"/>
                <w:i w:val="false"/>
                <w:color w:val="000000"/>
                <w:sz w:val="20"/>
              </w:rPr>
              <w:t xml:space="preserve">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кәсіпкерлікті және сауданы дамыту саласындағы мемлекеттік саясатты іске асыру жөніндегі қызметтер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жобаларды іске асыру үшін банктердің кредиттері бойынша пайыздық мөлшерлемені субсидиялау және кепілдік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жаңа өндірістерді дамытуға гранттар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трансферттер есебiнен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индустриялық-инновациялық қызметті дамыту саласындағы мемлекеттік саясатты іске асыру жөніндегі қызметтер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Моноқалаларды ағымдағы жайластыру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және сыртқы байланыстар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жобаларды іске асыру үшін банктердің кредиттері бойынша пайыздық мөлшерлемені субсидиялау және кепілдік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жаңа өндірістерді дамытуға гранттар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саласындағы бақылау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аумағындағы табиғи және техногендік сипаттағы төтенше жағдайларды жоюға арналған облыстың жергілікті атқарушы органның төтенше резерві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облыстың жергілікті атқарушы органының резерві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Соттардың шешiмдерi бойынша мiндеттемелердi орындауға арналған облыстық жергілікті атқарушы органның резерві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бюджеттерiнің қолма-қол ақшаның тапшылығын жабуға арналған облыстық жергілікті атқарушы органының резервi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және архивтер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және автомобиль жолдары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ауыл шаруашылығы және ветеринария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 қатынастары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атқарушы ішкі істер органы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табиғи ресурстар және табиғат пайдалануды реттеу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бағдарламалар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жергілікті атқарушы органының резервi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аумағындағы табиғи және техногендік сипаттағы төтенше жағдайларды жоюға арналған республикалық маңызы бар қаланың, астананың жергілікті атқарушы органының төтенше резерві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республикалық маңызы бар қаланың, астананың жергілікті атқарушы органының резерві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Соттардың шешiмдерi бойынша мiндеттемелердi орындауға арналған республикалық маңызы бар қаланың, астананың жергілікті атқарушы органының резерві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 қатты тұрмыстық қалдықтарды бөлек жинау жүйесін енгізу үшін кредит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 "Медеу" БТСК" КМК "Медеу" биік таулы спорт кешенін энергия үнемдеу технологиясы жүйесін енгізу үшін кредит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экономика және бюджеттік жоспарлау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ішкі саясат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тілдерді дамыту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өнеркәсіп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сәулет және қала құрылысы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коммуналдық шаруашылық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дін істері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технологиялар паркі" арнайы экономикалық аймағының инфрақұрылымын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әлеуметтік-мәдени нысандарын сейсмикалық күшейту және күрделі жөндеу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ғимараттар кешенінің салу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үлескерлер қатысқан аяқталмаған тұрғын үй объектілерін салуға қатысу үшін уәкілетті ұйымның жарғылық капиталын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 уәкілетті ұйымының "Самұрық-Қазына" ұлттық әл-ауқат қоры" АҚ алдында қабылданған міндеттемелерін өтеу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тұрғын үй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ауыл шаруашылығы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жастар саясаты мәселелері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туризм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тұрғын үй инспекциясы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Тұрғын үй және тұрғын үй инспекциясы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тұлғалардың жарғылық капиталын қалыптастыру немесе ұлғайту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автомобиль жолдары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тұлғалардың жарғылық капиталын қалыптастыру немесе ұлғайту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энергетика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Мемлекеттік еңбек инспекциясы және көші-қон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сәулет-құрылыс бақылауы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жердiң пайдаланылуы мен қорғалуын бақылау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қаласының кәсіпкерлік және индустриалды-инновациялық даму басқармасы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 қатынастары және жердің пайдаланылуы мен қорғалуын бақылау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еңбек және әлеуметтік қорғау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мұрағаттар және құжаттама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инвестициялар және даму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деңгейдегі жаңа астана ретінде Астана қаласының бәсекеге қабілеттілігінің тұрақты өсуін қамтамасыз ету және имиджін арттыру бойынша мемлекеттік саясатты іске асыру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инновация қызметінің дамуын камтамасыз ету жөніндегі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"EXPO-2017" Дүниежүзілік көрмесін өткізуге дайындық</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саласындағы мамандарды дайындау бойынша қысқамерзімді курстарды ұйымдастыру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Индустриалдық-инновациялық инфрақұрылымды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мүлік және мемлекеттік сатып алу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туризм және сыртқы байланыстар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ауданның (облыстық маңызы бар қаланың) жергілікті атқарушы органының резерві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Соттардың шешiмдерi бойынша мiндеттемелердi орындауға арналған ауданның (облыстық маңызы бар қаланың) жергілікті атқарушы органының резерві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жобаларды іске асыру үшін берілетін кредиттер бойынша пайыздық мөлшерлемені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жаңа өндірістерді дамытуға гранттар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кәсіпкерлікті дамытуға жәрдемдесу - кәсіпкерлікке оқыту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Моноқалаларды ағымдағы жайластыру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Моноқалаларды ағымдағы жайластыру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Моноқалаларды ағымдағы жайластыру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Моноқалаларды ағымдағы жайластыру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ауданның (облыстық маңызы бар қаланың) жергілікті атқарушы органының резерві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Соттардың шешiмдерi бойынша мiндеттемелердi орындауға арналған ауданның (облыстық маңызы бар қаланың) жергілікті атқарушы органының резерві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ветеринария және жер қатынастары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іс-шараларды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Моноқалаларды ағымдағы жайластыру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қаржы және кәсіпкерлік бөлімі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ауданның (облыстық маңызы бар қаланың) жергілікті атқарушы органының резерві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Соттардың шешiмдерi бойынша мiндеттемелердi орындауға арналған ауданның (облыстық маңызы бар қаланың) жергілікті атқарушы органының резерві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кәсіпкерлікті дамытуға жәрдемдесу - кәсіпкерлікке оқыту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Моноқалаларды ағымдағы жайластыру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Моноқалаларды ағымдағы жайластыру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кәсіпкерлікті дамытуға жәрдемдесу - кәсіпкерлікке оқыту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Моноқалаларды ағымдағы жайластыру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Моноқалаларды ағымдағы жайластыру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ауыл шаруашылығы және ветеринария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жобаларды іске асыру үшін берілетін кредиттер бойынша пайыздық мөлшерлемені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кәсіпкерлікті дамытуға жәрдемдесу - кәсіпкерлікке оқыту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Моноқалаларды ағымдағы жайластыру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Моноқалаларды ағымдағы жайластыру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Моноқалаларды ағымдағы жайластыру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туризм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жобаларды іске асыру үшін берілетін кредиттер бойынша пайыздық мөлшерлемені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жаңа өндірістерді дамытуға гранттар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кәсіпкерлікті дамытуға жәрдемдесу - кәсіпкерлікке оқыту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Моноқалаларды ағымдағы жайластыру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Моноқалаларды ағымдағы жайластыру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Моноқалаларды ағымдағы жайластыру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қатынастары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Моноқалаларды ағымдағы жайластыру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жобаларды іске асыру үшін кредиттер бойынша пайыздық мөлшерлемені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жаңа өндірістерді дамытуға гранттар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кәсіпкерлікті дамытуға жәрдемдесу - кәсіпкерлікке оқыту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жобаларды іске асыру үшін берілетін кредиттер бойынша пайыздық мөлшерлемені субсидиялау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жаңа өндірістерді дамытуға гранттар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кәсіпкерлікті дамытуға жәрдемдесу - кәсіпкерлікке оқыту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Моноқалаларды ағымдағы жайластыру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және коммуналдық шаруашылық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Моноқалаларды ағымдағы жайластыру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Моноқалаларды ағымдағы жайластыру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және ауыл шаруашылығы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Моноқалаларды ағымдағы жайластыру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және сыбайлас жемқорлыққа қарсы іс-қимыл агенттігі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Басқармасының объектілерін салу және реконструкциялау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сауда және туризм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жобаларды іске асыру үшін банктердің кредиттері бойынша пайыздық мөлшерлемені субсидиялау және кепілдік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жаңа өндірістерді дамытуға гранттар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тұлғалардың жарғылық капиталын қалыптастыру немесе ұлғайту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индустриялды-инновациялық даму және туризм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жобаларды іске асыру үшін банктердің кредиттері бойынша пайыздық мөлшерлемені субсидиялау және кепілдік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жаңа өндірістерді дамытуға гранттар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Мемлекеттік-жекешелік әріптестік жобалар бойынша мемлекеттік міндеттемелерді орындау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және лицензиялау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ветеринариялық бақылау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сатып алу және коммуналдық меншік басқармасы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архивтер мен құжаттама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сыртқы байланыстар және туризм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және ветеринариялық бақылау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және дін істері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борышқа қызмет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сыйақыларды төлеу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орналастырғаны үшін комиссиялық төлем</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сыйақылар, өзге де төлемдерді төлеу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орналастырғаны үшін комиссиялық ақы төлеу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активтер және сатып алу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сыйақылар және өзге де төлемдер төлеу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орналастырғаны үшін комиссиялық төлем</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сыйақылар және өзге де төлемдер төлеу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орналастырғаны үшін комиссиялық төлем</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сыйақылар, өзге де төлемдерді төлеу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орналастырғаны үшін комиссиялық ақы төлеу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борышына қызмет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сыйақылар, өзге де төлемдердi төлеу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 орналастырғаны үшін комиссиялық төлемдер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борышына қызмет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сыйақылар, өзге де төлемдердi төлеу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 орналастырғаны үшін комиссиялық төлемдер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қаржы және кәсіпкерлік бөлімі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борышына қызмет көрсету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сыйақылар, өзге де төлемдердi төлеу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 орналастырғаны үшін комиссиялық төлемдер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тартылған қаражаттың бір бөлігін қайтару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нысаналы трансферт түрінде тартылған қаражаттың бір бөлігін қайтару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тартылған кепілдік берілген трансферттің бір бөлігін қайтару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субвенциялар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саласындағы еңбекақы төлеу қорының өзгеруіне байланысты жоғары тұрған бюджеттерге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саласындағы еңбекақы төлеу қорының өзгеруіне байланысты жоғары тұрған бюджеттерге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саласындағы еңбекақы төлеу қорының өзгеруіне байланысты жоғары тұрған бюджеттерге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саласындағы еңбекақы төлеу қорының өзгеруіне байланысты жоғары тұрған бюджеттерге берлетін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саласындағы еңбекақы төлеу қорының өзгеруіне байланысты жоғары тұрған бюджеттерге берлетін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қаржы және кәсіпкерлік бөлімі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саласындағы еңбекақы төлеу қорының өзгеруіне байланысты жоғары тұрған бюджеттерге берлетін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борышты өтеу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 бойынша</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 бойынша</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мақсатына сай пайдаланылмаған бюджеттік кредиттерді қайтару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активтер және сатып алу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 бойынша</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 бойынша</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 бойынша</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 бойынша</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мақсатқа сай пайдаланылмаған бюджеттік кредиттерді қайтару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 бойынша</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 бойынша</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мақсатқа сай пайдаланылмаған бюджеттік кредиттерді қайтару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борышын өтеу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 бойынша</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 бойынша</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мақсатына сай пайдаланылмаған бюджеттік кредиттерді қайтару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борышын өтеу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 бойынша</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 бойынша</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мақсатына сай пайдаланылмаған бюджеттік кредиттерді қайтару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қаржы және кәсіпкерлік бөлімі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борышын өтеу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 бойынша</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 бойынша</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