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ee8f4" w14:textId="4eee8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"Тұтынушылардың электр қондырғыларын пайдалану кезіндегі қауіпсіздік техникасы қағидаларын бекіту туралы" Қазақстан Республикасы Энергетика министрінің 2015 жылғы 19 наурыздағы № 222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2016 жылғы 2 қарашадағы № 470 бұйрығы. Қазақстан Республикасының Әділет министрлігінде 2016 жылғы 20 желтоқсанда № 14536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"Құқықтық актілер туралы" 2016 жылғы 6 сәуірдегі Қазақстан Республикасы Заңының 50- бабының </w:t>
      </w:r>
      <w:r>
        <w:rPr>
          <w:rFonts w:ascii="Times New Roman"/>
          <w:b w:val="false"/>
          <w:i w:val="false"/>
          <w:color w:val="000000"/>
          <w:sz w:val="28"/>
        </w:rPr>
        <w:t>2-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"Тұтынушылардың электр қондырғыларын пайдалану кезіндегі қауіпсіздік техникасы қағидаларын бекіту туралы" Қазақстан Республикасы Энергетика министрінің 2015 жылғы 19 наурыздағы № 222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10889 болып тіркелген, "Әділет" ақпараттық құқықтық жүйесінде 2015 жылғы 23 маусымда жарияланған) 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бұйрықпен бекітілген Тұтынушылардың электр қондырғыларын пайдалану кезіндегі қауіпсіздік техникасы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18-тармақшасы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"18) жоғары өрмелеу жұмыстары – жердің, аралық жабынның немесе жұмыс төсемі бетінен 2 м астам биіктікте орындалатын жұмыстар, олардың бетінде монтаждау немесе жөндеу кезінде тікелей конструкциялармен немесе жабдықтармен жұмыстар жүргізіледі. Бұл ретте жұмыс істеушілерді құлап кетуден сақтандыратын негізгі құралдар – сақтандыру арқаны және оны бекіту тәсілі болып табылады;";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"7. Қазақстан Республикасы Ұлттық экономика министрінің міндетін атқарушы 2015 жылғы 24 ақпандағы № 128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10634 болып тіркелген) бекітілген Міндетті медициналық қарап тексеруді өткізу қағидаларында белгіленген тәртіппен және мерзімдерде және Қазақстан Республикасы Ұлттық экономика министрінің 2015 жылғы 28 ақпандағы № 175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10987 болып тіркелген) Міндетті медициналық қарап тексеру өткізілетін зиянды өндірістік факторлардың, кәсіптердің тізбесіне сәйкес зиянды және қауіпті еңбек жағдайында жұмыс істейтін жұмысшылар мен мамандар міндетті медициналық қарап тексеруден өтеді.".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Қазақстан Республикасы Энергетика министрлігінің Электр энергетикасы департаменті Қазақстан Республикасының заңнамасында белгіленген тәртіппен: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осы бұйрықты Қазақстан Республикасы Әділет министрлігінде мемлекеттік тіркеуді;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осы бұйрық мемлекеттік тіркелген күнінен бастап оның көшірмелерін күнтізбелік он күн ішінде мерзімді баспа басылымдарында, "Әділет" ақпараттық-құқықтық жүйесінде ресми жариялауға және "Қазақстан Республикасы Әділет министрлігінің "Республикалық құқықтық ақпарат орталығы"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енгізу үшін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осы бұйрықты Қазақстан Республикасы Энергетика министрлігінің ресми интернет-ресурсында және мемлекеттік органдардың интранет-порталында орналастыруды;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2) және 3) тармақшаларымен көзделген іс-шаралардың орындалуы туралы мәліметтерді беруді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бұйрықтың орындалуын бақылау жетекшілік ететін Қазақстан Республикасының Энергетика вице-министріне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Осы бұйрық алғашқы ресми жарияланған күнінен кейін күнтізбелік он күн өткен соң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1"/>
        <w:gridCol w:w="4189"/>
      </w:tblGrid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Энергетика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Қ. Бозымбаев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Инвестициялар және даму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 Ж. Қасымбек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2016 жылғы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 экономика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 Қ. Бишімбаев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2016 жылғы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