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dade" w14:textId="df7d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кен орнын алғаш ашушы" омырауға тағатын құрмет белгісімен марапаттау туралы нұсқаулықты бекіту туралы" Қазақстан Республикасы Премьер-Министрінің орынбасары - Қазақстан Республикасы Индустрия және жаңа технологиялар министрінің 2013 жылғы 27 наурыздағы № 88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13 желтоқсандағы № 855 бұйрығы. Қазақстан Республикасының Әділет министрлігінде 2016 жылғы 27 желтоқсанда № 14595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актілер туралы» 2016 жылғы 6 сәуірдегі Қазақстан Республикасының Заңы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кен орнын алғаш ашушы» омырауға тағатын құрмет белгісімен марапаттау туралы нұсқаулықты бекіту туралы» Қазақстан Республикасы Премьер-Министрінің орынбасары - Қазақстан Республикасы Индустрия және жаңа технологиялар министрінің 2013 жылғы 27 наурыздағы № 88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8417 болып тіркелген, «Егемен Қазақстан» газетінде 2013 жылғы 19 қазанда № 235 (28174) болып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Инвестициялар және даму министрлігінің Геология және жер қойнауын пайдалану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мемлекеттік тіркеуді;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тіркелген күнінен бастап күнтізбелік он күн ішінде оның көшірмелерін қағаз және электрондық түрде мерзімді баспа басылымдарында және «Әділет» ақпараттық-құқықтық жүйесінде ресми жариялауға, сондай-ақ Қазақстан Республикасы нормативтік құқықтық актілерінің эталондық бақылау банкіне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1), 2) және 3) тармақшаларында көзделген іс-шаралардың орындалуы туралы мәліметтерді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Инвестициялар және даму вице-министріне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 Ж. Қасымбек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