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0c0bf" w14:textId="850c0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Қайта өңдеушілер үшін 2017 жылға бөлінген тарифтік квоталар көлемдерін қайта өңдеушілер арасында бөлуді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– Қазақстан Республикасының Ауыл шаруашылығы министрінің 2016 жылғы 6 желтоқсандағы № 509 бұйрығы. Қазақстан Республикасының Әділет министрлігінде 2017 жылғы 11 қаңтарда № 14661 болып тіркелді. Бұйрық 2018 жылғы 1 қаңтарға дейін қолданыста болды - Қазақстан Республикасы Премьер-Министрінің орынбасары – Қазақстан Республикасының Ауыл шаруашылығы министрінің 2016 жылғы 6 желтоқсандағы № 509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Бұйрық 01.01.2018 дейін қолданыста болды – ҚР Премьер-Министрінің орынбасары – ҚР Ауыл шаруашылығы министрінің 06.12.2016 </w:t>
      </w:r>
      <w:r>
        <w:rPr>
          <w:rFonts w:ascii="Times New Roman"/>
          <w:b w:val="false"/>
          <w:i w:val="false"/>
          <w:color w:val="ff0000"/>
          <w:sz w:val="28"/>
        </w:rPr>
        <w:t>№ 509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"Сауда қызметін реттеу туралы" 2004 жылғы 12 сәуірдегі Қазақстан Республикасы Заңының 16-1-бабы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бөлігіне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қайта өңдеушілер үшін 2017 жылға бөлінген тарифтік квоталар көлемдерін </w:t>
      </w:r>
      <w:r>
        <w:rPr>
          <w:rFonts w:ascii="Times New Roman"/>
          <w:b w:val="false"/>
          <w:i w:val="false"/>
          <w:color w:val="000000"/>
          <w:sz w:val="28"/>
        </w:rPr>
        <w:t>қайта өңдеушілер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арасында бөлу бекітілсін.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Мал шаруашылығы өнімдерін өндіру және қайта өндеу департаменті заңнамада белгіленген тәртіппен: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 күнінен бастап күнтізбелік он күн ішінде оның көшірмесінің мерзімді баспа басылымдарына және "Әділет" ақпараттық-құқықтық жүйесіне ресми жариялауға, сондай-ақ Қазақстан Республикасы нормативтік құқықтық актілерінің эталондық бақылау банкіне орналастыру үшін "Республикалық құқықтық ақпарат орталығы" шаруашылық жүргізу құқығындағы республикалық мемлекеттік кәсіпорнына жіберілуін;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Ауыл шаруашылығы министрлігінің интернет-ресурсында орналастырылуын қамтамасыз етсін.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 және 2018 жылғы 1 қаңтарға дейін қолданыста болады.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Премьер-Министрінің орынбасары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Премьер-Министрінің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орынбасары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509 бұйрығымен бекітілген</w:t>
            </w:r>
          </w:p>
        </w:tc>
      </w:tr>
    </w:tbl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Қайта өңдеушілер үшін 2017 жылға бөлінген тарифтік квоталар көлемдерін қайта өңдеушілер арасында бөлу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2144"/>
        <w:gridCol w:w="5554"/>
        <w:gridCol w:w="3819"/>
      </w:tblGrid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өңдеушілердің атауы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Қатысушының бизнес сәйкестендіру нөмірі/жеке сәйкестендіру нөмірі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еті, мұздатылған (Еуразиялық экономикалық одақтың Сыртқы экономикалық қызметінің тауар номенклатурасының коды 0202)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"Тортуманов и К" жауапкершілігі шектеулі серіктестігі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980340002346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75,012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"Кублей" жауапкершілігі шектеулі серіктестігі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921140000433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"Дедов" жауапкершілігі шектеулі серіктестігі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090540006914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"КазГруХолдинг" жауапкершілігі шектеулі серіктестігі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090540001021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2 355,012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