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d8023" w14:textId="c2d80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"Жылжымайтын мүлікке құқықтарды тіркеу және міндетті мемлекеттік тіркеуге жатпайтын жылжымалы мүлік кепілін тіркеу мәселелері бойынша мемлекеттік көрсетілетін қызметтердің регламенттерін бекіту туралы" Қазақстан Республикасы Әділет министрінің міндетін атқарушының 2015 жылғы 28 мамырдағы № 300 бұйрығына өзгеріс енгізу туралы</w:t>
      </w:r>
    </w:p>
    <w:p>
      <w:pPr>
        <w:spacing w:after="0"/>
        <w:ind w:left="0"/>
        <w:jc w:val="both"/>
      </w:pPr>
      <w:r>
        <w:rPr>
          <w:rFonts w:ascii="Times New Roman"/>
          <w:b w:val="false"/>
          <w:i w:val="false"/>
          <w:color w:val="000000"/>
          <w:sz w:val="28"/>
        </w:rPr>
        <w:t>Қазақстан Республикасы Әділет министрінің 2016 жылғы 28 желтоқсандағы № 1195 бұйрығы. Қазақстан Республикасының Әділет министрлігінде 2017 жылғы 16 қаңтарда № 14677 болып тіркелді</w:t>
      </w:r>
    </w:p>
    <w:p>
      <w:pPr>
        <w:spacing w:after="0"/>
        <w:ind w:left="0"/>
        <w:jc w:val="both"/>
      </w:pPr>
      <w:bookmarkStart w:name="z23" w:id="0"/>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w:t>
      </w:r>
      <w:r>
        <w:rPr>
          <w:rFonts w:ascii="Times New Roman"/>
          <w:b/>
          <w:i w:val="false"/>
          <w:color w:val="000000"/>
          <w:sz w:val="28"/>
        </w:rPr>
        <w:t xml:space="preserve">БҰЙЫРАМЫН: </w:t>
      </w:r>
    </w:p>
    <w:bookmarkEnd w:id="0"/>
    <w:bookmarkStart w:name="z24" w:id="1"/>
    <w:p>
      <w:pPr>
        <w:spacing w:after="0"/>
        <w:ind w:left="0"/>
        <w:jc w:val="both"/>
      </w:pPr>
      <w:r>
        <w:rPr>
          <w:rFonts w:ascii="Times New Roman"/>
          <w:b w:val="false"/>
          <w:i w:val="false"/>
          <w:color w:val="000000"/>
          <w:sz w:val="28"/>
        </w:rPr>
        <w:t xml:space="preserve">
      1. "Жылжымайтын мүлікке құқықтарды тіркеу және міндетті мемлекеттік тіркеуге жатпайтын жылжымалы мүлік кепілін тіркеу мәселелері бойынша мемлекеттік көрсетілетін қызметтердің регламенттерін бекіту туралы" Қазақстан Республикасы Әділет министрінің міндетін атқарушының 2015 жылғы 28 мамырдағы № 300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11785 болып тіркелген, "Әділет" құқықтық-ақпараттық жүйесінде 2015 жылғы 3 қыркүйекте жарияланған) мынадай өзгеріс енгізілсін:</w:t>
      </w:r>
    </w:p>
    <w:bookmarkEnd w:id="1"/>
    <w:bookmarkStart w:name="z25" w:id="2"/>
    <w:p>
      <w:pPr>
        <w:spacing w:after="0"/>
        <w:ind w:left="0"/>
        <w:jc w:val="both"/>
      </w:pPr>
      <w:r>
        <w:rPr>
          <w:rFonts w:ascii="Times New Roman"/>
          <w:b w:val="false"/>
          <w:i w:val="false"/>
          <w:color w:val="000000"/>
          <w:sz w:val="28"/>
        </w:rPr>
        <w:t xml:space="preserve">
       көрсетілген бұйрықпен бекітілген "Жылжымайтын мүлік объектілерінің техникалык паспортын беру" мемлекеттік кызмет </w:t>
      </w:r>
      <w:r>
        <w:rPr>
          <w:rFonts w:ascii="Times New Roman"/>
          <w:b w:val="false"/>
          <w:i w:val="false"/>
          <w:color w:val="000000"/>
          <w:sz w:val="28"/>
        </w:rPr>
        <w:t>регламентінде</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1-қосымша </w:t>
      </w:r>
      <w:r>
        <w:rPr>
          <w:rFonts w:ascii="Times New Roman"/>
          <w:b w:val="false"/>
          <w:i w:val="false"/>
          <w:color w:val="000000"/>
          <w:sz w:val="28"/>
        </w:rPr>
        <w:t xml:space="preserve"> осы бұйрықа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Start w:name="z27" w:id="3"/>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заңнамада белгіленген тәртіппен:</w:t>
      </w:r>
    </w:p>
    <w:bookmarkEnd w:id="3"/>
    <w:bookmarkStart w:name="z28" w:id="4"/>
    <w:p>
      <w:pPr>
        <w:spacing w:after="0"/>
        <w:ind w:left="0"/>
        <w:jc w:val="both"/>
      </w:pPr>
      <w:r>
        <w:rPr>
          <w:rFonts w:ascii="Times New Roman"/>
          <w:b w:val="false"/>
          <w:i w:val="false"/>
          <w:color w:val="000000"/>
          <w:sz w:val="28"/>
        </w:rPr>
        <w:t>
      1) осы бұйрықтың мемлекеттік тіркелуді және оны ресми жариялауды;</w:t>
      </w:r>
    </w:p>
    <w:bookmarkEnd w:id="4"/>
    <w:bookmarkStart w:name="z29" w:id="5"/>
    <w:p>
      <w:pPr>
        <w:spacing w:after="0"/>
        <w:ind w:left="0"/>
        <w:jc w:val="both"/>
      </w:pPr>
      <w:r>
        <w:rPr>
          <w:rFonts w:ascii="Times New Roman"/>
          <w:b w:val="false"/>
          <w:i w:val="false"/>
          <w:color w:val="000000"/>
          <w:sz w:val="28"/>
        </w:rPr>
        <w:t>
      2) осы бұйрықты Қазақстан Республикасы Әділет министрлігінде тіркелген күнінен бастап күнтізбелік он күн ішінде Қазақстан Республикасының Нормативтік құқықтық актілерінің эталондық бақылау банкіне орналастыру үшін оның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5"/>
    <w:bookmarkStart w:name="z30" w:id="6"/>
    <w:p>
      <w:pPr>
        <w:spacing w:after="0"/>
        <w:ind w:left="0"/>
        <w:jc w:val="both"/>
      </w:pPr>
      <w:r>
        <w:rPr>
          <w:rFonts w:ascii="Times New Roman"/>
          <w:b w:val="false"/>
          <w:i w:val="false"/>
          <w:color w:val="000000"/>
          <w:sz w:val="28"/>
        </w:rPr>
        <w:t>
      3) осы бұйрықтың Қазақстан Республикасы Әділет министрлігінің интернет-ресурсында орналастыруды қамтамасыз етсін.</w:t>
      </w:r>
    </w:p>
    <w:bookmarkEnd w:id="6"/>
    <w:bookmarkStart w:name="z31" w:id="7"/>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жетекшілік ететін орынбасарына жүктелсін.</w:t>
      </w:r>
    </w:p>
    <w:bookmarkEnd w:id="7"/>
    <w:bookmarkStart w:name="z32"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Әділет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 Әділет министрінің</w:t>
            </w:r>
            <w:r>
              <w:br/>
            </w:r>
            <w:r>
              <w:rPr>
                <w:rFonts w:ascii="Times New Roman"/>
                <w:b w:val="false"/>
                <w:i w:val="false"/>
                <w:color w:val="000000"/>
                <w:sz w:val="20"/>
              </w:rPr>
              <w:t>2016 жылғы 28 желтоқсандағы</w:t>
            </w:r>
            <w:r>
              <w:br/>
            </w:r>
            <w:r>
              <w:rPr>
                <w:rFonts w:ascii="Times New Roman"/>
                <w:b w:val="false"/>
                <w:i w:val="false"/>
                <w:color w:val="000000"/>
                <w:sz w:val="20"/>
              </w:rPr>
              <w:t>№ 1195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w:t>
            </w:r>
            <w:r>
              <w:br/>
            </w:r>
            <w:r>
              <w:rPr>
                <w:rFonts w:ascii="Times New Roman"/>
                <w:b w:val="false"/>
                <w:i w:val="false"/>
                <w:color w:val="000000"/>
                <w:sz w:val="20"/>
              </w:rPr>
              <w:t>объектілерінің техникалық</w:t>
            </w:r>
            <w:r>
              <w:br/>
            </w:r>
            <w:r>
              <w:rPr>
                <w:rFonts w:ascii="Times New Roman"/>
                <w:b w:val="false"/>
                <w:i w:val="false"/>
                <w:color w:val="000000"/>
                <w:sz w:val="20"/>
              </w:rPr>
              <w:t>паспортын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 xml:space="preserve">1-қосымша </w:t>
            </w:r>
          </w:p>
        </w:tc>
      </w:tr>
    </w:tbl>
    <w:bookmarkStart w:name="z35" w:id="9"/>
    <w:p>
      <w:pPr>
        <w:spacing w:after="0"/>
        <w:ind w:left="0"/>
        <w:jc w:val="left"/>
      </w:pPr>
      <w:r>
        <w:rPr>
          <w:rFonts w:ascii="Times New Roman"/>
          <w:b/>
          <w:i w:val="false"/>
          <w:color w:val="000000"/>
        </w:rPr>
        <w:t xml:space="preserve"> Іс-әрекет (процестер, рәсімдер, операциялар) және оларды жылжымайтын мүлік объектілерінің түріне қарай мемлекеттік қызмет көрсету кезінде сипаттау Пәтерлерге, жатақханалардағы бөлмелерге техникалық паспорт беру</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
        <w:gridCol w:w="4931"/>
        <w:gridCol w:w="2907"/>
        <w:gridCol w:w="32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процестің (жұмыс барысының, ағынының) іс-әрекеті</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(жұмыс барысының, ағынының)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(процестің, рәсімнің, операцияның) атауы және олардың сипаттамасы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тексеру, қабылдау</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корпорациядан тізілім бойынша құжаттарды алу кезінде толықтығын тексеру</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(деректер, құжат, ұйымдастырушылық- өкімдік шешім)</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Журналға тіркеу және қолхат беру, тізілім жасау</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Журналға тіркеу, мұрағатқа тізілім бойынша тапсыру</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іс-әрекеттің нөмірі</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rPr>
          <w:rFonts w:ascii="Times New Roman"/>
          <w:b/>
          <w:i w:val="false"/>
          <w:color w:val="000000"/>
        </w:rPr>
        <w:t xml:space="preserve">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6"/>
        <w:gridCol w:w="2500"/>
        <w:gridCol w:w="2208"/>
        <w:gridCol w:w="5726"/>
      </w:tblGrid>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(мұрағат)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(мұрағат)</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(түгендеуші-техник)</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w:t>
            </w:r>
            <w:r>
              <w:br/>
            </w:r>
            <w:r>
              <w:rPr>
                <w:rFonts w:ascii="Times New Roman"/>
                <w:b w:val="false"/>
                <w:i w:val="false"/>
                <w:color w:val="000000"/>
                <w:sz w:val="20"/>
              </w:rPr>
              <w:t>
(түгендеуші-техник)</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бойынша қабылдау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Өтінімдер бойынша мұрағаттық істерді іздеу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Бөлiм журналына деректерді енгізеді</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 иесіне немесе өзге де құқық иеленушіге не сенім білдірілген өкілге (сенімхат бойынша) жылжымайтын мүлік объектісіне шығу уақытын белгілейді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Журналға қол қояды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және журнал бойынша бөлiм бастығына құжаттарды беру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журналына қол қояды</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паспорты дайындалу</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жұмыс күні</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rPr>
          <w:rFonts w:ascii="Times New Roman"/>
          <w:b/>
          <w:i w:val="false"/>
          <w:color w:val="000000"/>
        </w:rPr>
        <w:t xml:space="preserve"> 1-кестенің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2053"/>
        <w:gridCol w:w="7498"/>
        <w:gridCol w:w="22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процестің (жұмыс барысы, ағыны) іс-әрекеттері</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(жұмыс барысының, ағынының) №</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(түгендеуші-техник)</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(мұрағат)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(процестің, рәсімнің, операцияның) атауы және олардың сипаттамасы</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үй-жайларды өлшеп, абрис жасау, далалық жұмыстардың нәтижелерін өңдеу, үй-жайлардың жоспарын сызу, техникалық паспорттың белгіленген нысандарын толтыру, қажет болған жағдайда жылжымайтын мүлік объектілерінің жалпы ауданын өзгерту туралы қорытынды шығару, деректер базасына техникалық сипаттамаларды енгізу, түгендеу ісін қалыптастыру немесе қолданыстағы түгендеу ісіне өзгерістер енгізу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паспорттың 1-ші данасын журнал бойынша сақтауға қабылдайды, деректерді тізілімге енгізеді</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(деректер, құжат, ұйымдастырушылық өкімдік шешім)</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техникалық паспортты мұрағат бөліміне және құжаттарды беру бөліміне жібереді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Журналға қол қояды</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іс-әрекеттің нөмірі</w:t>
            </w:r>
          </w:p>
        </w:tc>
        <w:tc>
          <w:tcPr>
            <w:tcW w:w="7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rPr>
          <w:rFonts w:ascii="Times New Roman"/>
          <w:b/>
          <w:i w:val="false"/>
          <w:color w:val="000000"/>
        </w:rPr>
        <w:t xml:space="preserve">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2"/>
        <w:gridCol w:w="3075"/>
        <w:gridCol w:w="3693"/>
        <w:gridCol w:w="3420"/>
      </w:tblGrid>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(мұрағат)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істері (техникалық паспорттар) мекенжай бойынша орналастырылады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 жолдау үшін журнал бойынша техникалық паспорттың 2-ші данасын қабылдайды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 тізілім бойынша техникалық паспорттың 2-ші данасын көрсетілетін қызметті алушыға беру үшін жолдайды</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болған техникалық паспортты қолхат бойынша иеленушіге немесе оның атынан әрекет ететін сенім білдірілген өкілге береді</w:t>
            </w: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Журналға қол қояды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белгі қою</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 техникалық паспортты алғаны туралы журналға қол қояды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8"/>
        <w:gridCol w:w="2423"/>
        <w:gridCol w:w="1892"/>
        <w:gridCol w:w="5727"/>
      </w:tblGrid>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(мұрағат)</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(түгендеуші-техник)</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Құжаттарды тексеру, қабылдау, тізілімді жасау</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корпорациядан құжаттарды алу кезінде толықтығын тізілім бойынша тексеру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Тізілім бойынша қабылдау</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Бөлім журналына деректерді енгізеді</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Өтінімдер бойынша мұрағат істерін іздеу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Меншік иесіне немесе өзге де құқық иеленушіге не сенім білдірілген өкілге (сенімхат бойынша) жылжымайтын мүлік объектісіне шығу уақытын белгілейді</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Тұрғын үй-жайларды өлшеп, абрис жасау, далалық жұмыстардың нәтижелерін өңдеу, үй-жайлардың жоспарын сызу, техникалық паспорттың белгіленген нысандарын толтыру, қажет болған жағдайда жылжымайтын мүлік объектілерінің жалпы ауданын өзгерту туралы қорытынды шығару, деректер базасына техникалық сипаттамаларды енгізу, түгендеу ісін қалыптастыру немесе қолданыстағы түгендеу ісіне өзгерістер енгізу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Мемлекеттік корпорацияға беру үшін журнал бойынша техникалық паспорттың 2-ші данасын қабылдайды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Журнал бойынша паспорттың 1-ші данасын сақтауға қабылдайды, тізілімге деректерді енгізеді</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Дайын болған техникалық паспортты қолхат бойынша иеленушісі немесе оның атынан әрекет ететін сенім білдірілген өкілге береді</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МК-ға тізілім бойынша техникалық паспорттың 2-ші данасын көрсетілетін қызметті алушыға беру үшін жолдайды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Түгендеу істері (техникалық паспорттар) мекенжайлар бойынша орналастырылады</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Жеке тұрғын үйлерге, жеке гараждарға, саяжай құрылыстарына техникалық паспорт беру, сондай-ақ және жылжымайтын мүлік объектісінің бірінші күрделілік санатына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
        <w:gridCol w:w="4019"/>
        <w:gridCol w:w="2920"/>
        <w:gridCol w:w="2370"/>
        <w:gridCol w:w="200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процестің іс-әрекет (жұмыс барысы, ағыны)</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(жұмыс барысының, ағынының)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(мұрағат)</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(процестің, рәсімнің, операцияның) атауы және оның сипаттамасы</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тексеру, қабылдау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корпорациядан алу кезінде құжаттарды тізілім бойынша тексеру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бойынша қабылдау</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(деректер, құжат, ұйымдастырушылық - өкімдік шешім)</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Журналға тіркеу және алғаны туралы қолхат беру, тізілімді жасау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Журналға тіркеу, тізілім бойынша мұрағатқа тапсыру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Журналға қол қояды</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іс-әрекеттің нөмірі</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rPr>
          <w:rFonts w:ascii="Times New Roman"/>
          <w:b/>
          <w:i w:val="false"/>
          <w:color w:val="000000"/>
        </w:rPr>
        <w:t xml:space="preserve">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6"/>
        <w:gridCol w:w="1054"/>
        <w:gridCol w:w="2733"/>
        <w:gridCol w:w="7197"/>
      </w:tblGrid>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(мұрағат)</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(түгендеуші-техник)</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r>
              <w:br/>
            </w:r>
            <w:r>
              <w:rPr>
                <w:rFonts w:ascii="Times New Roman"/>
                <w:b w:val="false"/>
                <w:i w:val="false"/>
                <w:color w:val="000000"/>
                <w:sz w:val="20"/>
              </w:rPr>
              <w:t>(түгендеуші-техник)</w:t>
            </w:r>
          </w:p>
        </w:tc>
        <w:tc>
          <w:tcPr>
            <w:tcW w:w="7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r>
              <w:br/>
            </w:r>
            <w:r>
              <w:rPr>
                <w:rFonts w:ascii="Times New Roman"/>
                <w:b w:val="false"/>
                <w:i w:val="false"/>
                <w:color w:val="000000"/>
                <w:sz w:val="20"/>
              </w:rPr>
              <w:t>(түгендеуші-техник)</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Өтінімдер бойынша мұрағаттық істерді іздеу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Бөлiм журналына деректерді енгізеді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 иесіне немесе өзге де құқық иеленушіге не сенім білдірілген өкілге (сенімхат бойынша) жылжымайтын мүлік объектісіне шығу уақытын белгілейді </w:t>
            </w:r>
          </w:p>
        </w:tc>
        <w:tc>
          <w:tcPr>
            <w:tcW w:w="7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суретке түсіріп, абрис жасау, далалық жұмыстардың нәтижелерін өңдеу, жер учаскесінің схемалық жоспарын және құрылыстың қабаттары бойынша жоспарларын сызу, техникалық паспорттың белгіленген нысандарын толтыру, қажет болған жағдайда жылжымайтын мүлік объектілерінің жалпы ауданын өзгерту туралы қорытынды шығару, деректер базасына техникалық сипаттамаларды енгізу, түгендеу істерін қалыптастыру немесе қолданыстағы түгендеу ісіне өзгерістер енгізу</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бойынша және тізілім бойынша бөлiм бастығына құжаттарды беру</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Мұрағат журналына қол қояды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w:t>
            </w:r>
          </w:p>
        </w:tc>
        <w:tc>
          <w:tcPr>
            <w:tcW w:w="7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болған техникалық паспортты мұрағат бөліміне және құжаттарды беру бөліміне жібереді</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жұмыс күні</w:t>
            </w:r>
          </w:p>
        </w:tc>
        <w:tc>
          <w:tcPr>
            <w:tcW w:w="7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 күні</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rPr>
          <w:rFonts w:ascii="Times New Roman"/>
          <w:b/>
          <w:i w:val="false"/>
          <w:color w:val="000000"/>
        </w:rPr>
        <w:t xml:space="preserve"> 2-1-кестенің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4043"/>
        <w:gridCol w:w="4416"/>
        <w:gridCol w:w="28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процестің іс-қимылы (жұмыс барысы, ағыны)</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(жұмыс барысының, ағынының)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(мұрағат)</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(мұрағат)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Іс-әрекеттің (процестің, рәсімнің, операцияның) атауы және олардың сипаттамасы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паспорттың 1-ші данасын журнал бойынша сақтауға қабылдайды, тізілімге деректерді енгізеді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істері (техникалық паспорттар) мекенжай бойынша орналастырылады</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(деректер, құжат, ұйымдастырушылық-өкімдік шешім)</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Журналға қол қояды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іс-қимылдың нөмірі</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rPr>
          <w:rFonts w:ascii="Times New Roman"/>
          <w:b/>
          <w:i w:val="false"/>
          <w:color w:val="000000"/>
        </w:rPr>
        <w:t xml:space="preserve">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4"/>
        <w:gridCol w:w="4363"/>
        <w:gridCol w:w="4363"/>
      </w:tblGrid>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паспорттың 2 данасын Мемлекеттік корпорацияға беру үшін журнал бойынша қабылдайды</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бойынша Мемлекеттік корпорацияға техникалық паспорттың 2 данасын көрсетілетін қызметті алушыға беру үшін жолдайды</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болған техникалық паспортты қолхат бойынша иеленушіге немесе оның атынан әрекет ететін сенім білдірілген өкіліге береді</w:t>
            </w:r>
            <w:r>
              <w:br/>
            </w:r>
            <w:r>
              <w:rPr>
                <w:rFonts w:ascii="Times New Roman"/>
                <w:b w:val="false"/>
                <w:i w:val="false"/>
                <w:color w:val="000000"/>
                <w:sz w:val="20"/>
              </w:rPr>
              <w:t>
 </w:t>
            </w: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Журналға қол қояды</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белгі қою</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 техникалық паспортты алғаны туралы журналға қол қояды </w:t>
            </w: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4"/>
        <w:gridCol w:w="2397"/>
        <w:gridCol w:w="1897"/>
        <w:gridCol w:w="57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процесс (жұмыс барысы, ағыны)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(мұрағат)</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r>
              <w:br/>
            </w:r>
            <w:r>
              <w:rPr>
                <w:rFonts w:ascii="Times New Roman"/>
                <w:b w:val="false"/>
                <w:i w:val="false"/>
                <w:color w:val="000000"/>
                <w:sz w:val="20"/>
              </w:rPr>
              <w:t>
(түгендеуші-техник)</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Құжаттарды тексеру, қабылдау, тізілім жасау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корпорациядан құжаттарды алу кезінде тізілім бойынша толықтығын тексеру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Тізілім бойынша қабылдау</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Бөлім журналына деректерді енгізеді</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4.Өтінімдер бойынша мұрағат істерін іздеу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Меншік иесіне немесе өзге де құқық иеленушіге не сенім білдірілген өкілге (сенімхат бойынша) жылжымайтын мүлік объектісіне шығу уақытын белгілейді</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Тұрғын үй-жайларды өлшеп, абрис жасау, далалық жұмыстардың нәтижелерін өңдеу, үй-жайлардың жоспарын сызу, техникалық паспорттың белгіленген нысандарын толтыру, қажет болған жағдайда жылжымайтын мүлік объектілерінің жалпы ауданын өзгерту туралы қорытынды шығару, деректер базасына техникалық сипаттамаларды енгізу, түгендеу істерін қалыптастыру немесе қолданыстағы түгендеу ісіне өзгерістер енгізу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Мемлекеттік корпорацияға беру үшін журнал бойынша техникалық паспорттың 2-ші данасын қабылдайды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Журнал бойынша паспорттың 1-ші данасын сақтауға қабылдайды, тізілімге деректерді енгізеді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Дайын болған техникалық паспортты қолхат бойынша иесіне немесе оның атынан әрекет етуші сенім білдірілген өкілге береді</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Мемлекеттік корпорацияға тізілім бойынша техникалық паспорттың 2-ші данасын көрсетілетін қызметті алушыға беру үшін жолдайды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Түгендеу істері (техникалық паспорттар) мекенжайлар бойынша орналастырылады</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Ауданы 1000 шаршы метрге дейінгі қалған жылжымайтын мүлік объектілеріне техникалық паспорт 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
        <w:gridCol w:w="4019"/>
        <w:gridCol w:w="2920"/>
        <w:gridCol w:w="2370"/>
        <w:gridCol w:w="200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процестің іс-әрекеті (жұмыс барысы, ағыны)</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(жұмыс барысының, ағынының)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(іс-әрекеттің)</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(мұрағат)</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(процестің, рәсімнің, операцияның) атауы және олардың сипаттамасы</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тексеру, қабылдау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корпорациядан алу кезінде құжаттарды тізілім бойынша тексеру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бойынша қабылдау</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(деректер, құжат, ұйымдастырушылық- өкімдік шешім)</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Журналға тіркеу және алғаны туралы қолхат беру, тізілімді жасау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Журналға тіркеу, тізілім бойынша мұрағатқа тапсыру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Журналға қол қояды</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іс-әрекеттің нөмірі</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rPr>
          <w:rFonts w:ascii="Times New Roman"/>
          <w:b/>
          <w:i w:val="false"/>
          <w:color w:val="000000"/>
        </w:rPr>
        <w:t xml:space="preserve">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9"/>
        <w:gridCol w:w="1064"/>
        <w:gridCol w:w="2636"/>
        <w:gridCol w:w="7271"/>
      </w:tblGrid>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(мұрағат)</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(түгендеуші-техник)</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r>
              <w:br/>
            </w:r>
            <w:r>
              <w:rPr>
                <w:rFonts w:ascii="Times New Roman"/>
                <w:b w:val="false"/>
                <w:i w:val="false"/>
                <w:color w:val="000000"/>
                <w:sz w:val="20"/>
              </w:rPr>
              <w:t>(түгендеуші-техник)</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r>
              <w:br/>
            </w:r>
            <w:r>
              <w:rPr>
                <w:rFonts w:ascii="Times New Roman"/>
                <w:b w:val="false"/>
                <w:i w:val="false"/>
                <w:color w:val="000000"/>
                <w:sz w:val="20"/>
              </w:rPr>
              <w:t>(түгендеуші-техник)</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Өтінімдер бойынша мұрағаттық істерді іздеу</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Бөлiм журналына деректерді енгізеді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 иесіне немесе өзге құқық иеленушіге не сенім білдірілген өкілге (сенімхат бойынша) жылжымайтын мүлік объектісіне шығу уақытын белгілейді </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суретке түсіріп, абрис жасау, далалық жұмыстардың нәтижелерін өңдеу, жер учаскесінің схемалық жоспарын және құрылыстың қабаттары бойынша жоспарларын сызу, техникалық паспорттың белгіленген нысандарын толтыру, қажет болған жағдайда жылжымайтын мүлік объектілерінің жалпы ауданын өзгерту туралы қорытынды шығару, деректер базасына техникалық сипаттамаларды енгізу, түгендеу істерін қалыптастыру немесе қолданыстағы түгендеу ісіне өзгерістер енгізу</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бойынша және тізілім бойынша бөлiм бастығына құжаттарды беру</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Мұрағат журналына қол қою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болған техникалық паспортты мұрағат бөліміне және құжаттарды беру бөліміне жіберу</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жұмыс күні</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 күні</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rPr>
          <w:rFonts w:ascii="Times New Roman"/>
          <w:b/>
          <w:i w:val="false"/>
          <w:color w:val="000000"/>
        </w:rPr>
        <w:t xml:space="preserve"> 3-1-кестенің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4043"/>
        <w:gridCol w:w="4416"/>
        <w:gridCol w:w="28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процестің (жұмыс барысының, ағынының) іс-әрекеті</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(жұмыс барысының, ағынының)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(мұрағат)</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(мұрағат)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(процестің, рәсімнің, операцияның) атауы және олардың сипаттамасы</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паспорттың 1-ші данасын журнал бойынша сақтауға қабылдайды, тізілімге деректерді енгізеді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істері (техникалық паспорттар) мекенжайлар бойынша орналастырылады</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(деректер, құжат, ұйымдастырушылық-өкімдік шешім)</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Журналға қол қояды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іс-әрекеттің нөмірі</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rPr>
          <w:rFonts w:ascii="Times New Roman"/>
          <w:b/>
          <w:i w:val="false"/>
          <w:color w:val="000000"/>
        </w:rPr>
        <w:t xml:space="preserve">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2"/>
        <w:gridCol w:w="4459"/>
        <w:gridCol w:w="4129"/>
      </w:tblGrid>
      <w:tr>
        <w:trPr>
          <w:trHeight w:val="30" w:hRule="atLeast"/>
        </w:trPr>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r>
      <w:tr>
        <w:trPr>
          <w:trHeight w:val="30" w:hRule="atLeast"/>
        </w:trPr>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паспорттың 2-ші данасын Мемлекеттік корпорацияға беру үшін журнал бойынша қабылдайды</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тізілім бойынша техникалық паспорттың 2-ші данасын көрсетілетін қызметті алушыға беру үшін жолдайды</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болған техникалық паспортты қолхат бойынша иесіне немесе оның атынан әрекет етуші сенім білдірілген өкілге береді</w:t>
            </w:r>
          </w:p>
        </w:tc>
      </w:tr>
      <w:tr>
        <w:trPr>
          <w:trHeight w:val="30" w:hRule="atLeast"/>
        </w:trPr>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Журналға қол қояды</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белгі қою</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 техникалық паспортты алғаны туралы журналға қол қояды </w:t>
            </w:r>
          </w:p>
        </w:tc>
      </w:tr>
      <w:tr>
        <w:trPr>
          <w:trHeight w:val="30" w:hRule="atLeast"/>
        </w:trPr>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r>
      <w:tr>
        <w:trPr>
          <w:trHeight w:val="30" w:hRule="atLeast"/>
        </w:trPr>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4"/>
        <w:gridCol w:w="2397"/>
        <w:gridCol w:w="1897"/>
        <w:gridCol w:w="57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процесс (жұмыс барысы, ағыны)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корпорация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(мұрағат)</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r>
              <w:br/>
            </w:r>
            <w:r>
              <w:rPr>
                <w:rFonts w:ascii="Times New Roman"/>
                <w:b w:val="false"/>
                <w:i w:val="false"/>
                <w:color w:val="000000"/>
                <w:sz w:val="20"/>
              </w:rPr>
              <w:t xml:space="preserve">
(тугендеуші-техник)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Құжаттарды тексеру, қабылдау, тізілім құрастыру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2.Мемлекеттік корпорациядан құжаттарды алу кезінде тізілім бойынша толықтығын тексеру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Тізілім бойынша қабылдау</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Бөлім журналына деректерді енгізеді</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Өтінімдер бойынша мұрағат істерін іздеу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Меншік иесіне немесе өзге де құқық иеленушіге не сенім білдірілген өкілге (сенімхат бойынша) жылжымайтын мүлік объектісіне шығу уақытын белгілейді</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Тұрғын үй-жайларды өлшеп, абрис жасау, далалық жұмыстардың нәтижелерін өңдеу, үй-жайлардың жоспарын сызу, техникалық паспорттың белгіленген нысандарын толтыру, қажет болған жағдайда жылжымайтын мүлік объектілерінің жалпы ауданын өзгерту туралы қорытынды шығару, деректер базасына техникалық сипаттамаларды енгізу, түгендеу істерін қалыптастыру немесе қолданыстағы түгендеу ісіне өзгерістер енгізу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Мемлекеттік корпорацияға беру үшін журнал бойынша техникалық паспорттың 2-ші данасын қабылдайды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Журнал бойынша паспорттың 1-ші данасын сақтауға қабылдайды, тізілімге деректерді енгізеді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Дайын болған техникалық паспортты қолхат бойынша иесіне немесе оның атынан әрекет етуші сенім білдірілген өкілге береді</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Мемлекеттік корпорацияға тізілім бойынша техникалық паспорттың 2-ші данасын көрсетілетін қызметті алушыға беру үшін жолдайды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Түгендеу істері (техникалық паспорттар) мекенжайлар бойынша орналастырылады</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Ауданы 1000 шаршы метр және одан асатын қалған жылжымайтын мүлік объектілеріне техникалық паспорт 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4208"/>
        <w:gridCol w:w="2192"/>
        <w:gridCol w:w="2769"/>
        <w:gridCol w:w="209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процестің іc-әрекеті (жұмыс барысы, ағыны)</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(жұмыс барысының, ағынының)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(мұрағат)</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(процестің, рәсімнің, операцияның) атауы және олардың сипаттамасы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тексеру, қабылдау</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корпорациядан алу кезінде құжаттардың толықтығын тізілім бойынша тексеру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бойынша қабылдау</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(деректер, құжат, ұйымдастырушылық- өкімдік шешім)</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Журналға тіркеу және алғаны туралы қолхат беру</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Журналға тіркеу, тізілім бойынша мұрағатқа тапсыру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Журналға қол қояды</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іс-әрекеттің нөмірі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rPr>
          <w:rFonts w:ascii="Times New Roman"/>
          <w:b/>
          <w:i w:val="false"/>
          <w:color w:val="000000"/>
        </w:rPr>
        <w:t xml:space="preserve">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0"/>
        <w:gridCol w:w="1033"/>
        <w:gridCol w:w="2679"/>
        <w:gridCol w:w="7298"/>
      </w:tblGrid>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(мұрағат)</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(түгендеуші-техник)</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r>
              <w:br/>
            </w:r>
            <w:r>
              <w:rPr>
                <w:rFonts w:ascii="Times New Roman"/>
                <w:b w:val="false"/>
                <w:i w:val="false"/>
                <w:color w:val="000000"/>
                <w:sz w:val="20"/>
              </w:rPr>
              <w:t>(түгендеуші-техник)</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r>
              <w:br/>
            </w:r>
            <w:r>
              <w:rPr>
                <w:rFonts w:ascii="Times New Roman"/>
                <w:b w:val="false"/>
                <w:i w:val="false"/>
                <w:color w:val="000000"/>
                <w:sz w:val="20"/>
              </w:rPr>
              <w:t>(түгендеуші-техник)</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Өтінімдер бойынша мұрағаттық істерді іздеу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Бөлiм журналына деректерді енгізеді</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 иесіне немесе өзге де құқық иеленушіге не сенім білдірілген өкілге (сенімхат бойынша) жылжымайтын мүлік объектісіне шығу уақытын белгілейді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суретке түсіріп, абрис жасау, далалық жұмыстардың нәтижелерін өңдеу, жер учаскесінің схемалық және құрылыстық жоспарын және құрылыстың қабаттары бойынша жоспарларын сызу, техникалық паспорттың белгіленген нысандарын толтыру, қажет болған жағдайда жылжымайтын мүлік объектілерінің жалпы ауданын өзгерту туралы қорытынды шығару, деректер базасына техникалық сипаттамаларды енгізу, түгендеу істерін қалыптастыру немесе қолданыстағы түгендеу ісіне өзгерістер енгізу</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бойынша және тізілім бойынша бөлiм бастығына құжаттарды беру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Мұрағат журналына қол қояды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болған техникалық паспортты мұрағат бөліміне және құжаттарды беру бөліміне жібереді</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жұмыс күні</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 күні</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rPr>
          <w:rFonts w:ascii="Times New Roman"/>
          <w:b/>
          <w:i w:val="false"/>
          <w:color w:val="000000"/>
        </w:rPr>
        <w:t xml:space="preserve"> 4-1 -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4043"/>
        <w:gridCol w:w="4416"/>
        <w:gridCol w:w="28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процестің іс-қимылы (жұмыс барысы, ағыны)</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(жұмыс барысының, ағынының)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(мұрағат)</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(мұрағат)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(процестің, рәсімнің, операцияның) атауы және олардың сипаттамасы</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паспорттың 1-ші данасын журнал бойынша сақтауға қабылдайды, тізілімге деректер енгізеді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істері (техникалық паспорттар) мекенжайлар бойынша орналастырылады</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(деректер, құжат, ұйымдастырушылық- өкімдік шешім)</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Журналға қол қояды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іс-әрекеттің нөмірі</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rPr>
          <w:rFonts w:ascii="Times New Roman"/>
          <w:b/>
          <w:i w:val="false"/>
          <w:color w:val="000000"/>
        </w:rPr>
        <w:t xml:space="preserve">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2"/>
        <w:gridCol w:w="4459"/>
        <w:gridCol w:w="4129"/>
      </w:tblGrid>
      <w:tr>
        <w:trPr>
          <w:trHeight w:val="30" w:hRule="atLeast"/>
        </w:trPr>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корпорация </w:t>
            </w:r>
          </w:p>
        </w:tc>
      </w:tr>
      <w:tr>
        <w:trPr>
          <w:trHeight w:val="30" w:hRule="atLeast"/>
        </w:trPr>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паспорттың 2-ші данасын Мемлекеттік корпорацияға беру үшін журнал бойынша қабылдайды</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 тізілім бойынша техникалық паспорттың 2-ші данасын көрсетілетін қызметті алушыға беру үшін жолдайды</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болған техникалық паспортты қолхат бойынша иеленушіге немесе оның атынан әрекет ететін сенім білдірілген өкілге береді</w:t>
            </w:r>
          </w:p>
        </w:tc>
      </w:tr>
      <w:tr>
        <w:trPr>
          <w:trHeight w:val="30" w:hRule="atLeast"/>
        </w:trPr>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Журналға қол қояды</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белгі қою</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 техникалық паспортты алғаны туралы журналға қол қояды </w:t>
            </w:r>
          </w:p>
        </w:tc>
      </w:tr>
      <w:tr>
        <w:trPr>
          <w:trHeight w:val="30" w:hRule="atLeast"/>
        </w:trPr>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r>
      <w:tr>
        <w:trPr>
          <w:trHeight w:val="30" w:hRule="atLeast"/>
        </w:trPr>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4"/>
        <w:gridCol w:w="2397"/>
        <w:gridCol w:w="1897"/>
        <w:gridCol w:w="57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процесс (жұмыс барысы, ағыны)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(мұрағат)</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w:t>
            </w:r>
            <w:r>
              <w:br/>
            </w:r>
            <w:r>
              <w:rPr>
                <w:rFonts w:ascii="Times New Roman"/>
                <w:b w:val="false"/>
                <w:i w:val="false"/>
                <w:color w:val="000000"/>
                <w:sz w:val="20"/>
              </w:rPr>
              <w:t>
(түгендеуші-техник)</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Құжаттарды тексеру, қабылдау, тізілім жасау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корпорациядан құжаттарды алу кезінде тізілім бойынша толықтығын тексеру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Тізілім бойынша қабылдау</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Бөлім журналына деректерді енгізеді</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Өтінімдер бойынша мұрағат істерін іздеу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Меншік иесіне немесе өзге де құқық иеленушіге не сенім білдірілген өкілге (сенімхат бойынша) жылжымайтын мүлік объектісіне шығу уақытын белгілейді</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Тұрғын үй-жайларды өлшеп, абрис жасайды, далалық жұмыстардың нәтижелерін өңдеу, үй-жайлардың жоспарларын сызу, техникалық паспорттың белгіленген нысандарын толтыру, қажет болған жағдайда жылжымайтын мүлік объектілерінің жалпы ауданын өзгерту туралы қорытынды шығару, деректер базасына техникалық сипаттамаларды енгізу, түгендеу істерін қалыптастыру немесе қолданыстағы түгендеу ісіне өзгерістер енгізу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10.Мемлекеттік корпорацияға жолдау үшін журнал бойынша техникалық паспорттың 2-ші данасын қабылдайды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Журнал бойынша паспорттың 1-ші данасын сақтауға қабылдайды, тізілімге деректерді енгізеді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Дайын болған техникалық паспортты қолхат бойынша иеленушіге немесе оның атынан әрекет ететін сенім білдірілген өкілге береді</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Мемлекеттік корпорацияға тізілім бойынша техникалық паспорттың 2-ші данасын көрсетілетін қызметті алушыға беру үшін жолдайды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Түгендеу істері (техникалық паспорттар) мекенжайлар бойынша орналастырылады</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Мерзiмдi одан әрi ұзарту кезінде техникалық паспорт 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4208"/>
        <w:gridCol w:w="2192"/>
        <w:gridCol w:w="2769"/>
        <w:gridCol w:w="209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процестің іc-әрекеті (жұмыс барысы, ағыны)</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(жұмыс барысының, ағынының)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(мұрағат)</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(процестің, рәсімнің, операцияның) атауы және олардың сипаттамасы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тексеру, қабылдау</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корпорациядан алу кезінде құжаттардың толықтығын тізілім бойынша тексеру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бойынша қабылдау</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(деректер, құжат, ұйымдастырушылық- өкімдік шешім)</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Журналға тіркеу және алғаны туралы қолхат беру</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Журналға тіркеу, тізілім бойынша мұрағатқа тапсыру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Журналға қол қояды</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іс-әрекеттің нөмірі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rPr>
          <w:rFonts w:ascii="Times New Roman"/>
          <w:b/>
          <w:i w:val="false"/>
          <w:color w:val="000000"/>
        </w:rPr>
        <w:t xml:space="preserve">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0"/>
        <w:gridCol w:w="1033"/>
        <w:gridCol w:w="2679"/>
        <w:gridCol w:w="7298"/>
      </w:tblGrid>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(мұрағат)</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(түгендеуші-техник)</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r>
              <w:br/>
            </w:r>
            <w:r>
              <w:rPr>
                <w:rFonts w:ascii="Times New Roman"/>
                <w:b w:val="false"/>
                <w:i w:val="false"/>
                <w:color w:val="000000"/>
                <w:sz w:val="20"/>
              </w:rPr>
              <w:t>(түгендеуші-техник)</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r>
              <w:br/>
            </w:r>
            <w:r>
              <w:rPr>
                <w:rFonts w:ascii="Times New Roman"/>
                <w:b w:val="false"/>
                <w:i w:val="false"/>
                <w:color w:val="000000"/>
                <w:sz w:val="20"/>
              </w:rPr>
              <w:t>(түгендеуші-техник)</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Өтінімдер бойынша мұрағаттық істерді іздеу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Бөлiм журналына деректерді енгізеді</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 иесіне немесе өзге де құқық иеленушіге не сенім білдірілген өкілге (сенімхат бойынша) жылжымайтын мүлік объектісіне шығу уақытын белгілейді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суретке түсіріп, абрис жасау, далалық жұмыстардың нәтижелерін өңдеу, жер учаскесінің схемалық және құрылыстық жоспарын және құрылыстың қабаттары бойынша жоспарларын сызу, техникалық паспорттың белгіленген нысандарын толтыру, қажет болған жағдайда жылжымайтын мүлік объектілерінің жалпы ауданын өзгерту туралы қорытынды шығару, деректер базасына техникалық сипаттамаларды енгізу, түгендеу істерін қалыптастыру немесе қолданыстағы түгендеу ісіне өзгерістер енгізу</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бойынша және тізілім бойынша бөлiм бастығына құжаттарды беру</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Мұрағат журналына қол қояды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болған техникалық паспортты мұрағат бөліміне және құжаттарды беру бөліміне жібереді</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күнтізбелік күні</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күнтізбелік күні</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rPr>
          <w:rFonts w:ascii="Times New Roman"/>
          <w:b/>
          <w:i w:val="false"/>
          <w:color w:val="000000"/>
        </w:rPr>
        <w:t xml:space="preserve"> 4-1 -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4043"/>
        <w:gridCol w:w="4416"/>
        <w:gridCol w:w="28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процестің іс-әрекеті (жұмыс барысы, ағыны)</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(жұмыс барысының, ағынының)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(мұрағат)</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(мұрағат)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 және олардың сипаттамасы</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паспорттың 1-ші данасын журнал бойынша сақтауға қабылдайды, тізілімге деректер енгізеді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істері (техникалық паспорттар) мекенжайлар бойынша орналастырылады</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(деректер, құжат, ұйымдастырушылық- өкімдік шешім)</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Журналға қол қояды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іс-әрекеттің нөмірі</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rPr>
          <w:rFonts w:ascii="Times New Roman"/>
          <w:b/>
          <w:i w:val="false"/>
          <w:color w:val="000000"/>
        </w:rPr>
        <w:t xml:space="preserve">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2"/>
        <w:gridCol w:w="4459"/>
        <w:gridCol w:w="4129"/>
      </w:tblGrid>
      <w:tr>
        <w:trPr>
          <w:trHeight w:val="30" w:hRule="atLeast"/>
        </w:trPr>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корпорация </w:t>
            </w:r>
          </w:p>
        </w:tc>
      </w:tr>
      <w:tr>
        <w:trPr>
          <w:trHeight w:val="30" w:hRule="atLeast"/>
        </w:trPr>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паспорттың 2-ші данасын Мемлекеттік корпорацияға беру үшін журнал бойынша қабылдайды</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 тізілім бойынша техникалық паспорттың 2-ші данасын көрсетілетін қызметті алушыға беру үшін жолдайды</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болған техникалық паспортты қолхат бойынша иесіне немесе оның атынан әрекет етуші сенім білдірілген өкілге береді</w:t>
            </w:r>
          </w:p>
        </w:tc>
      </w:tr>
      <w:tr>
        <w:trPr>
          <w:trHeight w:val="30" w:hRule="atLeast"/>
        </w:trPr>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Журналға қол қояды</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белгі қою</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 техникалық паспортты алғаны туралы журналға қол қояды </w:t>
            </w:r>
          </w:p>
        </w:tc>
      </w:tr>
      <w:tr>
        <w:trPr>
          <w:trHeight w:val="30" w:hRule="atLeast"/>
        </w:trPr>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w:t>
            </w:r>
          </w:p>
        </w:tc>
      </w:tr>
      <w:tr>
        <w:trPr>
          <w:trHeight w:val="30" w:hRule="atLeast"/>
        </w:trPr>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4"/>
        <w:gridCol w:w="2397"/>
        <w:gridCol w:w="1897"/>
        <w:gridCol w:w="57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процесс (жұмыс барысы, ағыны)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(мұрағат)</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w:t>
            </w:r>
            <w:r>
              <w:br/>
            </w:r>
            <w:r>
              <w:rPr>
                <w:rFonts w:ascii="Times New Roman"/>
                <w:b w:val="false"/>
                <w:i w:val="false"/>
                <w:color w:val="000000"/>
                <w:sz w:val="20"/>
              </w:rPr>
              <w:t>
(түгендеуші-техник)</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Құжаттарды тексеру, қабылдау, тізілім жасау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корпорациядан құжаттарды алу кезінде тізілім бойынша толықтығын тексеру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Тізілім бойынша қабылдау</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Бөлім журналына деректерді енгізеді</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Өтінімдер бойынша мұрағат істерін іздеу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Меншік иесіне немесе өзге де құқық иеленушіге не сенім білдірілген өкілге (сенімхат бойынша) жылжымайтын мүлік объектісіне шығу уақытын белгілейді</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Тұрғын үй-жайларды өлшеп, абрис жасайды, далалық жұмыстардың нәтижелерін өңдеу, үй-жайлардың жоспарларын сызу, техникалық паспорттың белгіленген нысандарын толтыру, қажет болған жағдайда жылжымайтын мүлік объектілерінің жалпы ауданын өзгерту туралы қорытынды шығару, деректер базасына техникалық сипаттамаларды енгізу, түгендеу істерін қалыптастыру немесе қолданыстағы түгендеу ісіне өзгерістер енгізу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10.Мемлекеттік корпорацияға жолдау үшін журнал бойынша техникалық паспорттың 2-ші данасын қабылдайды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Журнал бойынша паспорттың 1-ші данасын сақтауға қабылдайды, тізілімге деректерді енгізеді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Дайын болған техникалық паспортты қолхат бойынша иеленушіге немесе оның атынан әрекет ететін сенім білдірілген өкілге береді</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Мемлекеттік корпорацияға тізілім бойынша техникалық паспорттың 2-ші данасын көрсетілетін қызметті алушыға беру үшін жолдайды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Түгендеу істері (техникалық паспорттар) мекенжайлар бойынша орналастырылады</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