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ce91" w14:textId="b36ce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"Қосымша дәрі-дәрмекпен қамтамасыз ету туралы" Астана қаласы мәслихатының 2011 жылғы 7 желтоқсандағы № 521/75-IV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маслихатының 2016 жылғы 9 қыркүйектегі № 46/8-VI шешімі. Астана қаласының Әділет департаментінде 2016 жылы 10 қазанда № 1067 болып тіркелді. Күші жойылды - Астана қаласы мәслихатының 2017 жылғы 20 шілдедегі № 170/21-VI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20.07.2017 </w:t>
      </w:r>
      <w:r>
        <w:rPr>
          <w:rFonts w:ascii="Times New Roman"/>
          <w:b w:val="false"/>
          <w:i w:val="false"/>
          <w:color w:val="ff0000"/>
          <w:sz w:val="28"/>
        </w:rPr>
        <w:t>№ 170/21-VI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кодексінің 9-бабының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"Қосымша дәрі-дәрмекпен қамтамасыз ету туралы" Астана қаласы мәслихатының 2011 жылғы 7 желтоқсандағы № 521/75-IV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30 желтоқсанда № 707 болып тіркелген, 2012 жылғы 7 қаңтарда "Астана ақшамы" № 2 және "Вечерняя Астана" № 2 газеттерінде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1 - 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6) және 7) тармақшалар мынадай мазмұнда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Драве синдромы ауруына арналған "Стирипентол" препараты, капсула;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Қалқанша безінің медуллярлы ісігі ауруына арналған "Вандетаниб" препараты, таблеткалар;";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8) және 9) тармақшалармен толықтырылсын: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"Инфликсимаб" препараты, көктамыр ішіне енгізілетін ерітінді дайындау үшін концентрат дайындауға арналған лиофилизацияланған ұнтақ, 100 мг, "Бехтерев ауруына" арналған "Адалимумаб" инъекцияға арналған 40 мг/0,8 мл ерітінді;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Муковисцидоз ауруына арналған "Тобрамицин" препараты, капсулаларда ингаляцияға арналған 28 мг ұнтақ.".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Шибкенов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Нұрпейісов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қаласының Денсаулық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сақтау басқармасы" мемлекеттік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(ДСБ)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 Байжүнісов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