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b6d" w14:textId="c8b7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қаласында жеңіл рельсті көлікпен жолаушылар тасымалдауды субсидиялау қағидаларын айқындау туралы" Астана қаласы әкімдігінің 2015 жылғы 31 желтоқсандағы № 108-2413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15 наурыздағы № 108-515 қаулысы. Астана қаласының Әділет департаментінде 2016 жылы 6 сәуірде № 1006 болып тіркелді. Күші жойылды - Астана қаласы әкімдігінің 2017 жылғы 7 қарашадағы № 108-2294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07.11.2017 </w:t>
      </w:r>
      <w:r>
        <w:rPr>
          <w:rFonts w:ascii="Times New Roman"/>
          <w:b w:val="false"/>
          <w:i w:val="false"/>
          <w:color w:val="ff0000"/>
          <w:sz w:val="28"/>
        </w:rPr>
        <w:t>№ 108-2294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көлік туралы</w:t>
      </w:r>
      <w:r>
        <w:rPr>
          <w:rFonts w:ascii="Times New Roman"/>
          <w:b w:val="false"/>
          <w:i w:val="false"/>
          <w:color w:val="000000"/>
          <w:sz w:val="28"/>
        </w:rPr>
        <w:t>" 1994 жылғы 21 қыркүйектегі,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қаласында жеңіл рельсті көлікпен жолаушылар тасымалдауды субсидиялау қағидаларын айқындау туралы" Астана қаласы әкімдігінің 2015 жылғы 31 желтоқсандағы № 108-2413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1002 болып тіркелген, 2016 жылғы 16 ақпандағы № 18 (3370) "Астана ақшамы" және 2016 жылғы 16 ақпандағы № 18 (3388) "Вечерняя Астана" газеттерінде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Астана қаласында жеңіл рельсті көлікпен жолаушылар тасымалдауды субсидиялау қағидаларының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11-тармағы мынадай мазмұндағы 18)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жеңіл рельсті көлікпен жолаушыларды тасымалдауды жүзеге асырумен байланысты несие бойынша шығыстар.".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Жолаушылар көлігі басқармасы" мемлекеттік мекемесінің басшысы Еділ Нұрланұлы Сүлейменовке осы қаулыны әділет органдарында мемлекеттік тіркелгеннен кейін ресми және мерзімді баспа басылымдарында жариялау, сондай-ақ Қазақстан Республикасының Үкіметі айқындаған интернет-ресурста және Астана қаласы әкімдігінің интернет-ресурсында орналастыру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бірінші орынбасары С.М. Хорошун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