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3e83" w14:textId="c263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әлеуметтік-еңбек саласындағы мемлекеттік көрсетілетін қызмет регламенттерін бекіту туралы" Астана қаласы әкімдігінің 2015 жылғы 24 қарашадағы № 158-2150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25 тамыздағы № 158-1526 қаулысы. Астана қаласының Әділет департаментінде 2016 жылы 16 қыркүйекте № 1061 болып тіркелді. Күші жойылды - Нұр-Сұлтан қаласы әкімдігінің 2020 жылғы 5 тамыздағы № 158-1535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05.08.2020 </w:t>
      </w:r>
      <w:r>
        <w:rPr>
          <w:rFonts w:ascii="Times New Roman"/>
          <w:b w:val="false"/>
          <w:i w:val="false"/>
          <w:color w:val="ff0000"/>
          <w:sz w:val="28"/>
        </w:rPr>
        <w:t>№ 158-1535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cәуірдегі № 279 бұйрығына өзгерістер енгізу туралы" Қазақстан Республикасы Денсаулық сақтау және әлеуметтік даму министрінің 2016 жылғы 29 қаңтардағы № 68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13369 болып тіркелген)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"Астана қаласында әлеуметтік-еңбек саласындағы мемлекеттік көрсетілетін қызмет регламенттерін бекіту туралы" Астана қаласы әкімдігінің 2015 жылғы 24 қарашадағы № 158-2150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987 болып тіркелген, 2016 жылғы 7 қаңтардағы № 1 (3353) "Астана ақшамы", 2016 жылғы 7 қаңтардағы № 1 (3371) "Вечерняя Астана" газеттерінде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4-қосымшалардың</w:t>
      </w:r>
      <w:r>
        <w:rPr>
          <w:rFonts w:ascii="Times New Roman"/>
          <w:b w:val="false"/>
          <w:i w:val="false"/>
          <w:color w:val="000000"/>
          <w:sz w:val="28"/>
        </w:rPr>
        <w:t xml:space="preserve"> 4-бөлімі мынадай редакцияда жазылсын:</w:t>
      </w:r>
    </w:p>
    <w:bookmarkEnd w:id="2"/>
    <w:bookmarkStart w:name="z7" w:id="3"/>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үдерісінде ақпараттық жүйелерді пайдалану тәртібінің сипаттамасы";</w:t>
      </w:r>
    </w:p>
    <w:bookmarkEnd w:id="3"/>
    <w:bookmarkStart w:name="z8" w:id="4"/>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 </w:t>
      </w:r>
    </w:p>
    <w:bookmarkEnd w:id="4"/>
    <w:bookmarkStart w:name="z9" w:id="5"/>
    <w:p>
      <w:pPr>
        <w:spacing w:after="0"/>
        <w:ind w:left="0"/>
        <w:jc w:val="both"/>
      </w:pPr>
      <w:r>
        <w:rPr>
          <w:rFonts w:ascii="Times New Roman"/>
          <w:b w:val="false"/>
          <w:i w:val="false"/>
          <w:color w:val="000000"/>
          <w:sz w:val="28"/>
        </w:rPr>
        <w:t>
      2. "Астана қаласының Жұмыспен қамту, еңбек және әлеуметтік қорғау басқармасы" мемлекеттік мекемесінің басшысына осы қаулыны, әділет органдарында мемлекеттік тіркелгеннен кейін ресми және мерзiмдi баспа басылымдарында, сондай-ақ Қазақстан Республикасының Үкiметi айқындаған интернет-ресурста және Астана қаласы әкімдігінің интернет-ресурсында жариялау жүктелсін.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6"/>
    <w:bookmarkStart w:name="z11"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әкiмі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Аcтана қаласы әкімдігінің</w:t>
            </w:r>
            <w:r>
              <w:br/>
            </w:r>
            <w:r>
              <w:rPr>
                <w:rFonts w:ascii="Times New Roman"/>
                <w:b w:val="false"/>
                <w:i w:val="false"/>
                <w:color w:val="000000"/>
                <w:sz w:val="20"/>
              </w:rPr>
              <w:t>2016 жылғы 25 тамыздағы</w:t>
            </w:r>
            <w:r>
              <w:br/>
            </w:r>
            <w:r>
              <w:rPr>
                <w:rFonts w:ascii="Times New Roman"/>
                <w:b w:val="false"/>
                <w:i w:val="false"/>
                <w:color w:val="000000"/>
                <w:sz w:val="20"/>
              </w:rPr>
              <w:t>№ 158-1526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Аcтана қаласы әкімдігінің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158-2150 қаулысына</w:t>
            </w:r>
            <w:r>
              <w:br/>
            </w:r>
            <w:r>
              <w:rPr>
                <w:rFonts w:ascii="Times New Roman"/>
                <w:b w:val="false"/>
                <w:i w:val="false"/>
                <w:color w:val="000000"/>
                <w:sz w:val="20"/>
              </w:rPr>
              <w:t>1-қосымша</w:t>
            </w:r>
          </w:p>
        </w:tc>
      </w:tr>
    </w:tbl>
    <w:bookmarkStart w:name="z15" w:id="8"/>
    <w:p>
      <w:pPr>
        <w:spacing w:after="0"/>
        <w:ind w:left="0"/>
        <w:jc w:val="left"/>
      </w:pPr>
      <w:r>
        <w:rPr>
          <w:rFonts w:ascii="Times New Roman"/>
          <w:b/>
          <w:i w:val="false"/>
          <w:color w:val="000000"/>
        </w:rPr>
        <w:t xml:space="preserve"> "Жұмыссыз азаматтарға анықтама беру" мемлекеттік көрсетілетін қызмет регламенті</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xml:space="preserve">
      1. "Жұмыссыз азаматтарға анықтама беру" мемлекеттік көрсетілетін қызметті (бұдан әрі – мемлекеттік көрсетілетін қызмет) Астана қаласы әкімдігінің "Жұмыспен қамту орталығы" коммуналдық мемлекеттік мекемесі (бұдан әрі – көрсетілетін қызметті беруші)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cәуірдегі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11342 болып тіркелген) бекітілген "Жұмыссыз азаматтарға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жеке тұлғаларға (бұдан әрі – көрсетілетін қызметті алушы) тегін көрсетіледі. </w:t>
      </w:r>
    </w:p>
    <w:bookmarkEnd w:id="10"/>
    <w:bookmarkStart w:name="z18" w:id="11"/>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нәтижеcін беру: </w:t>
      </w:r>
    </w:p>
    <w:bookmarkEnd w:id="11"/>
    <w:bookmarkStart w:name="z19" w:id="1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12"/>
    <w:bookmarkStart w:name="z20" w:id="13"/>
    <w:p>
      <w:pPr>
        <w:spacing w:after="0"/>
        <w:ind w:left="0"/>
        <w:jc w:val="both"/>
      </w:pPr>
      <w:r>
        <w:rPr>
          <w:rFonts w:ascii="Times New Roman"/>
          <w:b w:val="false"/>
          <w:i w:val="false"/>
          <w:color w:val="000000"/>
          <w:sz w:val="28"/>
        </w:rPr>
        <w:t>
      2) көрсетілетін қызметті беруші;</w:t>
      </w:r>
    </w:p>
    <w:bookmarkEnd w:id="13"/>
    <w:bookmarkStart w:name="z21" w:id="14"/>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4"/>
    <w:bookmarkStart w:name="z22" w:id="15"/>
    <w:p>
      <w:pPr>
        <w:spacing w:after="0"/>
        <w:ind w:left="0"/>
        <w:jc w:val="both"/>
      </w:pPr>
      <w:r>
        <w:rPr>
          <w:rFonts w:ascii="Times New Roman"/>
          <w:b w:val="false"/>
          <w:i w:val="false"/>
          <w:color w:val="000000"/>
          <w:sz w:val="28"/>
        </w:rPr>
        <w:t>
      2. Көрсетілетін мемлекеттік қызмет нысаны: электрондық (толық автоматтандырылған) және (немесе) қағаз түрінде.</w:t>
      </w:r>
    </w:p>
    <w:bookmarkEnd w:id="15"/>
    <w:bookmarkStart w:name="z23" w:id="16"/>
    <w:p>
      <w:pPr>
        <w:spacing w:after="0"/>
        <w:ind w:left="0"/>
        <w:jc w:val="both"/>
      </w:pPr>
      <w:r>
        <w:rPr>
          <w:rFonts w:ascii="Times New Roman"/>
          <w:b w:val="false"/>
          <w:i w:val="false"/>
          <w:color w:val="000000"/>
          <w:sz w:val="28"/>
        </w:rPr>
        <w:t xml:space="preserve">
      3. Көрсетілетін мемлекеттік қызмет нәтижесі: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жұмыссыз ретінде тіркеу туралы анықтама.</w:t>
      </w:r>
    </w:p>
    <w:bookmarkEnd w:id="16"/>
    <w:bookmarkStart w:name="z24" w:id="17"/>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және (немесе) қағаз түрінде. </w:t>
      </w:r>
    </w:p>
    <w:bookmarkEnd w:id="17"/>
    <w:bookmarkStart w:name="z25" w:id="18"/>
    <w:p>
      <w:pPr>
        <w:spacing w:after="0"/>
        <w:ind w:left="0"/>
        <w:jc w:val="both"/>
      </w:pPr>
      <w:r>
        <w:rPr>
          <w:rFonts w:ascii="Times New Roman"/>
          <w:b w:val="false"/>
          <w:i w:val="false"/>
          <w:color w:val="000000"/>
          <w:sz w:val="28"/>
        </w:rPr>
        <w:t>
      Портал арқылы жүгінген кезде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түрінде көрсетілетін қызметті алушының "жеке кабинетіне" жолданады.</w:t>
      </w:r>
    </w:p>
    <w:bookmarkEnd w:id="18"/>
    <w:bookmarkStart w:name="z26" w:id="19"/>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іс-қимыл тәртібін сипаттау</w:t>
      </w:r>
    </w:p>
    <w:bookmarkEnd w:id="19"/>
    <w:bookmarkStart w:name="z27" w:id="2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берушіге немесе Мемлекеттік корпорацияға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өтініші; </w:t>
      </w:r>
    </w:p>
    <w:bookmarkEnd w:id="20"/>
    <w:bookmarkStart w:name="z28" w:id="21"/>
    <w:p>
      <w:pPr>
        <w:spacing w:after="0"/>
        <w:ind w:left="0"/>
        <w:jc w:val="both"/>
      </w:pPr>
      <w:r>
        <w:rPr>
          <w:rFonts w:ascii="Times New Roman"/>
          <w:b w:val="false"/>
          <w:i w:val="false"/>
          <w:color w:val="000000"/>
          <w:sz w:val="28"/>
        </w:rPr>
        <w:t>
      порталда – көрсетілетін қызметті алушының ЭЦҚ куәландырылған электрондық құжат нысанындағы сұраныс негіз болып табылады.</w:t>
      </w:r>
    </w:p>
    <w:bookmarkEnd w:id="21"/>
    <w:bookmarkStart w:name="z29" w:id="22"/>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w:t>
      </w:r>
    </w:p>
    <w:bookmarkEnd w:id="22"/>
    <w:bookmarkStart w:name="z30" w:id="23"/>
    <w:p>
      <w:pPr>
        <w:spacing w:after="0"/>
        <w:ind w:left="0"/>
        <w:jc w:val="both"/>
      </w:pPr>
      <w:r>
        <w:rPr>
          <w:rFonts w:ascii="Times New Roman"/>
          <w:b w:val="false"/>
          <w:i w:val="false"/>
          <w:color w:val="000000"/>
          <w:sz w:val="28"/>
        </w:rPr>
        <w:t xml:space="preserve">
      1) бірінші рәсім (іс-қимыл) –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тапсырған сәттен бастап қабылдауды және олардың тіркелуін жүзеге асырады – 2 (екі) минут;</w:t>
      </w:r>
    </w:p>
    <w:bookmarkEnd w:id="23"/>
    <w:bookmarkStart w:name="z31" w:id="24"/>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 көрсетілетін қызметті берушінің жауапты орындаушысын анықтайды – 1 (бір) минут;</w:t>
      </w:r>
    </w:p>
    <w:bookmarkEnd w:id="24"/>
    <w:bookmarkStart w:name="z32" w:id="25"/>
    <w:p>
      <w:pPr>
        <w:spacing w:after="0"/>
        <w:ind w:left="0"/>
        <w:jc w:val="both"/>
      </w:pPr>
      <w:r>
        <w:rPr>
          <w:rFonts w:ascii="Times New Roman"/>
          <w:b w:val="false"/>
          <w:i w:val="false"/>
          <w:color w:val="000000"/>
          <w:sz w:val="28"/>
        </w:rPr>
        <w:t xml:space="preserve">
      3) үшінші рәсім (іс-қимыл) – көрсетілетін қызметті берушінің жауапты орындаушысы көрсетілетін қызметті алушының құжаттарын қарайды, жұмыссыз ретінде тіркеу туралы анықтаманы рәсімдейді – 3 (үш) минут; </w:t>
      </w:r>
    </w:p>
    <w:bookmarkEnd w:id="25"/>
    <w:bookmarkStart w:name="z33" w:id="26"/>
    <w:p>
      <w:pPr>
        <w:spacing w:after="0"/>
        <w:ind w:left="0"/>
        <w:jc w:val="both"/>
      </w:pPr>
      <w:r>
        <w:rPr>
          <w:rFonts w:ascii="Times New Roman"/>
          <w:b w:val="false"/>
          <w:i w:val="false"/>
          <w:color w:val="000000"/>
          <w:sz w:val="28"/>
        </w:rPr>
        <w:t xml:space="preserve">
      4) төртінші рәсім (іс-қимыл) – көрсетілетін қызметті берушінің басшысы жұмыссыз ретінде тіркеу туралы анықтамаға қол қояды – 2 (екі) минут; </w:t>
      </w:r>
    </w:p>
    <w:bookmarkEnd w:id="26"/>
    <w:bookmarkStart w:name="z34" w:id="27"/>
    <w:p>
      <w:pPr>
        <w:spacing w:after="0"/>
        <w:ind w:left="0"/>
        <w:jc w:val="both"/>
      </w:pPr>
      <w:r>
        <w:rPr>
          <w:rFonts w:ascii="Times New Roman"/>
          <w:b w:val="false"/>
          <w:i w:val="false"/>
          <w:color w:val="000000"/>
          <w:sz w:val="28"/>
        </w:rPr>
        <w:t>
      5) бесінші рәсім (іс-қимыл) – көрсетілетін қызметті берушінің кеңсе маманы жұмыссыз ретінде тіркеу туралы анықтаманы тіркейді және көрсетілетін қызметті алушыға мемлекеттік қызмет нәтижесін береді – 2 (екі) минут.</w:t>
      </w:r>
    </w:p>
    <w:bookmarkEnd w:id="27"/>
    <w:bookmarkStart w:name="z35" w:id="2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нәтижелері:</w:t>
      </w:r>
    </w:p>
    <w:bookmarkEnd w:id="28"/>
    <w:bookmarkStart w:name="z36" w:id="29"/>
    <w:p>
      <w:pPr>
        <w:spacing w:after="0"/>
        <w:ind w:left="0"/>
        <w:jc w:val="both"/>
      </w:pPr>
      <w:r>
        <w:rPr>
          <w:rFonts w:ascii="Times New Roman"/>
          <w:b w:val="false"/>
          <w:i w:val="false"/>
          <w:color w:val="000000"/>
          <w:sz w:val="28"/>
        </w:rPr>
        <w:t xml:space="preserve">
      1) бірінші рәсімнің (іс-қимылдың) нәтижесі – көрсетілетін қызметті алушының құжаттарын көрсетілетін қызметті берушінің басшысына бұрыштама қоюға жіберу; </w:t>
      </w:r>
    </w:p>
    <w:bookmarkEnd w:id="29"/>
    <w:bookmarkStart w:name="z37" w:id="30"/>
    <w:p>
      <w:pPr>
        <w:spacing w:after="0"/>
        <w:ind w:left="0"/>
        <w:jc w:val="both"/>
      </w:pPr>
      <w:r>
        <w:rPr>
          <w:rFonts w:ascii="Times New Roman"/>
          <w:b w:val="false"/>
          <w:i w:val="false"/>
          <w:color w:val="000000"/>
          <w:sz w:val="28"/>
        </w:rPr>
        <w:t>
      2) екінші рәсімнің (іс-қимылдың) нәтижесі – көрсетілетін қызметті алушының құжаттарын көрсетілетін қызметті берушінің жауапты орындаушысына мемлекеттік қызметті көрсету үшін жолдау;</w:t>
      </w:r>
    </w:p>
    <w:bookmarkEnd w:id="30"/>
    <w:bookmarkStart w:name="z38" w:id="31"/>
    <w:p>
      <w:pPr>
        <w:spacing w:after="0"/>
        <w:ind w:left="0"/>
        <w:jc w:val="both"/>
      </w:pPr>
      <w:r>
        <w:rPr>
          <w:rFonts w:ascii="Times New Roman"/>
          <w:b w:val="false"/>
          <w:i w:val="false"/>
          <w:color w:val="000000"/>
          <w:sz w:val="28"/>
        </w:rPr>
        <w:t xml:space="preserve">
      3) үшінші рәсімнің (іс-қимылдың) нәтижесі – жұмыссыз ретінде тіркеу туралы анықтаманы көрсетілетін қызметті берушінің басшысына қол қою үшін жіберу; </w:t>
      </w:r>
    </w:p>
    <w:bookmarkEnd w:id="31"/>
    <w:bookmarkStart w:name="z39" w:id="32"/>
    <w:p>
      <w:pPr>
        <w:spacing w:after="0"/>
        <w:ind w:left="0"/>
        <w:jc w:val="both"/>
      </w:pPr>
      <w:r>
        <w:rPr>
          <w:rFonts w:ascii="Times New Roman"/>
          <w:b w:val="false"/>
          <w:i w:val="false"/>
          <w:color w:val="000000"/>
          <w:sz w:val="28"/>
        </w:rPr>
        <w:t xml:space="preserve">
      4) төртінші рәсімнің (іс-қимылдың) нәтижесі – қол қойылған жұмыссыз ретінде тіркеу туралы анықтаманы көрсетілетін қызметті берушінің кеңсесіне жолдау; </w:t>
      </w:r>
    </w:p>
    <w:bookmarkEnd w:id="32"/>
    <w:bookmarkStart w:name="z40" w:id="33"/>
    <w:p>
      <w:pPr>
        <w:spacing w:after="0"/>
        <w:ind w:left="0"/>
        <w:jc w:val="both"/>
      </w:pPr>
      <w:r>
        <w:rPr>
          <w:rFonts w:ascii="Times New Roman"/>
          <w:b w:val="false"/>
          <w:i w:val="false"/>
          <w:color w:val="000000"/>
          <w:sz w:val="28"/>
        </w:rPr>
        <w:t>
      5) бесінші рәсімнің (іс-қимылдың) нәтижесі – жұмыссыз ретінде тіркеу туралы анықтаманы көрсетілетін қызметті алушыға беру.</w:t>
      </w:r>
    </w:p>
    <w:bookmarkEnd w:id="33"/>
    <w:bookmarkStart w:name="z41" w:id="34"/>
    <w:p>
      <w:pPr>
        <w:spacing w:after="0"/>
        <w:ind w:left="0"/>
        <w:jc w:val="left"/>
      </w:pPr>
      <w:r>
        <w:rPr>
          <w:rFonts w:ascii="Times New Roman"/>
          <w:b/>
          <w:i w:val="false"/>
          <w:color w:val="000000"/>
        </w:rPr>
        <w:t xml:space="preserve"> 3. Мемлекеттік көрсетілетін қызмет үдерісінде көрсетілетін қызметті берушінің құрылымдық бөлімшелерінің (қызметкерлерінің) өзара әрекет ету тәртібін сипаттау</w:t>
      </w:r>
    </w:p>
    <w:bookmarkEnd w:id="34"/>
    <w:bookmarkStart w:name="z42" w:id="35"/>
    <w:p>
      <w:pPr>
        <w:spacing w:after="0"/>
        <w:ind w:left="0"/>
        <w:jc w:val="both"/>
      </w:pPr>
      <w:r>
        <w:rPr>
          <w:rFonts w:ascii="Times New Roman"/>
          <w:b w:val="false"/>
          <w:i w:val="false"/>
          <w:color w:val="000000"/>
          <w:sz w:val="28"/>
        </w:rPr>
        <w:t>
      7. Мемлекеттік көрсетілетін қызмет үдерісіне қатысатын көрсетілетін қызметті берушінің құрылымдық бөлімшелерінің (қызметкерлерінің) тізбесі:</w:t>
      </w:r>
    </w:p>
    <w:bookmarkEnd w:id="35"/>
    <w:bookmarkStart w:name="z43" w:id="36"/>
    <w:p>
      <w:pPr>
        <w:spacing w:after="0"/>
        <w:ind w:left="0"/>
        <w:jc w:val="both"/>
      </w:pPr>
      <w:r>
        <w:rPr>
          <w:rFonts w:ascii="Times New Roman"/>
          <w:b w:val="false"/>
          <w:i w:val="false"/>
          <w:color w:val="000000"/>
          <w:sz w:val="28"/>
        </w:rPr>
        <w:t>
      1) көрсетілетін қызметті берушінің кеңсе маманы;</w:t>
      </w:r>
    </w:p>
    <w:bookmarkEnd w:id="36"/>
    <w:bookmarkStart w:name="z44" w:id="37"/>
    <w:p>
      <w:pPr>
        <w:spacing w:after="0"/>
        <w:ind w:left="0"/>
        <w:jc w:val="both"/>
      </w:pPr>
      <w:r>
        <w:rPr>
          <w:rFonts w:ascii="Times New Roman"/>
          <w:b w:val="false"/>
          <w:i w:val="false"/>
          <w:color w:val="000000"/>
          <w:sz w:val="28"/>
        </w:rPr>
        <w:t>
      2) көрсетілетін қызметті берушінің басшысы;</w:t>
      </w:r>
    </w:p>
    <w:bookmarkEnd w:id="37"/>
    <w:bookmarkStart w:name="z45" w:id="3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8"/>
    <w:bookmarkStart w:name="z46" w:id="39"/>
    <w:p>
      <w:pPr>
        <w:spacing w:after="0"/>
        <w:ind w:left="0"/>
        <w:jc w:val="both"/>
      </w:pPr>
      <w:r>
        <w:rPr>
          <w:rFonts w:ascii="Times New Roman"/>
          <w:b w:val="false"/>
          <w:i w:val="false"/>
          <w:color w:val="000000"/>
          <w:sz w:val="28"/>
        </w:rPr>
        <w:t xml:space="preserve">
      8. Әрбір ресімнің (іс-қимылдың) ұзақтығын көрсете отырып, көрсетілетін қызметті берушінің құрылымдық бөлімшелері (қызметкерлері) арасындағы ресімдердің (іс-қимылдардың) реттілігін, әрбір рәсімнің (іс-қимылдың) ұзақтығын көрсете отырып,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блок-сызбамен сүйемелденеді.</w:t>
      </w:r>
    </w:p>
    <w:bookmarkEnd w:id="39"/>
    <w:bookmarkStart w:name="z47" w:id="40"/>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үдерісінде ақпараттық жүйелерді пайдалану тәртібін сипаттау</w:t>
      </w:r>
    </w:p>
    <w:bookmarkEnd w:id="40"/>
    <w:bookmarkStart w:name="z48" w:id="41"/>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41"/>
    <w:bookmarkStart w:name="z49" w:id="42"/>
    <w:p>
      <w:pPr>
        <w:spacing w:after="0"/>
        <w:ind w:left="0"/>
        <w:jc w:val="both"/>
      </w:pPr>
      <w:r>
        <w:rPr>
          <w:rFonts w:ascii="Times New Roman"/>
          <w:b w:val="false"/>
          <w:i w:val="false"/>
          <w:color w:val="000000"/>
          <w:sz w:val="28"/>
        </w:rPr>
        <w:t xml:space="preserve">
      1) көрсетілетін қызметті алушы Мемлекеттік корпорация операторына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тапсырады, ол "электрондық кезек" жолымен "кедергісіз" қызмет көрсету арқылы операциялық залда жүзеге асырылады – 2 (екі) минут; </w:t>
      </w:r>
    </w:p>
    <w:bookmarkEnd w:id="42"/>
    <w:bookmarkStart w:name="z50" w:id="43"/>
    <w:p>
      <w:pPr>
        <w:spacing w:after="0"/>
        <w:ind w:left="0"/>
        <w:jc w:val="both"/>
      </w:pPr>
      <w:r>
        <w:rPr>
          <w:rFonts w:ascii="Times New Roman"/>
          <w:b w:val="false"/>
          <w:i w:val="false"/>
          <w:color w:val="000000"/>
          <w:sz w:val="28"/>
        </w:rPr>
        <w:t>
      2) 1-үдеріс – мемлекеттік қызметті көрсету үшін Мемлекеттік корпорация операторы Мемлекеттік корпорацияның ықпалдастырылған ақпараттық жүйесінің автоматтандырылған жұмыс орнына логин мен парольді (авторландыру үдерісі) енгізеді – 2 (екі) минут;</w:t>
      </w:r>
    </w:p>
    <w:bookmarkEnd w:id="43"/>
    <w:bookmarkStart w:name="z51" w:id="44"/>
    <w:p>
      <w:pPr>
        <w:spacing w:after="0"/>
        <w:ind w:left="0"/>
        <w:jc w:val="both"/>
      </w:pPr>
      <w:r>
        <w:rPr>
          <w:rFonts w:ascii="Times New Roman"/>
          <w:b w:val="false"/>
          <w:i w:val="false"/>
          <w:color w:val="000000"/>
          <w:sz w:val="28"/>
        </w:rPr>
        <w:t>
      3) 2-үдеріс – Мемлекеттік корпорация операторы осы Регламентте көрсетілген мемлекеттік көрсетілетін қызметті таңдайды, экранға мемлекеттік қызметті көрсету үшін сұраныс нысанын шығарады және Мемлекеттік корпорацияның операторы көрсетілетін қызмет алушының, сонымен қатар сенімхат бойынша көрсетілетін қызметті алушы өкілінің мәліметтерін (нотариалды куәландырылған сенімхат болған жағдайда, басқаша куәландырылған жағдайда сенімхатының мәліметтері толтырылмайды) енгізеді – 3 (үш) минут;</w:t>
      </w:r>
    </w:p>
    <w:bookmarkEnd w:id="44"/>
    <w:bookmarkStart w:name="z52" w:id="45"/>
    <w:p>
      <w:pPr>
        <w:spacing w:after="0"/>
        <w:ind w:left="0"/>
        <w:jc w:val="both"/>
      </w:pPr>
      <w:r>
        <w:rPr>
          <w:rFonts w:ascii="Times New Roman"/>
          <w:b w:val="false"/>
          <w:i w:val="false"/>
          <w:color w:val="000000"/>
          <w:sz w:val="28"/>
        </w:rPr>
        <w:t>
      4) 3-үдеріс – "электрондық үкімет" шлюзі (бұдан әрі – ЭҮШ) арқылы "Жеке тұлғалардың" мемлекеттік деректер базасында/"Заңды тұлғалардың" мемлекеттік деректер базасында (бұдан әрі – ЖТ МДБ/ЗТ МДБ)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сұранысын жолдау – 2 (екі) минут;</w:t>
      </w:r>
    </w:p>
    <w:bookmarkEnd w:id="45"/>
    <w:bookmarkStart w:name="z53" w:id="46"/>
    <w:p>
      <w:pPr>
        <w:spacing w:after="0"/>
        <w:ind w:left="0"/>
        <w:jc w:val="both"/>
      </w:pPr>
      <w:r>
        <w:rPr>
          <w:rFonts w:ascii="Times New Roman"/>
          <w:b w:val="false"/>
          <w:i w:val="false"/>
          <w:color w:val="000000"/>
          <w:sz w:val="28"/>
        </w:rPr>
        <w:t>
      5) 1-шарт – ЖТ МДБ/ЗТ МДБ-да көрсетілетін қызметті алушының деректерінің, БНАЖ сенімхат деректерінің бар болуын тексеру – 1 (бір) минут;</w:t>
      </w:r>
    </w:p>
    <w:bookmarkEnd w:id="46"/>
    <w:bookmarkStart w:name="z54" w:id="47"/>
    <w:p>
      <w:pPr>
        <w:spacing w:after="0"/>
        <w:ind w:left="0"/>
        <w:jc w:val="both"/>
      </w:pPr>
      <w:r>
        <w:rPr>
          <w:rFonts w:ascii="Times New Roman"/>
          <w:b w:val="false"/>
          <w:i w:val="false"/>
          <w:color w:val="000000"/>
          <w:sz w:val="28"/>
        </w:rPr>
        <w:t>
      6) 4-үдеріс – ЖТ МДБ/ЗТ МДБ көрсетілетін қызметті алушының деректерінің, БНАЖ-да сенімхат деректерінің болмауына байланысты деректерді алу мүмкін еместігі туралы хабарламаны қалыптастыру – 2 (екі) минут;</w:t>
      </w:r>
    </w:p>
    <w:bookmarkEnd w:id="47"/>
    <w:bookmarkStart w:name="z55" w:id="48"/>
    <w:p>
      <w:pPr>
        <w:spacing w:after="0"/>
        <w:ind w:left="0"/>
        <w:jc w:val="both"/>
      </w:pPr>
      <w:r>
        <w:rPr>
          <w:rFonts w:ascii="Times New Roman"/>
          <w:b w:val="false"/>
          <w:i w:val="false"/>
          <w:color w:val="000000"/>
          <w:sz w:val="28"/>
        </w:rPr>
        <w:t>
      7) 5-үдеріс – "Еңбек нарығы" автоматтандырылған ақпараттық жүйесіне (бұдан әрі – "Еңбек нарығы" ААЖ) ЭҮШ арқылы Мемлекеттік корпорация операторының ЭЦҚ куәландырылған (қол қойылған) электрондық құжатты (көрсетілетін қызметті алушының сұранысын) жолдау – 3 (үш) минут;</w:t>
      </w:r>
    </w:p>
    <w:bookmarkEnd w:id="48"/>
    <w:bookmarkStart w:name="z56" w:id="49"/>
    <w:p>
      <w:pPr>
        <w:spacing w:after="0"/>
        <w:ind w:left="0"/>
        <w:jc w:val="both"/>
      </w:pPr>
      <w:r>
        <w:rPr>
          <w:rFonts w:ascii="Times New Roman"/>
          <w:b w:val="false"/>
          <w:i w:val="false"/>
          <w:color w:val="000000"/>
          <w:sz w:val="28"/>
        </w:rPr>
        <w:t>
      9) 6-үдеріс – "Еңбек нарығы" ААЖ электрондық құжатты тіркеу – 2 (екі) минут;</w:t>
      </w:r>
    </w:p>
    <w:bookmarkEnd w:id="49"/>
    <w:bookmarkStart w:name="z57" w:id="50"/>
    <w:p>
      <w:pPr>
        <w:spacing w:after="0"/>
        <w:ind w:left="0"/>
        <w:jc w:val="both"/>
      </w:pPr>
      <w:r>
        <w:rPr>
          <w:rFonts w:ascii="Times New Roman"/>
          <w:b w:val="false"/>
          <w:i w:val="false"/>
          <w:color w:val="000000"/>
          <w:sz w:val="28"/>
        </w:rPr>
        <w:t xml:space="preserve">
      10) 2-шарт –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қызмет көрсетуге негіз болатын көрсетілетін қызметті алушының қоса берген құжаттарының сәйкестігін тексеруі (өңдеуі) – 2 (екі) минут;</w:t>
      </w:r>
    </w:p>
    <w:bookmarkEnd w:id="50"/>
    <w:bookmarkStart w:name="z58" w:id="51"/>
    <w:p>
      <w:pPr>
        <w:spacing w:after="0"/>
        <w:ind w:left="0"/>
        <w:jc w:val="both"/>
      </w:pPr>
      <w:r>
        <w:rPr>
          <w:rFonts w:ascii="Times New Roman"/>
          <w:b w:val="false"/>
          <w:i w:val="false"/>
          <w:color w:val="000000"/>
          <w:sz w:val="28"/>
        </w:rPr>
        <w:t xml:space="preserve">
      11) 7-үдеріс –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тізбесіне сәйкес келмеуіне байланысты сұратылып отырған мемлекеттік көрсетілетін қызметтен бас тарту туралы хабарламаны қалыптастыру – 2 (екі) минут; </w:t>
      </w:r>
    </w:p>
    <w:bookmarkEnd w:id="51"/>
    <w:bookmarkStart w:name="z59" w:id="52"/>
    <w:p>
      <w:pPr>
        <w:spacing w:after="0"/>
        <w:ind w:left="0"/>
        <w:jc w:val="both"/>
      </w:pPr>
      <w:r>
        <w:rPr>
          <w:rFonts w:ascii="Times New Roman"/>
          <w:b w:val="false"/>
          <w:i w:val="false"/>
          <w:color w:val="000000"/>
          <w:sz w:val="28"/>
        </w:rPr>
        <w:t xml:space="preserve">
      Мемлекеттік корпорация арқылы мемлекеттік қызметті көрсету кезінде жұмылдырылған ақпараттық жүйелердің функционалдық өзара әрекеттері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52"/>
    <w:bookmarkStart w:name="z60" w:id="53"/>
    <w:p>
      <w:pPr>
        <w:spacing w:after="0"/>
        <w:ind w:left="0"/>
        <w:jc w:val="both"/>
      </w:pPr>
      <w:r>
        <w:rPr>
          <w:rFonts w:ascii="Times New Roman"/>
          <w:b w:val="false"/>
          <w:i w:val="false"/>
          <w:color w:val="000000"/>
          <w:sz w:val="28"/>
        </w:rPr>
        <w:t>
      10. Мемлекеттік қызмет көрсетудің нәтижесін Мемлекеттік корпорациясы арқылы алу процесін, оның ұзақтылығын сипаттау:</w:t>
      </w:r>
    </w:p>
    <w:bookmarkEnd w:id="53"/>
    <w:bookmarkStart w:name="z61" w:id="54"/>
    <w:p>
      <w:pPr>
        <w:spacing w:after="0"/>
        <w:ind w:left="0"/>
        <w:jc w:val="both"/>
      </w:pPr>
      <w:r>
        <w:rPr>
          <w:rFonts w:ascii="Times New Roman"/>
          <w:b w:val="false"/>
          <w:i w:val="false"/>
          <w:color w:val="000000"/>
          <w:sz w:val="28"/>
        </w:rPr>
        <w:t>
      1) мемлекеттік қызметті алушы Стандартта көрсетілген мерзімі аяқталғаннан соң мемлекеттік қызметті көрсету нәтижесін алуға жүгінеді;</w:t>
      </w:r>
    </w:p>
    <w:bookmarkEnd w:id="54"/>
    <w:bookmarkStart w:name="z62" w:id="55"/>
    <w:p>
      <w:pPr>
        <w:spacing w:after="0"/>
        <w:ind w:left="0"/>
        <w:jc w:val="both"/>
      </w:pPr>
      <w:r>
        <w:rPr>
          <w:rFonts w:ascii="Times New Roman"/>
          <w:b w:val="false"/>
          <w:i w:val="false"/>
          <w:color w:val="000000"/>
          <w:sz w:val="28"/>
        </w:rPr>
        <w:t>
      2) мемлекеттік қызмет көрсету нәтижесін алған кезде рұқсат етілетін уақыты – 20 (жиырма) минут.</w:t>
      </w:r>
    </w:p>
    <w:bookmarkEnd w:id="55"/>
    <w:bookmarkStart w:name="z63" w:id="56"/>
    <w:p>
      <w:pPr>
        <w:spacing w:after="0"/>
        <w:ind w:left="0"/>
        <w:jc w:val="both"/>
      </w:pPr>
      <w:r>
        <w:rPr>
          <w:rFonts w:ascii="Times New Roman"/>
          <w:b w:val="false"/>
          <w:i w:val="false"/>
          <w:color w:val="000000"/>
          <w:sz w:val="28"/>
        </w:rPr>
        <w:t>
      11. Портал арқылы мемлекеттік қызметті көрсету кезінде көрсетілетін қызметті беруші мен көрсетілетін қызметті алушының жүгіну және рәсімдердің (іс-қимылдың) реттілігі тәртібін сипаттау:</w:t>
      </w:r>
    </w:p>
    <w:bookmarkEnd w:id="56"/>
    <w:bookmarkStart w:name="z64" w:id="57"/>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сондай-ақ парольінің (порталда тіркелмеген көрсетілетін қызметті алушылар үшін жүзеге асырылады) көмегімен порталда тіркелуді жүзеге асырады;</w:t>
      </w:r>
    </w:p>
    <w:bookmarkEnd w:id="57"/>
    <w:bookmarkStart w:name="z65" w:id="58"/>
    <w:p>
      <w:pPr>
        <w:spacing w:after="0"/>
        <w:ind w:left="0"/>
        <w:jc w:val="both"/>
      </w:pPr>
      <w:r>
        <w:rPr>
          <w:rFonts w:ascii="Times New Roman"/>
          <w:b w:val="false"/>
          <w:i w:val="false"/>
          <w:color w:val="000000"/>
          <w:sz w:val="28"/>
        </w:rPr>
        <w:t>
      2) 1-үдеріс – көрсетілетін қызметті алушының мемлекеттік көрсетілетін қызметті алу үшін порталда ЖСН және парольді (авторландыру процесі) енгізуі;</w:t>
      </w:r>
    </w:p>
    <w:bookmarkEnd w:id="58"/>
    <w:bookmarkStart w:name="z66" w:id="59"/>
    <w:p>
      <w:pPr>
        <w:spacing w:after="0"/>
        <w:ind w:left="0"/>
        <w:jc w:val="both"/>
      </w:pPr>
      <w:r>
        <w:rPr>
          <w:rFonts w:ascii="Times New Roman"/>
          <w:b w:val="false"/>
          <w:i w:val="false"/>
          <w:color w:val="000000"/>
          <w:sz w:val="28"/>
        </w:rPr>
        <w:t>
      3) 1-шарт – ЖСН және пароль арқылы тіркелген көрсетілетін қызметті алушының деректерінің түпнұсқасын порталда тексеру;</w:t>
      </w:r>
    </w:p>
    <w:bookmarkEnd w:id="59"/>
    <w:bookmarkStart w:name="z67" w:id="60"/>
    <w:p>
      <w:pPr>
        <w:spacing w:after="0"/>
        <w:ind w:left="0"/>
        <w:jc w:val="both"/>
      </w:pPr>
      <w:r>
        <w:rPr>
          <w:rFonts w:ascii="Times New Roman"/>
          <w:b w:val="false"/>
          <w:i w:val="false"/>
          <w:color w:val="000000"/>
          <w:sz w:val="28"/>
        </w:rPr>
        <w:t xml:space="preserve">
      4) 2-үдеріс – көрсетілетін қызметті алушының деректерінің сәйкес келмеуіне байланысты авторландырудан бас тарту туралы порталмен хабарламаны қалыптастыру; </w:t>
      </w:r>
    </w:p>
    <w:bookmarkEnd w:id="60"/>
    <w:bookmarkStart w:name="z68" w:id="61"/>
    <w:p>
      <w:pPr>
        <w:spacing w:after="0"/>
        <w:ind w:left="0"/>
        <w:jc w:val="both"/>
      </w:pPr>
      <w:r>
        <w:rPr>
          <w:rFonts w:ascii="Times New Roman"/>
          <w:b w:val="false"/>
          <w:i w:val="false"/>
          <w:color w:val="000000"/>
          <w:sz w:val="28"/>
        </w:rPr>
        <w:t xml:space="preserve">
      5) 3-үдеріс – мемлекеттік көрсетілетін қызметті алушының осы Регламентте көрсетілген қызметті таңдап алуы, мемлекеттік қызметті көрсету үшін экранға сұрату нысанын шығару және оның құрылымдық пен форматтық талаптарын ескере отырып, сауал түрінде,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құжаттардың көшірмелерін бекітумен көрсетілетін қызметті алушының үлгілерді толтыруы (деректерді енгізуі), сондай-ақ сауалды куәландыру (қол қою) үшін көрсетілетін қызметті алушының ЭЦҚ тіркеу куәлігін таңдап алуы; </w:t>
      </w:r>
    </w:p>
    <w:bookmarkEnd w:id="61"/>
    <w:bookmarkStart w:name="z69" w:id="62"/>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сәйкестігін (сұраныста көрсетілген ЖСН және ЭЦҚ тіркеу куәлігінде көрсетілген ЖСН арасында) тексеру;</w:t>
      </w:r>
    </w:p>
    <w:bookmarkEnd w:id="62"/>
    <w:bookmarkStart w:name="z70" w:id="63"/>
    <w:p>
      <w:pPr>
        <w:spacing w:after="0"/>
        <w:ind w:left="0"/>
        <w:jc w:val="both"/>
      </w:pPr>
      <w:r>
        <w:rPr>
          <w:rFonts w:ascii="Times New Roman"/>
          <w:b w:val="false"/>
          <w:i w:val="false"/>
          <w:color w:val="000000"/>
          <w:sz w:val="28"/>
        </w:rPr>
        <w:t>
      7) 4-үдеріс – көрсетілетін қызметті алушының ЭЦҚ түпнұсқалығының расталмауына байланысты, сұратылып отырған мемлекеттік қызметтен бас тарту туралы хабарламаны қалыптастыру;</w:t>
      </w:r>
    </w:p>
    <w:bookmarkEnd w:id="63"/>
    <w:bookmarkStart w:name="z71" w:id="64"/>
    <w:p>
      <w:pPr>
        <w:spacing w:after="0"/>
        <w:ind w:left="0"/>
        <w:jc w:val="both"/>
      </w:pPr>
      <w:r>
        <w:rPr>
          <w:rFonts w:ascii="Times New Roman"/>
          <w:b w:val="false"/>
          <w:i w:val="false"/>
          <w:color w:val="000000"/>
          <w:sz w:val="28"/>
        </w:rPr>
        <w:t xml:space="preserve">
      8) 5-үдеріс – ЭҮШ арқылы көрсетілетін қызметті алушының ЭЦҚ куәландырылған (қол қойылған) электрондық құжаттарды (көрсетілетін қызметті алушының сұранысын) "Еңбек нарығы" ААЖ-ға көрсетілетін қызметті берушінің өңдеуі үшін жолдау; </w:t>
      </w:r>
    </w:p>
    <w:bookmarkEnd w:id="64"/>
    <w:bookmarkStart w:name="z72" w:id="65"/>
    <w:p>
      <w:pPr>
        <w:spacing w:after="0"/>
        <w:ind w:left="0"/>
        <w:jc w:val="both"/>
      </w:pPr>
      <w:r>
        <w:rPr>
          <w:rFonts w:ascii="Times New Roman"/>
          <w:b w:val="false"/>
          <w:i w:val="false"/>
          <w:color w:val="000000"/>
          <w:sz w:val="28"/>
        </w:rPr>
        <w:t xml:space="preserve">
      9) 3-шарт – көрсетілетін қызметті беруші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қызметті көрсетуге негіз болатын мемлекеттік көрсетілетін қызметті алушының қоса берген құжаттарының сәйкестігін тексереді;</w:t>
      </w:r>
    </w:p>
    <w:bookmarkEnd w:id="65"/>
    <w:bookmarkStart w:name="z73" w:id="66"/>
    <w:p>
      <w:pPr>
        <w:spacing w:after="0"/>
        <w:ind w:left="0"/>
        <w:jc w:val="both"/>
      </w:pPr>
      <w:r>
        <w:rPr>
          <w:rFonts w:ascii="Times New Roman"/>
          <w:b w:val="false"/>
          <w:i w:val="false"/>
          <w:color w:val="000000"/>
          <w:sz w:val="28"/>
        </w:rPr>
        <w:t xml:space="preserve">
      10) 6-үдеріс –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тізбесіне сәйкес келмеуіне байланысты сұратылып отырған мемлекеттік көрсетілетін қызметтен бас тарту туралы хабарламаны қалыптастыру; </w:t>
      </w:r>
    </w:p>
    <w:bookmarkEnd w:id="66"/>
    <w:bookmarkStart w:name="z74" w:id="67"/>
    <w:p>
      <w:pPr>
        <w:spacing w:after="0"/>
        <w:ind w:left="0"/>
        <w:jc w:val="both"/>
      </w:pPr>
      <w:r>
        <w:rPr>
          <w:rFonts w:ascii="Times New Roman"/>
          <w:b w:val="false"/>
          <w:i w:val="false"/>
          <w:color w:val="000000"/>
          <w:sz w:val="28"/>
        </w:rPr>
        <w:t>
      11) 7-үдеріс – көрсетілетін қызметті алушы порталда қалыптастырылған мемлекеттік көрсетілетін қызметтің нәтижесін (электрондық құжат нысанындағы анықтаманы) алуы. Мемлекеттік қызметті көрсету нәтижесі көрсетілетін қызметті берушінің уәкілетті тұлғасының ЭЦҚ куәландырылған электрондық құжат түрінде көрсетілетін қызметті алушының "жеке кабинетіне" жолданады.</w:t>
      </w:r>
    </w:p>
    <w:bookmarkEnd w:id="67"/>
    <w:bookmarkStart w:name="z75" w:id="68"/>
    <w:p>
      <w:pPr>
        <w:spacing w:after="0"/>
        <w:ind w:left="0"/>
        <w:jc w:val="both"/>
      </w:pPr>
      <w:r>
        <w:rPr>
          <w:rFonts w:ascii="Times New Roman"/>
          <w:b w:val="false"/>
          <w:i w:val="false"/>
          <w:color w:val="000000"/>
          <w:sz w:val="28"/>
        </w:rPr>
        <w:t xml:space="preserve">
      Портал арқылы мемлекеттік қызметті көрсету кезінде іске қосылған ақпараттық жүйелердің функционалдық өзара әрекет етуі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68"/>
    <w:bookmarkStart w:name="z76" w:id="69"/>
    <w:p>
      <w:pPr>
        <w:spacing w:after="0"/>
        <w:ind w:left="0"/>
        <w:jc w:val="both"/>
      </w:pPr>
      <w:r>
        <w:rPr>
          <w:rFonts w:ascii="Times New Roman"/>
          <w:b w:val="false"/>
          <w:i w:val="false"/>
          <w:color w:val="000000"/>
          <w:sz w:val="28"/>
        </w:rPr>
        <w:t xml:space="preserve">
      Мемлекеттік көрсетілетін қызмет үдерісіндегі рәсімдердің (іс-қимылдардың) реттілігін, көрсетілетін қызметті берушінің құрылымдық бөлімшелерінің (қызметкерлерінің) өзара іс-қимылдарының нақты сипаттамасы, сондай-ақ өзге де көрсетілетін қызмет берушілермен және (немесе) Мемлекеттік корпорациямен өзара іс-қимыл тәртібі мен мемлекеттік көрсетілетін қызмет үдерісінде ақпараттық жүйелерді қолдану тәртібінің сипаттамасы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көрсетілетін қызметінің бизнес-үдерістерінің анықтамалығында көрсетіледі. Мемлекеттік көрсетілетін қызмет бизнес-үдерістерінің анықтамалығы көрсетілетін қызметті берушінің порталында және интернет-ресурсында орналастырылады.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w:t>
            </w:r>
            <w:r>
              <w:br/>
            </w:r>
            <w:r>
              <w:rPr>
                <w:rFonts w:ascii="Times New Roman"/>
                <w:b w:val="false"/>
                <w:i w:val="false"/>
                <w:color w:val="000000"/>
                <w:sz w:val="20"/>
              </w:rPr>
              <w:t xml:space="preserve">анықтама беру" </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78" w:id="70"/>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 блок-сызбасы</w:t>
      </w:r>
    </w:p>
    <w:bookmarkEnd w:id="70"/>
    <w:bookmarkStart w:name="z79"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81" w:id="72"/>
    <w:p>
      <w:pPr>
        <w:spacing w:after="0"/>
        <w:ind w:left="0"/>
        <w:jc w:val="left"/>
      </w:pPr>
      <w:r>
        <w:rPr>
          <w:rFonts w:ascii="Times New Roman"/>
          <w:b/>
          <w:i w:val="false"/>
          <w:color w:val="000000"/>
        </w:rPr>
        <w:t xml:space="preserve"> Мемлекеттік корпорация арқылы мемлекеттік қызметті көрсету кезінде жұмылдырылған ақпараттық жүйелердің функционалдық өзара әрекеттерінің диаграммасы</w:t>
      </w:r>
    </w:p>
    <w:bookmarkEnd w:id="72"/>
    <w:bookmarkStart w:name="z82"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84" w:id="74"/>
    <w:p>
      <w:pPr>
        <w:spacing w:after="0"/>
        <w:ind w:left="0"/>
        <w:jc w:val="left"/>
      </w:pPr>
      <w:r>
        <w:rPr>
          <w:rFonts w:ascii="Times New Roman"/>
          <w:b/>
          <w:i w:val="false"/>
          <w:color w:val="000000"/>
        </w:rPr>
        <w:t xml:space="preserve"> Портал арқылы мемлекеттік қызметті көрсету кезінде жұмылдырылған ақпараттық жүйелердің функционалдық өзара әрекеттерінің диаграммасы</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87" w:id="76"/>
    <w:p>
      <w:pPr>
        <w:spacing w:after="0"/>
        <w:ind w:left="0"/>
        <w:jc w:val="left"/>
      </w:pPr>
      <w:r>
        <w:rPr>
          <w:rFonts w:ascii="Times New Roman"/>
          <w:b/>
          <w:i w:val="false"/>
          <w:color w:val="000000"/>
        </w:rPr>
        <w:t xml:space="preserve"> Мемлекеттік қызметті көрсету бизнес-үдерістерінің анықтамалығы</w:t>
      </w:r>
    </w:p>
    <w:bookmarkEnd w:id="76"/>
    <w:bookmarkStart w:name="z88"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78"/>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әрекет етуі</w:t>
      </w:r>
    </w:p>
    <w:bookmarkEnd w:id="78"/>
    <w:bookmarkStart w:name="z90"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Аcтана қаласы әкімдігінің</w:t>
            </w:r>
            <w:r>
              <w:br/>
            </w:r>
            <w:r>
              <w:rPr>
                <w:rFonts w:ascii="Times New Roman"/>
                <w:b w:val="false"/>
                <w:i w:val="false"/>
                <w:color w:val="000000"/>
                <w:sz w:val="20"/>
              </w:rPr>
              <w:t>2016 жылғы 25 тамыздағы</w:t>
            </w:r>
            <w:r>
              <w:br/>
            </w:r>
            <w:r>
              <w:rPr>
                <w:rFonts w:ascii="Times New Roman"/>
                <w:b w:val="false"/>
                <w:i w:val="false"/>
                <w:color w:val="000000"/>
                <w:sz w:val="20"/>
              </w:rPr>
              <w:t>№ 158-1526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Аcтана қаласы әкімдігінің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158-2150 қаулысына</w:t>
            </w:r>
            <w:r>
              <w:br/>
            </w:r>
            <w:r>
              <w:rPr>
                <w:rFonts w:ascii="Times New Roman"/>
                <w:b w:val="false"/>
                <w:i w:val="false"/>
                <w:color w:val="000000"/>
                <w:sz w:val="20"/>
              </w:rPr>
              <w:t>3-қосымша</w:t>
            </w:r>
          </w:p>
        </w:tc>
      </w:tr>
    </w:tbl>
    <w:bookmarkStart w:name="z93" w:id="80"/>
    <w:p>
      <w:pPr>
        <w:spacing w:after="0"/>
        <w:ind w:left="0"/>
        <w:jc w:val="left"/>
      </w:pPr>
      <w:r>
        <w:rPr>
          <w:rFonts w:ascii="Times New Roman"/>
          <w:b/>
          <w:i w:val="false"/>
          <w:color w:val="000000"/>
        </w:rPr>
        <w:t xml:space="preserve"> "Мүгедек балаларды үйде оқытуға жұмсалған шығындарды өтеу" мемлекеттік көрсетілетін қызмет регламенті</w:t>
      </w:r>
    </w:p>
    <w:bookmarkEnd w:id="80"/>
    <w:bookmarkStart w:name="z94" w:id="81"/>
    <w:p>
      <w:pPr>
        <w:spacing w:after="0"/>
        <w:ind w:left="0"/>
        <w:jc w:val="left"/>
      </w:pPr>
      <w:r>
        <w:rPr>
          <w:rFonts w:ascii="Times New Roman"/>
          <w:b/>
          <w:i w:val="false"/>
          <w:color w:val="000000"/>
        </w:rPr>
        <w:t xml:space="preserve"> 1. Жалпы ережелер</w:t>
      </w:r>
    </w:p>
    <w:bookmarkEnd w:id="81"/>
    <w:bookmarkStart w:name="z95" w:id="82"/>
    <w:p>
      <w:pPr>
        <w:spacing w:after="0"/>
        <w:ind w:left="0"/>
        <w:jc w:val="both"/>
      </w:pPr>
      <w:r>
        <w:rPr>
          <w:rFonts w:ascii="Times New Roman"/>
          <w:b w:val="false"/>
          <w:i w:val="false"/>
          <w:color w:val="000000"/>
          <w:sz w:val="28"/>
        </w:rPr>
        <w:t xml:space="preserve">
      1. "Мүгедек балаларды үйде оқытуға жұмсалған шығындарды өтеу" мемлекеттік көрсетілетін қызметті (бұдан әрі – мемлекеттік көрсетілетін қызмет) "Астана қаласының Жұмыспен қамту, еңбек және әлеуметтік қорғау басқармасы" мемлекеттік мекемесі (бұдан әрі – көрсетілетін қызметті беруші)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cәуірдегі № 279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11342 болып тіркелген)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жеке тұлғаларға (бұдан әрі – көрсетілетін қызметті алушы) тегін көрсетіледі. </w:t>
      </w:r>
    </w:p>
    <w:bookmarkEnd w:id="82"/>
    <w:bookmarkStart w:name="z96" w:id="83"/>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83"/>
    <w:bookmarkStart w:name="z97" w:id="84"/>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bookmarkEnd w:id="84"/>
    <w:bookmarkStart w:name="z98" w:id="85"/>
    <w:p>
      <w:pPr>
        <w:spacing w:after="0"/>
        <w:ind w:left="0"/>
        <w:jc w:val="both"/>
      </w:pPr>
      <w:r>
        <w:rPr>
          <w:rFonts w:ascii="Times New Roman"/>
          <w:b w:val="false"/>
          <w:i w:val="false"/>
          <w:color w:val="000000"/>
          <w:sz w:val="28"/>
        </w:rPr>
        <w:t xml:space="preserve">
      2) көрсетілетін қызметті беруші; </w:t>
      </w:r>
    </w:p>
    <w:bookmarkEnd w:id="85"/>
    <w:bookmarkStart w:name="z99" w:id="86"/>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bookmarkEnd w:id="86"/>
    <w:bookmarkStart w:name="z100" w:id="87"/>
    <w:p>
      <w:pPr>
        <w:spacing w:after="0"/>
        <w:ind w:left="0"/>
        <w:jc w:val="both"/>
      </w:pPr>
      <w:r>
        <w:rPr>
          <w:rFonts w:ascii="Times New Roman"/>
          <w:b w:val="false"/>
          <w:i w:val="false"/>
          <w:color w:val="000000"/>
          <w:sz w:val="28"/>
        </w:rPr>
        <w:t>
      2. Көрсетілетін мемлекеттік қызмет нысаны: электрондық (толық автоматтандырылған) және (немесе) қағаз түрінде.</w:t>
      </w:r>
    </w:p>
    <w:bookmarkEnd w:id="87"/>
    <w:bookmarkStart w:name="z101" w:id="88"/>
    <w:p>
      <w:pPr>
        <w:spacing w:after="0"/>
        <w:ind w:left="0"/>
        <w:jc w:val="both"/>
      </w:pPr>
      <w:r>
        <w:rPr>
          <w:rFonts w:ascii="Times New Roman"/>
          <w:b w:val="false"/>
          <w:i w:val="false"/>
          <w:color w:val="000000"/>
          <w:sz w:val="28"/>
        </w:rPr>
        <w:t>
      3. Мемлекеттік қызметті көрсету нәтижесі: жәрдемақы тағайындау туралы хабарлама.</w:t>
      </w:r>
    </w:p>
    <w:bookmarkEnd w:id="88"/>
    <w:bookmarkStart w:name="z102" w:id="89"/>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және (немесе) қағаз түрінде. </w:t>
      </w:r>
    </w:p>
    <w:bookmarkEnd w:id="89"/>
    <w:bookmarkStart w:name="z103" w:id="90"/>
    <w:p>
      <w:pPr>
        <w:spacing w:after="0"/>
        <w:ind w:left="0"/>
        <w:jc w:val="both"/>
      </w:pPr>
      <w:r>
        <w:rPr>
          <w:rFonts w:ascii="Times New Roman"/>
          <w:b w:val="false"/>
          <w:i w:val="false"/>
          <w:color w:val="000000"/>
          <w:sz w:val="28"/>
        </w:rPr>
        <w:t>
      Порталда жәрдемақыны тағайындау туралы хабарламаны, сондай-ақ жәрдемақыны тағайындау туралы ақпарат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End w:id="90"/>
    <w:bookmarkStart w:name="z104" w:id="91"/>
    <w:p>
      <w:pPr>
        <w:spacing w:after="0"/>
        <w:ind w:left="0"/>
        <w:jc w:val="left"/>
      </w:pPr>
      <w:r>
        <w:rPr>
          <w:rFonts w:ascii="Times New Roman"/>
          <w:b/>
          <w:i w:val="false"/>
          <w:color w:val="000000"/>
        </w:rPr>
        <w:t xml:space="preserve"> 2. Мемлекеттік көрсетілетін қызмет үдерісінде көрсетілетін қызметті берушінің құрылымдық бөлімшелерінің (қызметкерлерінің) іс-қимыл тәртібін сипаттау</w:t>
      </w:r>
    </w:p>
    <w:bookmarkEnd w:id="91"/>
    <w:bookmarkStart w:name="z105" w:id="92"/>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көрсетілетін қызметті берушінің көрсетілетін қызметті алушыдан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немесе көрсетілетін қызметті алушың сұранысы негіз болып табылады. </w:t>
      </w:r>
    </w:p>
    <w:bookmarkEnd w:id="92"/>
    <w:bookmarkStart w:name="z106" w:id="93"/>
    <w:p>
      <w:pPr>
        <w:spacing w:after="0"/>
        <w:ind w:left="0"/>
        <w:jc w:val="both"/>
      </w:pPr>
      <w:r>
        <w:rPr>
          <w:rFonts w:ascii="Times New Roman"/>
          <w:b w:val="false"/>
          <w:i w:val="false"/>
          <w:color w:val="000000"/>
          <w:sz w:val="28"/>
        </w:rPr>
        <w:t>
      Көрсетілетін қызметті алушының ЭЦҚ болған жағдайда портал арқылы электрондық нысанда мемлекеттік көрсетілетін қызметті алу мүмкіндігі бар.</w:t>
      </w:r>
    </w:p>
    <w:bookmarkEnd w:id="93"/>
    <w:bookmarkStart w:name="z107" w:id="94"/>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w:t>
      </w:r>
    </w:p>
    <w:bookmarkEnd w:id="94"/>
    <w:bookmarkStart w:name="z108" w:id="95"/>
    <w:p>
      <w:pPr>
        <w:spacing w:after="0"/>
        <w:ind w:left="0"/>
        <w:jc w:val="both"/>
      </w:pPr>
      <w:r>
        <w:rPr>
          <w:rFonts w:ascii="Times New Roman"/>
          <w:b w:val="false"/>
          <w:i w:val="false"/>
          <w:color w:val="000000"/>
          <w:sz w:val="28"/>
        </w:rPr>
        <w:t xml:space="preserve">
      1) бірінші рәсім (іс-қимыл) – көрсетілетін қызметті берушінің кеңсе маманы көрсетілетін қызметті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қабылдауды және олардың тіркелуін жүзеге асырады – 15 (он бес) минут; </w:t>
      </w:r>
    </w:p>
    <w:bookmarkEnd w:id="95"/>
    <w:bookmarkStart w:name="z109" w:id="96"/>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 көрсетілетін қызметті берушінің жауапты орындаушысын анықтайды – 1 (бір) жұмыс күн;</w:t>
      </w:r>
    </w:p>
    <w:bookmarkEnd w:id="96"/>
    <w:bookmarkStart w:name="z110" w:id="97"/>
    <w:p>
      <w:pPr>
        <w:spacing w:after="0"/>
        <w:ind w:left="0"/>
        <w:jc w:val="both"/>
      </w:pPr>
      <w:r>
        <w:rPr>
          <w:rFonts w:ascii="Times New Roman"/>
          <w:b w:val="false"/>
          <w:i w:val="false"/>
          <w:color w:val="000000"/>
          <w:sz w:val="28"/>
        </w:rPr>
        <w:t>
      3) үшінші рәсім (іс-қимыл) – көрсетілетін қызметті берушінің жауапты орындаушысы көрсетілетін қызметті алушының құжаттарын қарайды, жәрдемақы тағайындау туралы хабарламаны рәсімдейді – 6 (алты) жұмыс күн;</w:t>
      </w:r>
    </w:p>
    <w:bookmarkEnd w:id="97"/>
    <w:bookmarkStart w:name="z111" w:id="98"/>
    <w:p>
      <w:pPr>
        <w:spacing w:after="0"/>
        <w:ind w:left="0"/>
        <w:jc w:val="both"/>
      </w:pPr>
      <w:r>
        <w:rPr>
          <w:rFonts w:ascii="Times New Roman"/>
          <w:b w:val="false"/>
          <w:i w:val="false"/>
          <w:color w:val="000000"/>
          <w:sz w:val="28"/>
        </w:rPr>
        <w:t>
      4) төртінші рәсім (іс-қимыл) – көрсетілетін қызметті берушінің басшысы жәрдемақыны тағайындау туралы хабарламаға қол қояды – 1 (бір) жұмыс күн.</w:t>
      </w:r>
    </w:p>
    <w:bookmarkEnd w:id="98"/>
    <w:bookmarkStart w:name="z112" w:id="99"/>
    <w:p>
      <w:pPr>
        <w:spacing w:after="0"/>
        <w:ind w:left="0"/>
        <w:jc w:val="both"/>
      </w:pPr>
      <w:r>
        <w:rPr>
          <w:rFonts w:ascii="Times New Roman"/>
          <w:b w:val="false"/>
          <w:i w:val="false"/>
          <w:color w:val="000000"/>
          <w:sz w:val="28"/>
        </w:rPr>
        <w:t>
      5) бесінші рәсім (іс-қимыл) – көрсетілетін қызметті берушінің кеңсе маманы жәрдемақыны тағайындау туралы хабарламаны тіркейді және көрсетілетін қызметті алушыға мемлекеттік қызмет нәтижесін береді – 1 (бір) жұмыс күн.</w:t>
      </w:r>
    </w:p>
    <w:bookmarkEnd w:id="99"/>
    <w:bookmarkStart w:name="z113" w:id="100"/>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рәсімнің (іс-қимылдың) нәтижелері:</w:t>
      </w:r>
    </w:p>
    <w:bookmarkEnd w:id="100"/>
    <w:bookmarkStart w:name="z114" w:id="101"/>
    <w:p>
      <w:pPr>
        <w:spacing w:after="0"/>
        <w:ind w:left="0"/>
        <w:jc w:val="both"/>
      </w:pPr>
      <w:r>
        <w:rPr>
          <w:rFonts w:ascii="Times New Roman"/>
          <w:b w:val="false"/>
          <w:i w:val="false"/>
          <w:color w:val="000000"/>
          <w:sz w:val="28"/>
        </w:rPr>
        <w:t xml:space="preserve">
      1) бірінші рәсімнің (іс-қимылдың) нәтижесі – көрсетілетін қызметті алушының құжаттарын көрсетілетін қызметті берушінің басшысына бұрыштама қоюға жіберу; </w:t>
      </w:r>
    </w:p>
    <w:bookmarkEnd w:id="101"/>
    <w:bookmarkStart w:name="z115" w:id="102"/>
    <w:p>
      <w:pPr>
        <w:spacing w:after="0"/>
        <w:ind w:left="0"/>
        <w:jc w:val="both"/>
      </w:pPr>
      <w:r>
        <w:rPr>
          <w:rFonts w:ascii="Times New Roman"/>
          <w:b w:val="false"/>
          <w:i w:val="false"/>
          <w:color w:val="000000"/>
          <w:sz w:val="28"/>
        </w:rPr>
        <w:t>
      2) екінші рәсімнің (іс-қимылдың) нәтижесі – көрсетілетін қызметті алушының құжаттарын көрсетілетін қызметті берушінің жауапты орындаушысына жолдау;</w:t>
      </w:r>
    </w:p>
    <w:bookmarkEnd w:id="102"/>
    <w:bookmarkStart w:name="z116" w:id="103"/>
    <w:p>
      <w:pPr>
        <w:spacing w:after="0"/>
        <w:ind w:left="0"/>
        <w:jc w:val="both"/>
      </w:pPr>
      <w:r>
        <w:rPr>
          <w:rFonts w:ascii="Times New Roman"/>
          <w:b w:val="false"/>
          <w:i w:val="false"/>
          <w:color w:val="000000"/>
          <w:sz w:val="28"/>
        </w:rPr>
        <w:t>
      3) үшінші рәсімнің (іс-қимылдың) нәтижесі – жәрдемақыны тағайындау туралы хабарламаны көрсетілетін қызметті берушінің басшысына қол қою үшін жіберу;</w:t>
      </w:r>
    </w:p>
    <w:bookmarkEnd w:id="103"/>
    <w:bookmarkStart w:name="z117" w:id="104"/>
    <w:p>
      <w:pPr>
        <w:spacing w:after="0"/>
        <w:ind w:left="0"/>
        <w:jc w:val="both"/>
      </w:pPr>
      <w:r>
        <w:rPr>
          <w:rFonts w:ascii="Times New Roman"/>
          <w:b w:val="false"/>
          <w:i w:val="false"/>
          <w:color w:val="000000"/>
          <w:sz w:val="28"/>
        </w:rPr>
        <w:t>
      4) төртінші рәсімнің (іс-қимылдың) нәтижесі – қол қойылған жәрдемақыны тағайындау туралы хабарламаны көрсетілетін қызметті берушінің кеңсесіне жолдау;</w:t>
      </w:r>
    </w:p>
    <w:bookmarkEnd w:id="104"/>
    <w:bookmarkStart w:name="z118" w:id="105"/>
    <w:p>
      <w:pPr>
        <w:spacing w:after="0"/>
        <w:ind w:left="0"/>
        <w:jc w:val="both"/>
      </w:pPr>
      <w:r>
        <w:rPr>
          <w:rFonts w:ascii="Times New Roman"/>
          <w:b w:val="false"/>
          <w:i w:val="false"/>
          <w:color w:val="000000"/>
          <w:sz w:val="28"/>
        </w:rPr>
        <w:t xml:space="preserve">
      5) бесінші рәсімнің (іс-қимылдың) нәтижесі – жәрдемақыны тағайындау туралы хабарламаны көрсетілетін қызметті алушыға беру. </w:t>
      </w:r>
    </w:p>
    <w:bookmarkEnd w:id="105"/>
    <w:bookmarkStart w:name="z119" w:id="106"/>
    <w:p>
      <w:pPr>
        <w:spacing w:after="0"/>
        <w:ind w:left="0"/>
        <w:jc w:val="left"/>
      </w:pPr>
      <w:r>
        <w:rPr>
          <w:rFonts w:ascii="Times New Roman"/>
          <w:b/>
          <w:i w:val="false"/>
          <w:color w:val="000000"/>
        </w:rPr>
        <w:t xml:space="preserve"> 3. Мемлекеттік көрсетілетін қызмет үдерісінде көрсетілетін қызметті берушінің құрылымдық бөлімшелерінің (қызметкерлерінің) өзара әрекет ету тәртібін сипаттау</w:t>
      </w:r>
    </w:p>
    <w:bookmarkEnd w:id="106"/>
    <w:bookmarkStart w:name="z120" w:id="107"/>
    <w:p>
      <w:pPr>
        <w:spacing w:after="0"/>
        <w:ind w:left="0"/>
        <w:jc w:val="both"/>
      </w:pPr>
      <w:r>
        <w:rPr>
          <w:rFonts w:ascii="Times New Roman"/>
          <w:b w:val="false"/>
          <w:i w:val="false"/>
          <w:color w:val="000000"/>
          <w:sz w:val="28"/>
        </w:rPr>
        <w:t>
      7. Мемлекеттік көрсетілетін қызмет үдерісіне қатысатын көрсетілетін қызметті берушінің құрылымдық бөлімшелерінің (қызметкерлерінің) тізбесі:</w:t>
      </w:r>
    </w:p>
    <w:bookmarkEnd w:id="107"/>
    <w:bookmarkStart w:name="z121" w:id="108"/>
    <w:p>
      <w:pPr>
        <w:spacing w:after="0"/>
        <w:ind w:left="0"/>
        <w:jc w:val="both"/>
      </w:pPr>
      <w:r>
        <w:rPr>
          <w:rFonts w:ascii="Times New Roman"/>
          <w:b w:val="false"/>
          <w:i w:val="false"/>
          <w:color w:val="000000"/>
          <w:sz w:val="28"/>
        </w:rPr>
        <w:t>
      1) көрсетілетін қызметті берушінің кеңсе маманы;</w:t>
      </w:r>
    </w:p>
    <w:bookmarkEnd w:id="108"/>
    <w:bookmarkStart w:name="z122" w:id="109"/>
    <w:p>
      <w:pPr>
        <w:spacing w:after="0"/>
        <w:ind w:left="0"/>
        <w:jc w:val="both"/>
      </w:pPr>
      <w:r>
        <w:rPr>
          <w:rFonts w:ascii="Times New Roman"/>
          <w:b w:val="false"/>
          <w:i w:val="false"/>
          <w:color w:val="000000"/>
          <w:sz w:val="28"/>
        </w:rPr>
        <w:t>
      2) көрсетілетін қызметті берушінің басшысы;</w:t>
      </w:r>
    </w:p>
    <w:bookmarkEnd w:id="109"/>
    <w:bookmarkStart w:name="z123" w:id="11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0"/>
    <w:bookmarkStart w:name="z124" w:id="111"/>
    <w:p>
      <w:pPr>
        <w:spacing w:after="0"/>
        <w:ind w:left="0"/>
        <w:jc w:val="both"/>
      </w:pPr>
      <w:r>
        <w:rPr>
          <w:rFonts w:ascii="Times New Roman"/>
          <w:b w:val="false"/>
          <w:i w:val="false"/>
          <w:color w:val="000000"/>
          <w:sz w:val="28"/>
        </w:rPr>
        <w:t xml:space="preserve">
      8. Әрбір ресімнің (іс-қимылдың) ұзақтығын көрсете отырып, көрсетілетін қызметті берушінің құрылымдық бөлімшелері (қызметкерлері) арасындағы ресімдердің (іс-қимылдардың) реттілігін, әрбір рәсімнің (іс-қимылдың) ұзақтығын көрсете отырып,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блок-сызбамен сүйемелденеді.</w:t>
      </w:r>
    </w:p>
    <w:bookmarkEnd w:id="111"/>
    <w:bookmarkStart w:name="z125" w:id="112"/>
    <w:p>
      <w:pPr>
        <w:spacing w:after="0"/>
        <w:ind w:left="0"/>
        <w:jc w:val="left"/>
      </w:pPr>
      <w:r>
        <w:rPr>
          <w:rFonts w:ascii="Times New Roman"/>
          <w:b/>
          <w:i w:val="false"/>
          <w:color w:val="000000"/>
        </w:rPr>
        <w:t xml:space="preserve"> 4. Мемлекеттік корпорациямен және (немесе) басқа да көрсетілетін қызмет берушілермен өзара әрекет ету тәртібін, сондай-ақ мемлекеттік көрсетілетін қызмет үдерісінде ақпараттық жүйелерді пайдалану тәртібін сипаттау </w:t>
      </w:r>
    </w:p>
    <w:bookmarkEnd w:id="112"/>
    <w:bookmarkStart w:name="z126" w:id="113"/>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113"/>
    <w:bookmarkStart w:name="z127" w:id="114"/>
    <w:p>
      <w:pPr>
        <w:spacing w:after="0"/>
        <w:ind w:left="0"/>
        <w:jc w:val="both"/>
      </w:pPr>
      <w:r>
        <w:rPr>
          <w:rFonts w:ascii="Times New Roman"/>
          <w:b w:val="false"/>
          <w:i w:val="false"/>
          <w:color w:val="000000"/>
          <w:sz w:val="28"/>
        </w:rPr>
        <w:t xml:space="preserve">
      1) көрсетілетін қызметті алушы Мемлекеттік корпорация операторына өтінішті және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құжаттарды тапсыруды "электрондық кезек" жолымен "кедергісіз" қызмет көрсету арқылы операциялық залда жүзеге асырады – 2 (екі) минут; </w:t>
      </w:r>
    </w:p>
    <w:bookmarkEnd w:id="114"/>
    <w:bookmarkStart w:name="z128" w:id="115"/>
    <w:p>
      <w:pPr>
        <w:spacing w:after="0"/>
        <w:ind w:left="0"/>
        <w:jc w:val="both"/>
      </w:pPr>
      <w:r>
        <w:rPr>
          <w:rFonts w:ascii="Times New Roman"/>
          <w:b w:val="false"/>
          <w:i w:val="false"/>
          <w:color w:val="000000"/>
          <w:sz w:val="28"/>
        </w:rPr>
        <w:t xml:space="preserve">
      2) 1-үдеріс – мемлекеттік қызметті көрсету үшін Мемлекеттік корпорация операторының Мемлекеттік корпорацияның ықпалдастырылған ақпараттық жүйесінің автоматтандырылған жұмыс орнына логин мен парольді (авторландыру үдерісі) енгізеді – 1 (бір) минут; </w:t>
      </w:r>
    </w:p>
    <w:bookmarkEnd w:id="115"/>
    <w:bookmarkStart w:name="z129" w:id="116"/>
    <w:p>
      <w:pPr>
        <w:spacing w:after="0"/>
        <w:ind w:left="0"/>
        <w:jc w:val="both"/>
      </w:pPr>
      <w:r>
        <w:rPr>
          <w:rFonts w:ascii="Times New Roman"/>
          <w:b w:val="false"/>
          <w:i w:val="false"/>
          <w:color w:val="000000"/>
          <w:sz w:val="28"/>
        </w:rPr>
        <w:t>
      3) 2-үдеріс – Мемлекеттік корпорация операторының мемлекеттік қызметті таңдауы, экранға мемлекеттік қызметті көрсету үшін сұраныс нысанын шығару және Мемлекеттік корпорация операторының көрсетілетін қызметті алушының деректерін, сондай-ақ сенімхат бойынша мемлекеттік көрсетілетін қызметті алушы өкілінің деректерін (сенімхат нотариалды куәландырылған жағдайда, басқаша куәландырылған жағдайда – сенімхатының деректері толтырылмайды) енгізеді – 2 (екі) минут;</w:t>
      </w:r>
    </w:p>
    <w:bookmarkEnd w:id="116"/>
    <w:bookmarkStart w:name="z130" w:id="117"/>
    <w:p>
      <w:pPr>
        <w:spacing w:after="0"/>
        <w:ind w:left="0"/>
        <w:jc w:val="both"/>
      </w:pPr>
      <w:r>
        <w:rPr>
          <w:rFonts w:ascii="Times New Roman"/>
          <w:b w:val="false"/>
          <w:i w:val="false"/>
          <w:color w:val="000000"/>
          <w:sz w:val="28"/>
        </w:rPr>
        <w:t xml:space="preserve">
      4) 3-үдеріс – "электрондық үкімет" шлюзі (бұдан әрі – ЭҮШ) арқылы "Жеке тұлғалар" мемлекеттік деректер базасына/"Заңды тұлғалар" мемлекеттік деректер базасына (бұдан әрі – ЖТ МДБ/ЗТ МДБ) көрсетілетін қызметті алушының деректері туралы, сондай-ақ Бірыңғай нотариалдық ақпараттық жүйесіне (бұдан әрі – БНАЖ) мемлекеттік көрсетілетін қызметті алушы өкілінің сенімхат деректері туралы сұраныс жолдау – 2 (екі) минут; </w:t>
      </w:r>
    </w:p>
    <w:bookmarkEnd w:id="117"/>
    <w:bookmarkStart w:name="z131" w:id="118"/>
    <w:p>
      <w:pPr>
        <w:spacing w:after="0"/>
        <w:ind w:left="0"/>
        <w:jc w:val="both"/>
      </w:pPr>
      <w:r>
        <w:rPr>
          <w:rFonts w:ascii="Times New Roman"/>
          <w:b w:val="false"/>
          <w:i w:val="false"/>
          <w:color w:val="000000"/>
          <w:sz w:val="28"/>
        </w:rPr>
        <w:t xml:space="preserve">
      5) 1-шарт – деректерінің ЖТ МДБ/ЗТ МДБ-да мемлекеттік көрсетілетін қызметті алушының, сенімхат деректерінің БНАЖ-да бар болуын тексеру – 1 (бір) минут; </w:t>
      </w:r>
    </w:p>
    <w:bookmarkEnd w:id="118"/>
    <w:bookmarkStart w:name="z132" w:id="119"/>
    <w:p>
      <w:pPr>
        <w:spacing w:after="0"/>
        <w:ind w:left="0"/>
        <w:jc w:val="both"/>
      </w:pPr>
      <w:r>
        <w:rPr>
          <w:rFonts w:ascii="Times New Roman"/>
          <w:b w:val="false"/>
          <w:i w:val="false"/>
          <w:color w:val="000000"/>
          <w:sz w:val="28"/>
        </w:rPr>
        <w:t xml:space="preserve">
      6) 4-үдеріс – ЖТ МДБ/ЗТ МДБ-да мемлекеттік көрсетілетін қызметті алушының деректерінің, БНАЖ-да сенімхат деректерінің болмауына байланысты, деректерді алу мүмкін еместігі туралы хабарламаны қалыптастыру – 2 (екі) минут; </w:t>
      </w:r>
    </w:p>
    <w:bookmarkEnd w:id="119"/>
    <w:bookmarkStart w:name="z133" w:id="120"/>
    <w:p>
      <w:pPr>
        <w:spacing w:after="0"/>
        <w:ind w:left="0"/>
        <w:jc w:val="both"/>
      </w:pPr>
      <w:r>
        <w:rPr>
          <w:rFonts w:ascii="Times New Roman"/>
          <w:b w:val="false"/>
          <w:i w:val="false"/>
          <w:color w:val="000000"/>
          <w:sz w:val="28"/>
        </w:rPr>
        <w:t>
      7) 5-үдеріс – "Е-собес" ақпараттық жүйесіне (бұдан әрі – "Е-собес" АЖ) ЭҮШ арқылы Мемлекеттік корпорация операторының ЭЦҚ куәландырылған (қол қойылған) электрондық құжатты (көрсетілетін қызметті алушының сұранысын) жолдау – 2 (екі) минут;</w:t>
      </w:r>
    </w:p>
    <w:bookmarkEnd w:id="120"/>
    <w:bookmarkStart w:name="z134" w:id="121"/>
    <w:p>
      <w:pPr>
        <w:spacing w:after="0"/>
        <w:ind w:left="0"/>
        <w:jc w:val="both"/>
      </w:pPr>
      <w:r>
        <w:rPr>
          <w:rFonts w:ascii="Times New Roman"/>
          <w:b w:val="false"/>
          <w:i w:val="false"/>
          <w:color w:val="000000"/>
          <w:sz w:val="28"/>
        </w:rPr>
        <w:t xml:space="preserve">
      8) 2-шарт –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көрсетілген қызметті алушының қоса берген құжаттарының сәйкестігін және мемлекеттік қызметті көрсетуге негіздемесін тексеруі (өңдеуі) – 2 (екі) минут; </w:t>
      </w:r>
    </w:p>
    <w:bookmarkEnd w:id="121"/>
    <w:bookmarkStart w:name="z135" w:id="122"/>
    <w:p>
      <w:pPr>
        <w:spacing w:after="0"/>
        <w:ind w:left="0"/>
        <w:jc w:val="both"/>
      </w:pPr>
      <w:r>
        <w:rPr>
          <w:rFonts w:ascii="Times New Roman"/>
          <w:b w:val="false"/>
          <w:i w:val="false"/>
          <w:color w:val="000000"/>
          <w:sz w:val="28"/>
        </w:rPr>
        <w:t xml:space="preserve">
      9) 6-үдеріс –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тізбесіне сәйкес келмеуіне байланысты сұратылып отырған мемлекеттік көрсетілетін қызметтен бас тарту туралы хабарламаны қалыптастыру – 2 (екі) минут; </w:t>
      </w:r>
    </w:p>
    <w:bookmarkEnd w:id="122"/>
    <w:bookmarkStart w:name="z136" w:id="123"/>
    <w:p>
      <w:pPr>
        <w:spacing w:after="0"/>
        <w:ind w:left="0"/>
        <w:jc w:val="both"/>
      </w:pPr>
      <w:r>
        <w:rPr>
          <w:rFonts w:ascii="Times New Roman"/>
          <w:b w:val="false"/>
          <w:i w:val="false"/>
          <w:color w:val="000000"/>
          <w:sz w:val="28"/>
        </w:rPr>
        <w:t xml:space="preserve">
      Мемлекеттік корпорация арқылы мемлекеттік көрсетілетін қызмет кезінде жұмылдырылған ақпараттық жүйелердің функционалдық өзара әрекеттері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23"/>
    <w:bookmarkStart w:name="z137" w:id="124"/>
    <w:p>
      <w:pPr>
        <w:spacing w:after="0"/>
        <w:ind w:left="0"/>
        <w:jc w:val="both"/>
      </w:pPr>
      <w:r>
        <w:rPr>
          <w:rFonts w:ascii="Times New Roman"/>
          <w:b w:val="false"/>
          <w:i w:val="false"/>
          <w:color w:val="000000"/>
          <w:sz w:val="28"/>
        </w:rPr>
        <w:t>
      10. Мемлекеттік қызмет көрсетудің нәтижесін Мемлекеттік корпорациясы арқылы алу процесін, оның ұзақтылығын сипаттау:</w:t>
      </w:r>
    </w:p>
    <w:bookmarkEnd w:id="124"/>
    <w:bookmarkStart w:name="z138" w:id="125"/>
    <w:p>
      <w:pPr>
        <w:spacing w:after="0"/>
        <w:ind w:left="0"/>
        <w:jc w:val="both"/>
      </w:pPr>
      <w:r>
        <w:rPr>
          <w:rFonts w:ascii="Times New Roman"/>
          <w:b w:val="false"/>
          <w:i w:val="false"/>
          <w:color w:val="000000"/>
          <w:sz w:val="28"/>
        </w:rPr>
        <w:t>
      1) мемлекеттік қызметті алушы Стандартта көрсетілген мерзімі аяқталғаннан соң мемлекеттік қызметті көрсету нәтижесін алуға жүгінеді;</w:t>
      </w:r>
    </w:p>
    <w:bookmarkEnd w:id="125"/>
    <w:bookmarkStart w:name="z139" w:id="126"/>
    <w:p>
      <w:pPr>
        <w:spacing w:after="0"/>
        <w:ind w:left="0"/>
        <w:jc w:val="both"/>
      </w:pPr>
      <w:r>
        <w:rPr>
          <w:rFonts w:ascii="Times New Roman"/>
          <w:b w:val="false"/>
          <w:i w:val="false"/>
          <w:color w:val="000000"/>
          <w:sz w:val="28"/>
        </w:rPr>
        <w:t xml:space="preserve">
      2) мемлекеттік қызмет көрсету нәтижесін алған кезде рұқсат етілетін уақыты – 20 (жиырма) минут. </w:t>
      </w:r>
    </w:p>
    <w:bookmarkEnd w:id="126"/>
    <w:bookmarkStart w:name="z140" w:id="127"/>
    <w:p>
      <w:pPr>
        <w:spacing w:after="0"/>
        <w:ind w:left="0"/>
        <w:jc w:val="both"/>
      </w:pPr>
      <w:r>
        <w:rPr>
          <w:rFonts w:ascii="Times New Roman"/>
          <w:b w:val="false"/>
          <w:i w:val="false"/>
          <w:color w:val="000000"/>
          <w:sz w:val="28"/>
        </w:rPr>
        <w:t xml:space="preserve">
      11. Портал арқылы мемлекеттік қызметті көрсету кезінде көрсетілетін қызметті беруші мен көрсетілетін қызметті алушының жүгіну және рәсімдердің (іс-қимылдың) реттілігі тәртібін сипаттау: </w:t>
      </w:r>
    </w:p>
    <w:bookmarkEnd w:id="127"/>
    <w:bookmarkStart w:name="z141" w:id="128"/>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сондай-ақ парольінің (порталда тіркелмеген көрсетілетін қызметті алушылар үшін жүзеге асырылады) көмегімен порталда тіркелуді жүзеге асырады;</w:t>
      </w:r>
    </w:p>
    <w:bookmarkEnd w:id="128"/>
    <w:bookmarkStart w:name="z142" w:id="129"/>
    <w:p>
      <w:pPr>
        <w:spacing w:after="0"/>
        <w:ind w:left="0"/>
        <w:jc w:val="both"/>
      </w:pPr>
      <w:r>
        <w:rPr>
          <w:rFonts w:ascii="Times New Roman"/>
          <w:b w:val="false"/>
          <w:i w:val="false"/>
          <w:color w:val="000000"/>
          <w:sz w:val="28"/>
        </w:rPr>
        <w:t>
      2) 1-үдеріс – мемлекеттік қызметті алу үшін порталда көрсетілетін қызметті алушының ЖСН және парольін (авторландыру үдерісі) енгізу процесі;</w:t>
      </w:r>
    </w:p>
    <w:bookmarkEnd w:id="129"/>
    <w:bookmarkStart w:name="z143" w:id="130"/>
    <w:p>
      <w:pPr>
        <w:spacing w:after="0"/>
        <w:ind w:left="0"/>
        <w:jc w:val="both"/>
      </w:pPr>
      <w:r>
        <w:rPr>
          <w:rFonts w:ascii="Times New Roman"/>
          <w:b w:val="false"/>
          <w:i w:val="false"/>
          <w:color w:val="000000"/>
          <w:sz w:val="28"/>
        </w:rPr>
        <w:t>
      3) 1-шарт – ЖСН және пароль арқылы тіркелген көрсетілетін қызметті алушының деректерінің түпнұсқалығын порталда тексеру;</w:t>
      </w:r>
    </w:p>
    <w:bookmarkEnd w:id="130"/>
    <w:bookmarkStart w:name="z144" w:id="131"/>
    <w:p>
      <w:pPr>
        <w:spacing w:after="0"/>
        <w:ind w:left="0"/>
        <w:jc w:val="both"/>
      </w:pPr>
      <w:r>
        <w:rPr>
          <w:rFonts w:ascii="Times New Roman"/>
          <w:b w:val="false"/>
          <w:i w:val="false"/>
          <w:color w:val="000000"/>
          <w:sz w:val="28"/>
        </w:rPr>
        <w:t xml:space="preserve">
      4) 2-үдеріс – көрсетілетін қызметті алушының деректерінің сәйкес келмеуіне байланысты авторландырудан бас тарту туралы порталмен хабарламаны қалыптастыру; </w:t>
      </w:r>
    </w:p>
    <w:bookmarkEnd w:id="131"/>
    <w:bookmarkStart w:name="z145" w:id="132"/>
    <w:p>
      <w:pPr>
        <w:spacing w:after="0"/>
        <w:ind w:left="0"/>
        <w:jc w:val="both"/>
      </w:pPr>
      <w:r>
        <w:rPr>
          <w:rFonts w:ascii="Times New Roman"/>
          <w:b w:val="false"/>
          <w:i w:val="false"/>
          <w:color w:val="000000"/>
          <w:sz w:val="28"/>
        </w:rPr>
        <w:t xml:space="preserve">
      5) 3-үдеріс – көрсетілетін қызметті алушының осы Регламентте мемлекеттік көрсетілген қызметті таңдайды, мемлекеттік қызметті көрсету үшін экранға сұраныстың нысаны шығарылады және оның құрылымы мен форматтық талаптарын ескере отырып, көрсетілетін қызметті алушы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көшірмелерінің электрондық түрінде сұраныс нысанына қоса береді, сондай-ақ сұранысты куәландыру (қол қою) үшін көрсетілетін қызметті алушы ЭЦҚ тіркеу куәлігін таңдайды;</w:t>
      </w:r>
    </w:p>
    <w:bookmarkEnd w:id="132"/>
    <w:bookmarkStart w:name="z146" w:id="133"/>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арасында) тексеру;</w:t>
      </w:r>
    </w:p>
    <w:bookmarkEnd w:id="133"/>
    <w:bookmarkStart w:name="z147" w:id="134"/>
    <w:p>
      <w:pPr>
        <w:spacing w:after="0"/>
        <w:ind w:left="0"/>
        <w:jc w:val="both"/>
      </w:pPr>
      <w:r>
        <w:rPr>
          <w:rFonts w:ascii="Times New Roman"/>
          <w:b w:val="false"/>
          <w:i w:val="false"/>
          <w:color w:val="000000"/>
          <w:sz w:val="28"/>
        </w:rPr>
        <w:t>
      7) 4-үдеріс – көрсетілетін қызметті алушының ЭЦҚ түпнұсқалығы расталмауына байланысты, сұратылып жатқан қызметтен бас тарту жөнінде хабарламаны қалыптастыру;</w:t>
      </w:r>
    </w:p>
    <w:bookmarkEnd w:id="134"/>
    <w:bookmarkStart w:name="z148" w:id="135"/>
    <w:p>
      <w:pPr>
        <w:spacing w:after="0"/>
        <w:ind w:left="0"/>
        <w:jc w:val="both"/>
      </w:pPr>
      <w:r>
        <w:rPr>
          <w:rFonts w:ascii="Times New Roman"/>
          <w:b w:val="false"/>
          <w:i w:val="false"/>
          <w:color w:val="000000"/>
          <w:sz w:val="28"/>
        </w:rPr>
        <w:t xml:space="preserve">
      8) 5-үдеріс – ЭҮШ арқылы көрсетілетін қызметті алушының ЭЦҚ куәландырылған (қол қойылған) электрондық құжатын (көрсетілетін қызметті алушының сұранысын) "Е-собес" АЖ-ға көрсетілетін қызметті берушінің өңдеуі үшін жолдау; </w:t>
      </w:r>
    </w:p>
    <w:bookmarkEnd w:id="135"/>
    <w:bookmarkStart w:name="z149" w:id="136"/>
    <w:p>
      <w:pPr>
        <w:spacing w:after="0"/>
        <w:ind w:left="0"/>
        <w:jc w:val="both"/>
      </w:pPr>
      <w:r>
        <w:rPr>
          <w:rFonts w:ascii="Times New Roman"/>
          <w:b w:val="false"/>
          <w:i w:val="false"/>
          <w:color w:val="000000"/>
          <w:sz w:val="28"/>
        </w:rPr>
        <w:t xml:space="preserve">
      9) 3-шарт –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қызметті көрсетуге негіз болатын көрсетілетін қызметті алушының қоса берген құжаттарының сәйкестігін тексеруі;</w:t>
      </w:r>
    </w:p>
    <w:bookmarkEnd w:id="136"/>
    <w:bookmarkStart w:name="z150" w:id="137"/>
    <w:p>
      <w:pPr>
        <w:spacing w:after="0"/>
        <w:ind w:left="0"/>
        <w:jc w:val="both"/>
      </w:pPr>
      <w:r>
        <w:rPr>
          <w:rFonts w:ascii="Times New Roman"/>
          <w:b w:val="false"/>
          <w:i w:val="false"/>
          <w:color w:val="000000"/>
          <w:sz w:val="28"/>
        </w:rPr>
        <w:t xml:space="preserve">
      10) 6-үдеріс –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тізбесіне сәйкес келмеуіне байланысты сұратылып отырған мемлекеттік көрсетілетін қызметтен бас тарту туралы хабарламаны қалыптастыру; </w:t>
      </w:r>
    </w:p>
    <w:bookmarkEnd w:id="137"/>
    <w:bookmarkStart w:name="z151" w:id="138"/>
    <w:p>
      <w:pPr>
        <w:spacing w:after="0"/>
        <w:ind w:left="0"/>
        <w:jc w:val="both"/>
      </w:pPr>
      <w:r>
        <w:rPr>
          <w:rFonts w:ascii="Times New Roman"/>
          <w:b w:val="false"/>
          <w:i w:val="false"/>
          <w:color w:val="000000"/>
          <w:sz w:val="28"/>
        </w:rPr>
        <w:t>
      11) 7-үдеріс – көрсетілетін қызметті алушының порталмен қалыптастырылған мемлекеттік қызмет көрсету нәтижесін (электрондық құжат нысаны бойынша хабарламаны) алуы. Мемлекеттік көрсетілетін қызмет нәтижесі көрсетілетін қызметті берушінің уәкілетті тұлғасының ЭЦҚ куәландырылған электрондық құжат түрінде көрсетілетін қызметті алушының "жеке кабинетіне" жолданады.</w:t>
      </w:r>
    </w:p>
    <w:bookmarkEnd w:id="138"/>
    <w:bookmarkStart w:name="z152" w:id="139"/>
    <w:p>
      <w:pPr>
        <w:spacing w:after="0"/>
        <w:ind w:left="0"/>
        <w:jc w:val="both"/>
      </w:pPr>
      <w:r>
        <w:rPr>
          <w:rFonts w:ascii="Times New Roman"/>
          <w:b w:val="false"/>
          <w:i w:val="false"/>
          <w:color w:val="000000"/>
          <w:sz w:val="28"/>
        </w:rPr>
        <w:t xml:space="preserve">
      Портал арқылы мемлекеттік көрсетілетін қызмет кезінде ақпараттық жүйелердің функционалдық өзара әрекеті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39"/>
    <w:bookmarkStart w:name="z153" w:id="140"/>
    <w:p>
      <w:pPr>
        <w:spacing w:after="0"/>
        <w:ind w:left="0"/>
        <w:jc w:val="both"/>
      </w:pPr>
      <w:r>
        <w:rPr>
          <w:rFonts w:ascii="Times New Roman"/>
          <w:b w:val="false"/>
          <w:i w:val="false"/>
          <w:color w:val="000000"/>
          <w:sz w:val="28"/>
        </w:rPr>
        <w:t xml:space="preserve">
      Мемлекеттік көрсетілетін қызмет үдерісінде, көрсетілетін қызметті берушінің құрылымдық бөлімшелерінің (қызметкерлерінің) өзара әрекет етуінің нақты сипаттамасы, сондай-ақ өзге көрсетілетін қызметті берушілермен және (немесе) Мемлекеттік корпорациямен өзара әрекет ету тәртібі және мемлекеттік көрсетілетін қызмет үдерісінде ақпараттық жүйелерді қолдану тәртібін сипаттау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көрсетілетін қызметтің бизнес-үдерістерінің анықтамалығында көрсетіледі. Мемлекеттік көрсетілетін қызмет бизнес-үдерістерінің анықтамалығы көрсетілетін қызметті берушінің порталында және интернет-ресурсында орналастырылады.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55" w:id="141"/>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 блок-сызбасы</w:t>
      </w:r>
    </w:p>
    <w:bookmarkEnd w:id="141"/>
    <w:bookmarkStart w:name="z156"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58" w:id="143"/>
    <w:p>
      <w:pPr>
        <w:spacing w:after="0"/>
        <w:ind w:left="0"/>
        <w:jc w:val="left"/>
      </w:pPr>
      <w:r>
        <w:rPr>
          <w:rFonts w:ascii="Times New Roman"/>
          <w:b/>
          <w:i w:val="false"/>
          <w:color w:val="000000"/>
        </w:rPr>
        <w:t xml:space="preserve"> Мемлекеттік корпорация арқылы мемлекеттік көрсетілетін қызмет кезінде жұмылдырылған ақпараттық жүйелердің функционалдық өзара іс-қимылдарының графикалық нысанындағы диаграммасы</w:t>
      </w:r>
    </w:p>
    <w:bookmarkEnd w:id="143"/>
    <w:bookmarkStart w:name="z159"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161" w:id="145"/>
    <w:p>
      <w:pPr>
        <w:spacing w:after="0"/>
        <w:ind w:left="0"/>
        <w:jc w:val="left"/>
      </w:pPr>
      <w:r>
        <w:rPr>
          <w:rFonts w:ascii="Times New Roman"/>
          <w:b/>
          <w:i w:val="false"/>
          <w:color w:val="000000"/>
        </w:rPr>
        <w:t xml:space="preserve"> Портал арқылы мемлекеттік көрсетілетін қызмет кезінде жұмылдырылған ақпараттық жүйелердің функционалдық өзара іс-қимылдарының графикалық нысанындағы диаграммасы</w:t>
      </w:r>
    </w:p>
    <w:bookmarkEnd w:id="145"/>
    <w:bookmarkStart w:name="z162"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164" w:id="147"/>
    <w:p>
      <w:pPr>
        <w:spacing w:after="0"/>
        <w:ind w:left="0"/>
        <w:jc w:val="left"/>
      </w:pPr>
      <w:r>
        <w:rPr>
          <w:rFonts w:ascii="Times New Roman"/>
          <w:b/>
          <w:i w:val="false"/>
          <w:color w:val="000000"/>
        </w:rPr>
        <w:t xml:space="preserve"> Мемлекеттік көрсетілетін қызметтің бизнес-үдерістерінің анықтамалығы</w:t>
      </w:r>
    </w:p>
    <w:bookmarkEnd w:id="147"/>
    <w:bookmarkStart w:name="z165"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49"/>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әрекет етуі</w:t>
      </w:r>
    </w:p>
    <w:bookmarkEnd w:id="149"/>
    <w:bookmarkStart w:name="z167"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