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35a5" w14:textId="ee23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өніміне бірінші көбейтілген және бірінші ұрпақ будандарының тұқымдарын тұтынудың (пайдаланудың) ең төменгі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4 наурыздағы № А-3/94 қаулысы. Ақмола облысының Әділет департаментінде 2016 жылғы 1 сәуірде № 5283 болып тіркелді. Күші жойылды - Ақмола облысы әкімдігінің 2016 жылғы 13 маусымдағы № А-7/280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13.06.2016 </w:t>
      </w:r>
      <w:r>
        <w:rPr>
          <w:rFonts w:ascii="Times New Roman"/>
          <w:b w:val="false"/>
          <w:i w:val="false"/>
          <w:color w:val="ff0000"/>
          <w:sz w:val="28"/>
        </w:rPr>
        <w:t>№ А-7/280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"Тұқым шаруашылығын дамытуды субсидиялау қағидаларын бекіту туралы" Қазақстан Республикасының Ауыл шаруашылығы министрінің 2014 жылғы 12 желтоқсандағы № 4-2/664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жылдың өніміне бірінші көбейтілген және бірінші ұрпақ будандарының тұқымдарын тұтынудың (пайдаланудың) </w:t>
      </w:r>
      <w:r>
        <w:rPr>
          <w:rFonts w:ascii="Times New Roman"/>
          <w:b w:val="false"/>
          <w:i w:val="false"/>
          <w:color w:val="000000"/>
          <w:sz w:val="28"/>
        </w:rPr>
        <w:t>ең төменгі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мемлекеттік тіркелген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шаруашылық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2016</w:t>
      </w:r>
      <w:r>
        <w:rPr>
          <w:rFonts w:ascii="Times New Roman"/>
          <w:b w:val="false"/>
          <w:i/>
          <w:color w:val="000000"/>
          <w:sz w:val="28"/>
        </w:rPr>
        <w:t xml:space="preserve"> 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4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А-3/94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жылдың өніміне бірінші көбейтілген және бірінші ұрпақ будандарының тұқымдарын тұтынудың (пайдаланудың) ең төменгі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84"/>
        <w:gridCol w:w="1494"/>
        <w:gridCol w:w="1494"/>
        <w:gridCol w:w="1494"/>
        <w:gridCol w:w="1494"/>
        <w:gridCol w:w="1494"/>
        <w:gridCol w:w="1776"/>
        <w:gridCol w:w="1495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(қаланың)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 (килограмм/гектар)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(сорт)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236"/>
        <w:gridCol w:w="1237"/>
        <w:gridCol w:w="1237"/>
        <w:gridCol w:w="1471"/>
        <w:gridCol w:w="1703"/>
        <w:gridCol w:w="1237"/>
        <w:gridCol w:w="1471"/>
        <w:gridCol w:w="147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азықтық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