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6a45" w14:textId="0486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еңбек инспекциясы жөніндегі басқармасы" мемлекеттік мекемесі туралы ережені бекіту туралы" Ақмола облысы әкімдігінің 2015 жылғы 31 наурыздағы № А-4/127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29 наурыздағы № А-5/139 қаулысы. Ақмола облысының Әділет департаментінде 2016 жылғы 26 сәуірде № 5320 болып тіркелді. Күші жойылды - Ақмола облысы әкімдігінің 2016 жылғы 17 мамырдағы № А-6/219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мен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облысының еңбек инспекциясы жөніндегі басқармасы" мемлекеттік мекемесі туралы ережені бекіту туралы" Ақмола облысы әкімдігінің 2015 жылғы 31 наурыздағы № А-4/127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4782 болып тіркелген, 2015 жылы 19 мамырда "Арқа ажары" және "Акмолинская правда"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"Ақмола облысының еңбек инспекциясы жөніндегі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Функциялар: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еңбек заңнамасының, оның ішінде еңбек қауіпсіздігі және еңбекті қорғау жөніндегі талаптардың сақталуын мемлекеттік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берушілер ұсынған ұжымдық шарттардың мониторингін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өндірістік жарақаттанудың, кәсіптік аурулардың, кәсіптік уланулардың себептеріне талдау жүргізеді және олардың профилактикасы жөнінде ұсыныстар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қызметіне байланысты жазатайым оқиғаларды осы Кодексте және Қазақстан Республикасының өзге де нормативтік-құқықтық актілерінде белгіленген тәртіппен тергеп-тексереді;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берушілердегі еңбек қауіпсіздігін және еңбекті қорғауды қамтамасыз етуге жауапты адамдардың білімін тексеруді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өндірістік мақсаттағы объектілерді пайдалануға қабылдау жөніндегі қабылдау комиссиясының құрамына қатысады;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қауіпсіздігі және еңбекті қорғау нормативтерін жетілдіру мәселелері бойынша жұмыскерлер мен жұмыс берушілердің өкілдерімен өзара іс-қимыл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жұмыскерлердің, жұмыс берушілер мен олардың өкілдерінің еңбек қауіпсіздігі және еңбекті қорғау мәселелері жөніндегі өтініштерін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өндірістік объектілерді еңбек жағдайлары бойынша аттестаттау мониторингін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Кәсіпкерлік кодексіне сәйкес тексеру кестелерін әзiрлейдi және бекiтедi;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жөнiндегi уәкiлеттi мемлекеттiк органға еңбекті қорғау және еңбек қауiпсiздiгі жөніндегі ақпараттық жүйе негізінде кезеңдік есептерді, сондай-ақ еңбек қауiпсiздiгі және еңбектi қорғау жай-күйі мониторингінің нәтижелерін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жөніндегі уәкілетті мемлекеттік орган белгілеген нысан бойынша ұжымдық еңбек дауларының мониторингін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жөнiндегi уәкiлеттi мемлекеттiк органға еңбек қатынастары бойынша қажетті ақпаратты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берушінің қызметін декларациялауды жүзеге асырады.";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"19."Ақмола облысының еңбек инспекциясы жөніндегі басқармасы" мемлекеттік мекемесі басшысының Қазақстан Республикасының заңнамасына сәйкес лауазымға тағайындалатын және лауазымнан босатылатын орынбасарлары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 өз орынбасарларының өкілеттіктерін қолданыстағы заңнамаға сәйкес белгілейді.".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Қоса берілген "Ақмола облысының еңбек инспекциясы жөніндегі басқармасы" мемлекеттік мекемесі туралы ережеге енгізілетін өзгерістер </w:t>
      </w:r>
      <w:r>
        <w:rPr>
          <w:rFonts w:ascii="Times New Roman"/>
          <w:b w:val="false"/>
          <w:i w:val="false"/>
          <w:color w:val="000000"/>
          <w:sz w:val="28"/>
        </w:rPr>
        <w:t>мәтіні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Ақмола облысы әкімінің орынбасары Д.З. 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А-5/139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облысының еңбек инспекциясы жөніндегі басқармасы"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туралы ережесіне енгізілетін өзгерістер мәтіні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"15. Функциялар: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еңбек заңнамасының, оның ішінде еңбек қауіпсіздігі және еңбекті қорғау жөніндегі талаптардың сақталуын мемлекеттік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берушілер ұсынған ұжымдық шарттардың мониторингін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өндірістік жарақаттанудың, кәсіптік аурулардың, кәсіптік уланулардың себептеріне талдау жүргізеді және олардың профилактикасы жөнінде ұсыныстар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қызметіне байланысты жазатайым оқиғаларды осы Кодексте және Қазақстан Республикасының өзге де нормативтік-құқықтық актілерінде белгіленген тәртіппен тергеп-тексереді;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берушілердегі еңбек қауіпсіздігін және еңбекті қорғауды қамтамасыз етуге жауапты адамдардың білімін тексеруді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өндірістік мақсаттағы объектілерді пайдалануға қабылдау жөніндегі қабылдау комиссиясының құрамына қатысады;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қауіпсіздігі және еңбекті қорғау нормативтерін жетілдіру мәселелері бойынша жұмыскерлер мен жұмыс берушілердің өкілдерімен өзара іс-қимыл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жұмыскерлердің, жұмыс берушілер мен олардың өкілдерінің еңбек қауіпсіздігі және еңбекті қорғау мәселелері жөніндегі өтініштерін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өндірістік объектілерді еңбек жағдайлары бойынша аттестаттау мониторингін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Кәсіпкерлік кодексіне сәйкес тексеру кестелерін әзiрлейдi және бекiтедi;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жөнiндегi уәкiлеттi мемлекеттiк органға еңбекті қорғау және еңбек қауiпсiздiгі жөніндегі ақпараттық жүйе негізінде кезеңдік есептерді, сондай-ақ еңбек қауiпсiздiгі және еңбектi қорғау жай-күйі мониторингінің нәтижелерін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жөніндегі уәкілетті мемлекеттік орган белгілеген нысан бойынша ұжымдық еңбек дауларының мониторингін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жөнiндегi уәкiлеттi мемлекеттiк органға еңбек қатынастары бойынша қажетті ақпаратты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берушінің қызметін декларациялауды жүзеге асырады.";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"19. "Ақмола облысының еңбек инспекциясы жөніндегі басқармасы" мемлекеттік мекемесі басшысының Қазақстан Республикасының заңнамасына сәйкес лауазымға тағайындалатын және лауазымнан босатылатын орынбасарлары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 өз орынбасарларының өкілеттіктерін қолданыстағы заңнамаға сәйкес белгілейді.".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