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43a8" w14:textId="b084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 Ақмола облысы әкімдігінің 2015 жылғы 23 қарашадағы № А-11/534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21 сәуірдегі № А-5/188 қаулысы. Ақмола облысының Әділет департаментінде 2016 жылғы 27 мамырда № 5390 болып тіркелді. Күші жойылды - Ақмола облысы әкімдігінің 2020 жылғы 3 ақпандағы № А-2/40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әкімдігінің 03.02.2020 </w:t>
      </w:r>
      <w:r>
        <w:rPr>
          <w:rFonts w:ascii="Times New Roman"/>
          <w:b w:val="false"/>
          <w:i w:val="false"/>
          <w:color w:val="000000"/>
          <w:sz w:val="28"/>
        </w:rPr>
        <w:t>№ А-2/40</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Қазақстан Республикасының заңдарына сәйкес, Ақмола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көрсетілетін қызметтер регламенттерін бекіту туралы" Ақмола облысы әкімдігінің 2015 жылғы 23 қарашадағы № А-11/534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5162 болып тіркелген, "Әділет" ақпараттық-құқықтық жүйесінде 2016 жылғы 18 қаңтарда жарияланған) келесі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"Он сегіз жасқа дейінгі балаларға мемлекеттік жәрдемақы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"Мүгедек-балаларды үйде оқытуға жұмсалған шығындарды өтеу"мемлекеттік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"Өтініш берушінің (отбасының) атаулы әлеуметтік көмек алушыларға тиесілігін растайтын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орындауын бақылау Ақмола облысы әкімінің орынбасары Д.З.Әділбековке жүктелсін.</w:t>
      </w:r>
      <w:r>
        <w:br/>
      </w:r>
      <w:r>
        <w:rPr>
          <w:rFonts w:ascii="Times New Roman"/>
          <w:b w:val="false"/>
          <w:i w:val="false"/>
          <w:color w:val="000000"/>
          <w:sz w:val="28"/>
        </w:rPr>
        <w:t xml:space="preserve">
      </w:t>
      </w:r>
      <w:r>
        <w:rPr>
          <w:rFonts w:ascii="Times New Roman"/>
          <w:b w:val="false"/>
          <w:i w:val="false"/>
          <w:color w:val="000000"/>
          <w:sz w:val="28"/>
        </w:rPr>
        <w:t>3.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21 сәуірдегі</w:t>
            </w:r>
            <w:r>
              <w:br/>
            </w:r>
            <w:r>
              <w:rPr>
                <w:rFonts w:ascii="Times New Roman"/>
                <w:b w:val="false"/>
                <w:i w:val="false"/>
                <w:color w:val="000000"/>
                <w:sz w:val="20"/>
              </w:rPr>
              <w:t>№ А-5/188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 А-11/534 қаулысымен</w:t>
            </w:r>
            <w:r>
              <w:br/>
            </w:r>
            <w:r>
              <w:rPr>
                <w:rFonts w:ascii="Times New Roman"/>
                <w:b w:val="false"/>
                <w:i w:val="false"/>
                <w:color w:val="000000"/>
                <w:sz w:val="20"/>
              </w:rPr>
              <w:t>бекітілген</w:t>
            </w:r>
          </w:p>
        </w:tc>
      </w:tr>
    </w:tbl>
    <w:bookmarkStart w:name="z9" w:id="1"/>
    <w:p>
      <w:pPr>
        <w:spacing w:after="0"/>
        <w:ind w:left="0"/>
        <w:jc w:val="left"/>
      </w:pPr>
      <w:r>
        <w:rPr>
          <w:rFonts w:ascii="Times New Roman"/>
          <w:b/>
          <w:i w:val="false"/>
          <w:color w:val="000000"/>
        </w:rPr>
        <w:t xml:space="preserve"> "Он сегіз жасқа дейінгі балаларға мемлекеттік жәрдемақы тағайындау" мемлекеттік көрсетілетін қызмет регламенті</w:t>
      </w:r>
    </w:p>
    <w:bookmarkEnd w:id="1"/>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1. "Он сегіз жасқа дейінгі балаларға мемлекеттік жәрдемақы тағайындау" мемлекеттік көрсетілетін қызмет (бұдан әрі – мемлекеттік көрсетілетін қызмет) аудандардың, Көкшетау және Степногорск қалаларының жұмыспен қамту және әлеуметтік бағдарламалар бөлімдерімен (бұдан әрі – көрсетілетін қызметті беруші) көрсетіледі.</w:t>
      </w:r>
      <w:r>
        <w:br/>
      </w:r>
      <w:r>
        <w:rPr>
          <w:rFonts w:ascii="Times New Roman"/>
          <w:b w:val="false"/>
          <w:i w:val="false"/>
          <w:color w:val="000000"/>
          <w:sz w:val="28"/>
        </w:rPr>
        <w:t>
      Өтінішті қабылдау және мемлекеттік көрсетілетін қызмет нәтижесін беру:</w:t>
      </w:r>
      <w:r>
        <w:br/>
      </w: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2) көрсетілетін қызметті беруші;</w:t>
      </w:r>
      <w:r>
        <w:br/>
      </w:r>
      <w:r>
        <w:rPr>
          <w:rFonts w:ascii="Times New Roman"/>
          <w:b w:val="false"/>
          <w:i w:val="false"/>
          <w:color w:val="000000"/>
          <w:sz w:val="28"/>
        </w:rPr>
        <w:t>
      3) кент, ауыл, ауылдық округ әкімі (бұдан әрі – ауылдық округ әкімі)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Он сегіз жасқа дейінгі балаларға мемлекеттік жәрдемақы тағайындау немесе тағайындауға бас тарту туралы хабарлама мемлекеттік көрсетілетін қызмет нәтижесі болып табылады.</w:t>
      </w:r>
      <w:r>
        <w:br/>
      </w:r>
      <w:r>
        <w:rPr>
          <w:rFonts w:ascii="Times New Roman"/>
          <w:b w:val="false"/>
          <w:i w:val="false"/>
          <w:color w:val="000000"/>
          <w:sz w:val="28"/>
        </w:rPr>
        <w:t>
      Мемлекеттік көрсетілетін қызмет нәтижесін беру нысаны – қағаз түрінде.</w:t>
      </w:r>
    </w:p>
    <w:bookmarkEnd w:id="3"/>
    <w:bookmarkStart w:name="z14"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15" w:id="5"/>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28 сәуірдегі № 279 бұйрығымен бекітілген "Он сегіз жасқа дейінгі балаларға мемлекеттік жәрдемақы тағайындау" мемлекеттік көрсетілетін қызмет стандартының (Нормативтік құқықтық актілерді мемлекеттік тіркеу тізілімінде № 11342 болып тіркелген)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(немесе нотариалдық расталған сенімхаты бойынша оның өкілімен) ұсынылған құжаттар мемлекеттік көрсетілетін қызмет жөніндегі рәсімді (іс-қимылды) бастау үшін негіз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көрсетілетін қызмет процесінің құрамына кіретін әрбір рәсімнің (іс-қимылдың) мазмұны, оны әрбір құрылымдық бөлімшелердің тұрғысында орындаудың ұзақтығы:</w:t>
      </w:r>
      <w:r>
        <w:br/>
      </w:r>
      <w:r>
        <w:rPr>
          <w:rFonts w:ascii="Times New Roman"/>
          <w:b w:val="false"/>
          <w:i w:val="false"/>
          <w:color w:val="000000"/>
          <w:sz w:val="28"/>
        </w:rPr>
        <w:t>
      Көрсетілетін қызметті алушы (немесе нотариалдық расталған сенімхаты бойынша оның өкілі) көрсетілетін қызметті берушіге жүгінген кезде:</w:t>
      </w:r>
      <w:r>
        <w:br/>
      </w:r>
      <w:r>
        <w:rPr>
          <w:rFonts w:ascii="Times New Roman"/>
          <w:b w:val="false"/>
          <w:i w:val="false"/>
          <w:color w:val="000000"/>
          <w:sz w:val="28"/>
        </w:rPr>
        <w:t>
      1) кеңсенің қызметкері құжаттарды қабылдауды жүзеге асырады, мемлекеттік органдардың және (немесе) ұйымдардың ақпараттық жүйесінде өтінішті шығарады, қалыптастырады және басшыға құжаттарды ұсынады - 30 минут;</w:t>
      </w:r>
      <w:r>
        <w:br/>
      </w:r>
      <w:r>
        <w:rPr>
          <w:rFonts w:ascii="Times New Roman"/>
          <w:b w:val="false"/>
          <w:i w:val="false"/>
          <w:color w:val="000000"/>
          <w:sz w:val="28"/>
        </w:rPr>
        <w:t>
      2) басшы құжаттарды қарайды және жауапты орындаушыны белгілейді – 1 сағат;</w:t>
      </w:r>
      <w:r>
        <w:br/>
      </w:r>
      <w:r>
        <w:rPr>
          <w:rFonts w:ascii="Times New Roman"/>
          <w:b w:val="false"/>
          <w:i w:val="false"/>
          <w:color w:val="000000"/>
          <w:sz w:val="28"/>
        </w:rPr>
        <w:t>
      3) жауапты орындаушы құжаттарды қарайды және қорытындыны даярлау үшін учаскелік комиссияға жолдайды – 2 жұмыс күні;</w:t>
      </w:r>
      <w:r>
        <w:br/>
      </w:r>
      <w:r>
        <w:rPr>
          <w:rFonts w:ascii="Times New Roman"/>
          <w:b w:val="false"/>
          <w:i w:val="false"/>
          <w:color w:val="000000"/>
          <w:sz w:val="28"/>
        </w:rPr>
        <w:t>
      4) учаскелік комиссия көрсетілетін қызметті берушіден құжаттарды алған күнінен бастап ұсынылған құжаттары және материалдық жағдайды тексеру нәтижелері негізінде қорытындыны даярлайды және оны көрсетілетін қызметті берушіге жолдайды – 3 жұмыс күні;</w:t>
      </w:r>
      <w:r>
        <w:br/>
      </w:r>
      <w:r>
        <w:rPr>
          <w:rFonts w:ascii="Times New Roman"/>
          <w:b w:val="false"/>
          <w:i w:val="false"/>
          <w:color w:val="000000"/>
          <w:sz w:val="28"/>
        </w:rPr>
        <w:t>
      5) жауапты орындаушы көрсетілетін қызметті алушының (немесе нотариалдық расталған сенімхаты бойынша оның өкілінің) ұсынылған құжаттары және учаскелік комиссияның қорытындысы негізінде мемлекеттік көрсетілетін қызметтің нәтижесін даярлайды және басшыға жолдайды – 1 жұмыс күні;</w:t>
      </w:r>
      <w:r>
        <w:br/>
      </w:r>
      <w:r>
        <w:rPr>
          <w:rFonts w:ascii="Times New Roman"/>
          <w:b w:val="false"/>
          <w:i w:val="false"/>
          <w:color w:val="000000"/>
          <w:sz w:val="28"/>
        </w:rPr>
        <w:t>
      6) басшы мемлекеттік көрсетілетін қызметтің нәтижесіне қол қояды және кеңсеге жолдайды – 1 сағат;</w:t>
      </w:r>
      <w:r>
        <w:br/>
      </w:r>
      <w:r>
        <w:rPr>
          <w:rFonts w:ascii="Times New Roman"/>
          <w:b w:val="false"/>
          <w:i w:val="false"/>
          <w:color w:val="000000"/>
          <w:sz w:val="28"/>
        </w:rPr>
        <w:t>
      7) кеңсенің қызметкері мемлекеттік көрсетілетін қызметтің нәтижесін тіркейді және көрсетілетін қызметті алушыға (немесе нотариалдық расталған сенімхаты бойынша оның өкіліне) береді – 30 минут.</w:t>
      </w:r>
      <w:r>
        <w:br/>
      </w:r>
      <w:r>
        <w:rPr>
          <w:rFonts w:ascii="Times New Roman"/>
          <w:b w:val="false"/>
          <w:i w:val="false"/>
          <w:color w:val="000000"/>
          <w:sz w:val="28"/>
        </w:rPr>
        <w:t>
      Көрсетілетін қызметті алушы (немесе нотариалдық расталған сенімхаты бойынша оның өкілі) ауылдық округтің әкіміне жүгінген кезде:</w:t>
      </w:r>
      <w:r>
        <w:br/>
      </w:r>
      <w:r>
        <w:rPr>
          <w:rFonts w:ascii="Times New Roman"/>
          <w:b w:val="false"/>
          <w:i w:val="false"/>
          <w:color w:val="000000"/>
          <w:sz w:val="28"/>
        </w:rPr>
        <w:t>
      1) ауылдық округтің әкімі құжаттарды қабылдауды жүзеге асырады, көшірмелерді түпнұсқалармен салыстырады, тіркейді және көрсетілетін қызметті алушыға құжаттарды қабылдау туралы белгісімен қоса өтініштің үзбелі талонын береді – 30 минут;</w:t>
      </w:r>
      <w:r>
        <w:br/>
      </w:r>
      <w:r>
        <w:rPr>
          <w:rFonts w:ascii="Times New Roman"/>
          <w:b w:val="false"/>
          <w:i w:val="false"/>
          <w:color w:val="000000"/>
          <w:sz w:val="28"/>
        </w:rPr>
        <w:t>
      2) ауылдық округтің әкімі қорытындыны даярлау үшін учаскелік комиссияға құжаттарды жолдайды – 2 жұмыс күні;</w:t>
      </w:r>
      <w:r>
        <w:br/>
      </w:r>
      <w:r>
        <w:rPr>
          <w:rFonts w:ascii="Times New Roman"/>
          <w:b w:val="false"/>
          <w:i w:val="false"/>
          <w:color w:val="000000"/>
          <w:sz w:val="28"/>
        </w:rPr>
        <w:t>
      3) учаскелік комиссия құжаттарды алған күнінен бастап ұсынылған құжаттары және материалдық жағдайды тексеру нәтижелері негізінде қорытындыны даярлайды және оны ауылдық округтің әкіміне жолдайды – 3 жұмыс күні;</w:t>
      </w:r>
      <w:r>
        <w:br/>
      </w:r>
      <w:r>
        <w:rPr>
          <w:rFonts w:ascii="Times New Roman"/>
          <w:b w:val="false"/>
          <w:i w:val="false"/>
          <w:color w:val="000000"/>
          <w:sz w:val="28"/>
        </w:rPr>
        <w:t>
      4) ауылдық округтің әкімі көрсетілетін қызметті берушіге учаскелік комиссияның қорытындысымен қоса көрсетілетін қызметті алушылардың құжаттарын береді – 7 жұмыс күні;</w:t>
      </w:r>
      <w:r>
        <w:br/>
      </w:r>
      <w:r>
        <w:rPr>
          <w:rFonts w:ascii="Times New Roman"/>
          <w:b w:val="false"/>
          <w:i w:val="false"/>
          <w:color w:val="000000"/>
          <w:sz w:val="28"/>
        </w:rPr>
        <w:t>
      5) кеңсенің қызметкері құжаттарды қабылдауды жүзеге асырады, мемлекеттік органдардың және (немесе) ұйымдардың ақпараттық жүйесінде өтінішті шығарады, қалыптастырады және басшыға құжаттарды ұсынады – 30 минут;</w:t>
      </w:r>
      <w:r>
        <w:br/>
      </w:r>
      <w:r>
        <w:rPr>
          <w:rFonts w:ascii="Times New Roman"/>
          <w:b w:val="false"/>
          <w:i w:val="false"/>
          <w:color w:val="000000"/>
          <w:sz w:val="28"/>
        </w:rPr>
        <w:t>
      6) басшы құжаттарды қарайды және жауапты орындаушыны белгілейді – 1 сағат;</w:t>
      </w:r>
      <w:r>
        <w:br/>
      </w:r>
      <w:r>
        <w:rPr>
          <w:rFonts w:ascii="Times New Roman"/>
          <w:b w:val="false"/>
          <w:i w:val="false"/>
          <w:color w:val="000000"/>
          <w:sz w:val="28"/>
        </w:rPr>
        <w:t>
      7) жауапты орындаушы ұсынылған құжаттары және учаскелік комиссияның қорытындысы негізінде мемлекеттік көрсетілетін қызметтің нәтижесін даярлайды және басшыға жолдайды – 7 жұмыс күні;</w:t>
      </w:r>
      <w:r>
        <w:br/>
      </w:r>
      <w:r>
        <w:rPr>
          <w:rFonts w:ascii="Times New Roman"/>
          <w:b w:val="false"/>
          <w:i w:val="false"/>
          <w:color w:val="000000"/>
          <w:sz w:val="28"/>
        </w:rPr>
        <w:t>
      8) басшы мемлекеттік көрсетілетін қызметтің нәтижесіне қол қояды және кеңсеге жолдайды – 1 сағат;</w:t>
      </w:r>
      <w:r>
        <w:br/>
      </w:r>
      <w:r>
        <w:rPr>
          <w:rFonts w:ascii="Times New Roman"/>
          <w:b w:val="false"/>
          <w:i w:val="false"/>
          <w:color w:val="000000"/>
          <w:sz w:val="28"/>
        </w:rPr>
        <w:t>
      9) кеңсенің қызметкері мемлекеттік көрсетілетін қызметтің нәтижесін тіркейді және ауылдық округтің әкіміне жолдайды – 1 жұмыс күні;</w:t>
      </w:r>
      <w:r>
        <w:br/>
      </w:r>
      <w:r>
        <w:rPr>
          <w:rFonts w:ascii="Times New Roman"/>
          <w:b w:val="false"/>
          <w:i w:val="false"/>
          <w:color w:val="000000"/>
          <w:sz w:val="28"/>
        </w:rPr>
        <w:t>
      10) ауылдық округтің әкімі мемлекеттік көрсетілетін қызметтің нәтижесін береді – 30 минут.</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 үшін негіз болып табылатын мемлекеттік көрсетілетін қызмет бойынша рәсімнің (іс-қимылдың) нәтижесі:</w:t>
      </w:r>
      <w:r>
        <w:br/>
      </w:r>
      <w:r>
        <w:rPr>
          <w:rFonts w:ascii="Times New Roman"/>
          <w:b w:val="false"/>
          <w:i w:val="false"/>
          <w:color w:val="000000"/>
          <w:sz w:val="28"/>
        </w:rPr>
        <w:t>
      1) құжаттарды қабылдау және үзбелі талонды тіркеу, беру;</w:t>
      </w:r>
      <w:r>
        <w:br/>
      </w:r>
      <w:r>
        <w:rPr>
          <w:rFonts w:ascii="Times New Roman"/>
          <w:b w:val="false"/>
          <w:i w:val="false"/>
          <w:color w:val="000000"/>
          <w:sz w:val="28"/>
        </w:rPr>
        <w:t>
      2) жауапты орындаушыны белгілеу;</w:t>
      </w:r>
      <w:r>
        <w:br/>
      </w:r>
      <w:r>
        <w:rPr>
          <w:rFonts w:ascii="Times New Roman"/>
          <w:b w:val="false"/>
          <w:i w:val="false"/>
          <w:color w:val="000000"/>
          <w:sz w:val="28"/>
        </w:rPr>
        <w:t>
      3) учаскелік комиссияға құжаттарды жолдау;</w:t>
      </w:r>
      <w:r>
        <w:br/>
      </w:r>
      <w:r>
        <w:rPr>
          <w:rFonts w:ascii="Times New Roman"/>
          <w:b w:val="false"/>
          <w:i w:val="false"/>
          <w:color w:val="000000"/>
          <w:sz w:val="28"/>
        </w:rPr>
        <w:t>
      4) учаскелік комиссиямен қорытындыны даярлау;</w:t>
      </w:r>
      <w:r>
        <w:br/>
      </w:r>
      <w:r>
        <w:rPr>
          <w:rFonts w:ascii="Times New Roman"/>
          <w:b w:val="false"/>
          <w:i w:val="false"/>
          <w:color w:val="000000"/>
          <w:sz w:val="28"/>
        </w:rPr>
        <w:t>
      5) мемлекеттік көрсетілетін қызметтің нәтижесін даярлау;</w:t>
      </w:r>
      <w:r>
        <w:br/>
      </w:r>
      <w:r>
        <w:rPr>
          <w:rFonts w:ascii="Times New Roman"/>
          <w:b w:val="false"/>
          <w:i w:val="false"/>
          <w:color w:val="000000"/>
          <w:sz w:val="28"/>
        </w:rPr>
        <w:t>
      6) мемлекеттік көрсетілетін қызметтің нәтижесіне қол қою;</w:t>
      </w:r>
      <w:r>
        <w:br/>
      </w:r>
      <w:r>
        <w:rPr>
          <w:rFonts w:ascii="Times New Roman"/>
          <w:b w:val="false"/>
          <w:i w:val="false"/>
          <w:color w:val="000000"/>
          <w:sz w:val="28"/>
        </w:rPr>
        <w:t>
      7) мемлекеттік көрсетілетін қызметтің нәтижесін беру.</w:t>
      </w:r>
    </w:p>
    <w:bookmarkEnd w:id="5"/>
    <w:bookmarkStart w:name="z18"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19" w:id="7"/>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кеңсенің қызметкері;</w:t>
      </w:r>
      <w:r>
        <w:br/>
      </w:r>
      <w:r>
        <w:rPr>
          <w:rFonts w:ascii="Times New Roman"/>
          <w:b w:val="false"/>
          <w:i w:val="false"/>
          <w:color w:val="000000"/>
          <w:sz w:val="28"/>
        </w:rPr>
        <w:t>
      2) басшы;</w:t>
      </w:r>
      <w:r>
        <w:br/>
      </w:r>
      <w:r>
        <w:rPr>
          <w:rFonts w:ascii="Times New Roman"/>
          <w:b w:val="false"/>
          <w:i w:val="false"/>
          <w:color w:val="000000"/>
          <w:sz w:val="28"/>
        </w:rPr>
        <w:t>
      3) жауапты орындаушы;</w:t>
      </w:r>
      <w:r>
        <w:br/>
      </w:r>
      <w:r>
        <w:rPr>
          <w:rFonts w:ascii="Times New Roman"/>
          <w:b w:val="false"/>
          <w:i w:val="false"/>
          <w:color w:val="000000"/>
          <w:sz w:val="28"/>
        </w:rPr>
        <w:t>
      4) учаскелік комиссия;</w:t>
      </w:r>
      <w:r>
        <w:br/>
      </w:r>
      <w:r>
        <w:rPr>
          <w:rFonts w:ascii="Times New Roman"/>
          <w:b w:val="false"/>
          <w:i w:val="false"/>
          <w:color w:val="000000"/>
          <w:sz w:val="28"/>
        </w:rPr>
        <w:t>
      5) ауылдық округтің әкімі.</w:t>
      </w:r>
      <w:r>
        <w:br/>
      </w:r>
      <w:r>
        <w:rPr>
          <w:rFonts w:ascii="Times New Roman"/>
          <w:b w:val="false"/>
          <w:i w:val="false"/>
          <w:color w:val="000000"/>
          <w:sz w:val="28"/>
        </w:rPr>
        <w:t xml:space="preserve">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рәсімдердің (іс-қимылдың) реттілігін сипаттау:</w:t>
      </w:r>
      <w:r>
        <w:br/>
      </w:r>
      <w:r>
        <w:rPr>
          <w:rFonts w:ascii="Times New Roman"/>
          <w:b w:val="false"/>
          <w:i w:val="false"/>
          <w:color w:val="000000"/>
          <w:sz w:val="28"/>
        </w:rPr>
        <w:t>
      Көрсетілетін қызметті алушы (немесе нотариалдық расталған сенімхаты бойынша оның өкілі) көрсетілетін қызметті берушіге жүгінген кезде:</w:t>
      </w:r>
      <w:r>
        <w:br/>
      </w:r>
      <w:r>
        <w:rPr>
          <w:rFonts w:ascii="Times New Roman"/>
          <w:b w:val="false"/>
          <w:i w:val="false"/>
          <w:color w:val="000000"/>
          <w:sz w:val="28"/>
        </w:rPr>
        <w:t>
      1) кеңсенің қызметкері құжаттарды қабылдауды жүзеге асырады, мемлекеттік органдардың және (немесе) ұйымдардың ақпараттық жүйесінде өтінішті шығарады, қалыптастырады және басшыға құжаттарды ұсынады - 30 минут;</w:t>
      </w:r>
      <w:r>
        <w:br/>
      </w:r>
      <w:r>
        <w:rPr>
          <w:rFonts w:ascii="Times New Roman"/>
          <w:b w:val="false"/>
          <w:i w:val="false"/>
          <w:color w:val="000000"/>
          <w:sz w:val="28"/>
        </w:rPr>
        <w:t>
      2) басшы құжаттарды қарайды және жауапты орындаушыны белгілейді - 1 сағат;</w:t>
      </w:r>
      <w:r>
        <w:br/>
      </w:r>
      <w:r>
        <w:rPr>
          <w:rFonts w:ascii="Times New Roman"/>
          <w:b w:val="false"/>
          <w:i w:val="false"/>
          <w:color w:val="000000"/>
          <w:sz w:val="28"/>
        </w:rPr>
        <w:t>
      3) жауапты орындаушы құжаттарды қарайды және қорытындыны даярлау үшін учаскелік комиссияға жолдайды – 2 жұмыс күні;</w:t>
      </w:r>
      <w:r>
        <w:br/>
      </w:r>
      <w:r>
        <w:rPr>
          <w:rFonts w:ascii="Times New Roman"/>
          <w:b w:val="false"/>
          <w:i w:val="false"/>
          <w:color w:val="000000"/>
          <w:sz w:val="28"/>
        </w:rPr>
        <w:t>
      4) учаскелік комиссия көрсетілетін қызметті берушіден құжаттарды алған күнінен бастап ұсынылған құжаттары және материалдық жағдайды тексеру нәтижелері негізінде қорытындыны даярлайды және оны көрсетілетін қызметті берушіге жолдайды – 3 жұмыс күні;</w:t>
      </w:r>
      <w:r>
        <w:br/>
      </w:r>
      <w:r>
        <w:rPr>
          <w:rFonts w:ascii="Times New Roman"/>
          <w:b w:val="false"/>
          <w:i w:val="false"/>
          <w:color w:val="000000"/>
          <w:sz w:val="28"/>
        </w:rPr>
        <w:t>
      5) жауапты орындаушы көрсетілетін қызметті алушының (немесе нотариалдық расталған сенімхаты бойынша оның өкілінің) ұсынылған құжаттары және учаскелік комиссияның қорытындысы негізінде мемлекеттік көрсетілетін қызметтің нәтижесін даярлайды және басшыға жолдайды – 1 жұмыс күні;</w:t>
      </w:r>
      <w:r>
        <w:br/>
      </w:r>
      <w:r>
        <w:rPr>
          <w:rFonts w:ascii="Times New Roman"/>
          <w:b w:val="false"/>
          <w:i w:val="false"/>
          <w:color w:val="000000"/>
          <w:sz w:val="28"/>
        </w:rPr>
        <w:t>
      6) басшы мемлекеттік көрсетілетін қызметтің нәтижесіне қол қояды және кеңсеге жолдайды – 1 сағат;</w:t>
      </w:r>
      <w:r>
        <w:br/>
      </w:r>
      <w:r>
        <w:rPr>
          <w:rFonts w:ascii="Times New Roman"/>
          <w:b w:val="false"/>
          <w:i w:val="false"/>
          <w:color w:val="000000"/>
          <w:sz w:val="28"/>
        </w:rPr>
        <w:t>
      7) кеңсенің қызметкері мемлекеттік көрсетілетін қызметтің нәтижесін тіркейді және көрсетілетін қызметті алушыға (немесе нотариалдық расталған сенімхаты бойынша оның өкіліне) береді – 30 минут.</w:t>
      </w:r>
      <w:r>
        <w:br/>
      </w:r>
      <w:r>
        <w:rPr>
          <w:rFonts w:ascii="Times New Roman"/>
          <w:b w:val="false"/>
          <w:i w:val="false"/>
          <w:color w:val="000000"/>
          <w:sz w:val="28"/>
        </w:rPr>
        <w:t>
      Көрсетілетін қызметті алушы (немесе нотариалдық расталған сенімхаты бойынша оның өкілі) ауылдық округтің әкіміне жүгінген кезде:</w:t>
      </w:r>
      <w:r>
        <w:br/>
      </w:r>
      <w:r>
        <w:rPr>
          <w:rFonts w:ascii="Times New Roman"/>
          <w:b w:val="false"/>
          <w:i w:val="false"/>
          <w:color w:val="000000"/>
          <w:sz w:val="28"/>
        </w:rPr>
        <w:t>
      1) ауылдық округтің әкімі құжаттарды қабылдауды жүзеге асырады, көшірмелерді түпнұсқалармен салыстырады, тіркейді және көрсетілетін қызметті алушыға құжаттарды қабылдау туралы белгісімен қоса өтініштің үзбелі талонын береді – 30 минут;</w:t>
      </w:r>
      <w:r>
        <w:br/>
      </w:r>
      <w:r>
        <w:rPr>
          <w:rFonts w:ascii="Times New Roman"/>
          <w:b w:val="false"/>
          <w:i w:val="false"/>
          <w:color w:val="000000"/>
          <w:sz w:val="28"/>
        </w:rPr>
        <w:t>
      2) ауылдық округтің әкімі қорытындыны даярлау үшін учаскелік комиссияға құжаттарды жолдайды – 2 жұмыс күні;</w:t>
      </w:r>
      <w:r>
        <w:br/>
      </w:r>
      <w:r>
        <w:rPr>
          <w:rFonts w:ascii="Times New Roman"/>
          <w:b w:val="false"/>
          <w:i w:val="false"/>
          <w:color w:val="000000"/>
          <w:sz w:val="28"/>
        </w:rPr>
        <w:t>
      3) учаскелік комиссия құжаттарды алған күнінен бастап ұсынылған құжаттары және материалдық жағдайды тексеру нәтижелері негізінде қорытындыны даярлайды және оны ауылдық округтің әкіміне жолдайды – 3 жұмыс күні;</w:t>
      </w:r>
      <w:r>
        <w:br/>
      </w:r>
      <w:r>
        <w:rPr>
          <w:rFonts w:ascii="Times New Roman"/>
          <w:b w:val="false"/>
          <w:i w:val="false"/>
          <w:color w:val="000000"/>
          <w:sz w:val="28"/>
        </w:rPr>
        <w:t>
      4) ауылдық округтің әкімі көрсетілетін қызметті берушіге учаскелік комиссияның қорытындысымен қоса көрсетілетін қызметті алушылардың құжаттарын береді – 7 жұмыс күні;</w:t>
      </w:r>
      <w:r>
        <w:br/>
      </w:r>
      <w:r>
        <w:rPr>
          <w:rFonts w:ascii="Times New Roman"/>
          <w:b w:val="false"/>
          <w:i w:val="false"/>
          <w:color w:val="000000"/>
          <w:sz w:val="28"/>
        </w:rPr>
        <w:t>
      5) кеңсенің қызметкері құжаттарды қабылдауды жүзеге асырады, мемлекеттік органдардың және (немесе) ұйымдардың ақпараттық жүйесінде өтінішті шығарады, қалыптастырады және басшыға құжаттарды ұсынады – 30 минут;</w:t>
      </w:r>
      <w:r>
        <w:br/>
      </w:r>
      <w:r>
        <w:rPr>
          <w:rFonts w:ascii="Times New Roman"/>
          <w:b w:val="false"/>
          <w:i w:val="false"/>
          <w:color w:val="000000"/>
          <w:sz w:val="28"/>
        </w:rPr>
        <w:t>
      6) басшы құжаттарды қарайды және жауапты орындаушыны белгілейді – 1 сағат;</w:t>
      </w:r>
      <w:r>
        <w:br/>
      </w:r>
      <w:r>
        <w:rPr>
          <w:rFonts w:ascii="Times New Roman"/>
          <w:b w:val="false"/>
          <w:i w:val="false"/>
          <w:color w:val="000000"/>
          <w:sz w:val="28"/>
        </w:rPr>
        <w:t>
      7) жауапты орындаушы ұсынылған құжаттары және учаскелік комиссияның қорытындысы негізінде мемлекеттік көрсетілетін қызметтің нәтижесін даярлайды және басшыға жолдайды – 7 жұмыс күні;</w:t>
      </w:r>
      <w:r>
        <w:br/>
      </w:r>
      <w:r>
        <w:rPr>
          <w:rFonts w:ascii="Times New Roman"/>
          <w:b w:val="false"/>
          <w:i w:val="false"/>
          <w:color w:val="000000"/>
          <w:sz w:val="28"/>
        </w:rPr>
        <w:t>
      8) басшы мемлекеттік көрсетілетін қызметтің нәтижесіне қол қояды және кеңсеге жолдайды – 1 сағат;</w:t>
      </w:r>
      <w:r>
        <w:br/>
      </w:r>
      <w:r>
        <w:rPr>
          <w:rFonts w:ascii="Times New Roman"/>
          <w:b w:val="false"/>
          <w:i w:val="false"/>
          <w:color w:val="000000"/>
          <w:sz w:val="28"/>
        </w:rPr>
        <w:t>
      9) кеңсенің қызметкері мемлекеттік көрсетілетін қызметтің нәтижесін тіркейді және ауылдық округтің әкіміне жолдайды – 1 жұмыс күні;</w:t>
      </w:r>
      <w:r>
        <w:br/>
      </w:r>
      <w:r>
        <w:rPr>
          <w:rFonts w:ascii="Times New Roman"/>
          <w:b w:val="false"/>
          <w:i w:val="false"/>
          <w:color w:val="000000"/>
          <w:sz w:val="28"/>
        </w:rPr>
        <w:t>
      10) ауылдық округтің әкімі мемлекеттік көрсетілетін қызметтің нәтижесін береді – 30 минут.</w:t>
      </w:r>
    </w:p>
    <w:bookmarkEnd w:id="7"/>
    <w:bookmarkStart w:name="z21" w:id="8"/>
    <w:p>
      <w:pPr>
        <w:spacing w:after="0"/>
        <w:ind w:left="0"/>
        <w:jc w:val="left"/>
      </w:pPr>
      <w:r>
        <w:rPr>
          <w:rFonts w:ascii="Times New Roman"/>
          <w:b/>
          <w:i w:val="false"/>
          <w:color w:val="000000"/>
        </w:rPr>
        <w:t xml:space="preserve"> 4. Мемлекеттік қызмет көрсету процесінде "Азаматтарға арналған үкімет" мемлекеттік корпорациямен және (немесе) өзге де көрсетілетін қызметті берушілермен өзара іс-қимыл тәртібін сипаттау</w:t>
      </w:r>
    </w:p>
    <w:bookmarkEnd w:id="8"/>
    <w:bookmarkStart w:name="z22" w:id="9"/>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берушілерге жүгіну тәртібін сипаттау, көрсетілетін қызметті алушының сұранысын өңдеудің ұзақтығы:</w:t>
      </w:r>
      <w:r>
        <w:br/>
      </w: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құжаттарды қабылдаудың күні мен уақытын көрсете отырып, құжаттарды қабылдау туралы қолхатты береді;</w:t>
      </w:r>
      <w:r>
        <w:br/>
      </w: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емес топтамасын ұсынған жағдайда, Мемлекеттік корпорацияның қызметкері құжаттарды қабылдаудан бас тартады және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құжаттарды қабылдауға бас тарту туралы қолхатты береді;</w:t>
      </w:r>
      <w:r>
        <w:br/>
      </w: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r>
        <w:br/>
      </w:r>
      <w:r>
        <w:rPr>
          <w:rFonts w:ascii="Times New Roman"/>
          <w:b w:val="false"/>
          <w:i w:val="false"/>
          <w:color w:val="000000"/>
          <w:sz w:val="28"/>
        </w:rPr>
        <w:t>
      3-процесс - Мемлекеттік корпорацияның қызметкері тиісті құжаттарды қабылдау туралы қолхатта көрсетілген мерзімде, көрсетілетін қызметті алушыға мемлекеттік көрсетілетін қызметтің дайын нәтижесін береді.</w:t>
      </w:r>
      <w:r>
        <w:br/>
      </w:r>
      <w:r>
        <w:rPr>
          <w:rFonts w:ascii="Times New Roman"/>
          <w:b w:val="false"/>
          <w:i w:val="false"/>
          <w:color w:val="000000"/>
          <w:sz w:val="28"/>
        </w:rPr>
        <w:t>
      Мемлекеттік корпорацияға жүгінген кезде құжаттарды қабылдау күні мемлекеттік көрсетілетін қызметтің мерзіміне кірмейді.</w:t>
      </w:r>
      <w:r>
        <w:br/>
      </w:r>
      <w:r>
        <w:rPr>
          <w:rFonts w:ascii="Times New Roman"/>
          <w:b w:val="false"/>
          <w:i w:val="false"/>
          <w:color w:val="000000"/>
          <w:sz w:val="28"/>
        </w:rPr>
        <w:t>
      Құжаттардың топтамасын тапсыру үшін күтудің рұқсат етілген ең ұзақ уақыты – 15 минут;</w:t>
      </w:r>
      <w:r>
        <w:br/>
      </w:r>
      <w:r>
        <w:rPr>
          <w:rFonts w:ascii="Times New Roman"/>
          <w:b w:val="false"/>
          <w:i w:val="false"/>
          <w:color w:val="000000"/>
          <w:sz w:val="28"/>
        </w:rPr>
        <w:t>
      қызмет көрсетудің рұқсат етілген ең ұзақ уақыты – 20 минут.</w:t>
      </w:r>
      <w:r>
        <w:br/>
      </w:r>
      <w:r>
        <w:rPr>
          <w:rFonts w:ascii="Times New Roman"/>
          <w:b w:val="false"/>
          <w:i w:val="false"/>
          <w:color w:val="000000"/>
          <w:sz w:val="28"/>
        </w:rPr>
        <w:t xml:space="preserve">
      Көрсетілетін қызметті алушы (немесе нотариат куәландырған сенімхат бойынша оның өкілі) мемлекеттік қызметті көрсету үшін жүгінген кезде Стандарттың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он сегіз жасқа дейінгі балаларға жәрдемақы тағайындау үшін өтінішті және мынадай құжаттарды ұсынады:</w:t>
      </w:r>
      <w:r>
        <w:br/>
      </w:r>
      <w:r>
        <w:rPr>
          <w:rFonts w:ascii="Times New Roman"/>
          <w:b w:val="false"/>
          <w:i w:val="false"/>
          <w:color w:val="000000"/>
          <w:sz w:val="28"/>
        </w:rPr>
        <w:t>
      1) көрсетілетін қызметті алушының жеке басын куәландыратын құжат (Қазақстан Республикасы азаматының жеке куәлігі, шетелдіктің Қазақстан Республикасында тұруға ықтиярхаты) (жеке басын сәйкестендіру үшін қажет), оралмандар үшін – оралман куәлігі;</w:t>
      </w:r>
      <w:r>
        <w:br/>
      </w:r>
      <w:r>
        <w:rPr>
          <w:rFonts w:ascii="Times New Roman"/>
          <w:b w:val="false"/>
          <w:i w:val="false"/>
          <w:color w:val="000000"/>
          <w:sz w:val="28"/>
        </w:rPr>
        <w:t>
      2) баланың (балалардың) туу туралы куәлігі (куәліктері) не туу туралы акті жазбасынан үзінді көшірме;</w:t>
      </w:r>
      <w:r>
        <w:br/>
      </w:r>
      <w:r>
        <w:rPr>
          <w:rFonts w:ascii="Times New Roman"/>
          <w:b w:val="false"/>
          <w:i w:val="false"/>
          <w:color w:val="000000"/>
          <w:sz w:val="28"/>
        </w:rPr>
        <w:t>
      3) балаға қамқоршылық (қорғаншылық) белгіленгенін немесе бала асырап алғанын растайтын құжат;</w:t>
      </w:r>
      <w:r>
        <w:br/>
      </w:r>
      <w:r>
        <w:rPr>
          <w:rFonts w:ascii="Times New Roman"/>
          <w:b w:val="false"/>
          <w:i w:val="false"/>
          <w:color w:val="000000"/>
          <w:sz w:val="28"/>
        </w:rPr>
        <w:t xml:space="preserve">
      4) құжаттардың түпнұсқалары негізінде толтырылған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отбасы құрамы туралы мәліметтер;</w:t>
      </w:r>
      <w:r>
        <w:br/>
      </w:r>
      <w:r>
        <w:rPr>
          <w:rFonts w:ascii="Times New Roman"/>
          <w:b w:val="false"/>
          <w:i w:val="false"/>
          <w:color w:val="000000"/>
          <w:sz w:val="28"/>
        </w:rPr>
        <w:t xml:space="preserve">
      5) отбасы мүшелерінің алған табыстары туралы мәліметтер, оның ішінде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өтініш берушінің отбасы мүшелерінің алған табыстары туралы мәліметтер және </w:t>
      </w:r>
      <w:r>
        <w:rPr>
          <w:rFonts w:ascii="Times New Roman"/>
          <w:b w:val="false"/>
          <w:i w:val="false"/>
          <w:color w:val="000000"/>
          <w:sz w:val="28"/>
        </w:rPr>
        <w:t>4-қосымшаға</w:t>
      </w:r>
      <w:r>
        <w:rPr>
          <w:rFonts w:ascii="Times New Roman"/>
          <w:b w:val="false"/>
          <w:i w:val="false"/>
          <w:color w:val="000000"/>
          <w:sz w:val="28"/>
        </w:rPr>
        <w:t xml:space="preserve"> сәйкес нысанда жеке қосалқы шаруашылығының болуы туралы мәліметтер;</w:t>
      </w:r>
      <w:r>
        <w:br/>
      </w:r>
      <w:r>
        <w:rPr>
          <w:rFonts w:ascii="Times New Roman"/>
          <w:b w:val="false"/>
          <w:i w:val="false"/>
          <w:color w:val="000000"/>
          <w:sz w:val="28"/>
        </w:rPr>
        <w:t>
      6) отбасының тұрғылықты тұратын жері бойынша тіркелгенін растайтын құжат;</w:t>
      </w:r>
      <w:r>
        <w:br/>
      </w:r>
      <w:r>
        <w:rPr>
          <w:rFonts w:ascii="Times New Roman"/>
          <w:b w:val="false"/>
          <w:i w:val="false"/>
          <w:color w:val="000000"/>
          <w:sz w:val="28"/>
        </w:rPr>
        <w:t>
      көрсетілетін қызметті алушының деректері баланың туу туралы куәлігіндегі деректермен сәйкес келмеген жағдайда – неке қию (некені бұзу) туралы куәлік.</w:t>
      </w:r>
      <w:r>
        <w:br/>
      </w: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баланың (балалардың) туу туралы куәлігін не туу туралы актілік жазбадан үзінді көшірмені (Қазақстан Республикасының аумағында 2007 жылғы 13 тамыздан кейін жүргізілген тіркеулер бойынша), неке қию туралы куәлікті (Қазақстан Республикасының аумағында 2008 жылғы 1 маусымнан кейін жүргізілген тіркеулер бойынша), тұрғылықты тұратын жері бойынша тіркелгенін растайтын құжатты, балаға қамқоршылық (қорғаншылық) белгілеу немесе бала асырап алу туралы құжатты ұсыну талап етілмейді.</w:t>
      </w:r>
      <w:r>
        <w:br/>
      </w:r>
      <w:r>
        <w:rPr>
          <w:rFonts w:ascii="Times New Roman"/>
          <w:b w:val="false"/>
          <w:i w:val="false"/>
          <w:color w:val="000000"/>
          <w:sz w:val="28"/>
        </w:rPr>
        <w:t xml:space="preserve">
      Өтініш беруші келесі тоқсанға балаларға арналған жәрдемақыны тағайындауға қайта жүгінген жағдайда, осы </w:t>
      </w:r>
      <w:r>
        <w:rPr>
          <w:rFonts w:ascii="Times New Roman"/>
          <w:b w:val="false"/>
          <w:i w:val="false"/>
          <w:color w:val="000000"/>
          <w:sz w:val="28"/>
        </w:rPr>
        <w:t>тармақтың</w:t>
      </w:r>
      <w:r>
        <w:rPr>
          <w:rFonts w:ascii="Times New Roman"/>
          <w:b w:val="false"/>
          <w:i w:val="false"/>
          <w:color w:val="000000"/>
          <w:sz w:val="28"/>
        </w:rPr>
        <w:t xml:space="preserve"> бірінші бөлігіндегі 4), 5) тармақшаларда көрсетілген мәліметтерде өзгерістер болмаған кезде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бланкісі ғана толтырылады.</w:t>
      </w:r>
      <w:r>
        <w:br/>
      </w:r>
      <w:r>
        <w:rPr>
          <w:rFonts w:ascii="Times New Roman"/>
          <w:b w:val="false"/>
          <w:i w:val="false"/>
          <w:color w:val="000000"/>
          <w:sz w:val="28"/>
        </w:rPr>
        <w:t>
      Құжаттар Мемлекеттік корпорацияға түпнұсқаларда ұсынылады, олар сканерленеді, содан кейін көрсетілетін қызметті алушыға қайтарылады.</w:t>
      </w:r>
      <w:r>
        <w:br/>
      </w: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 (қызметкерлері) рәсімінің (іс-қимылының), өзара іс-қимылының реттілігін толықтай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іс-қимылының тәртібін сипаттау осы регламенттің </w:t>
      </w:r>
      <w:r>
        <w:rPr>
          <w:rFonts w:ascii="Times New Roman"/>
          <w:b w:val="false"/>
          <w:i w:val="false"/>
          <w:color w:val="000000"/>
          <w:sz w:val="28"/>
        </w:rPr>
        <w:t>қосымшаларына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 сегіз жасқа дейінгі</w:t>
            </w:r>
            <w:r>
              <w:br/>
            </w:r>
            <w:r>
              <w:rPr>
                <w:rFonts w:ascii="Times New Roman"/>
                <w:b w:val="false"/>
                <w:i w:val="false"/>
                <w:color w:val="000000"/>
                <w:sz w:val="20"/>
              </w:rPr>
              <w:t>балаларға мемлекеттік</w:t>
            </w:r>
            <w:r>
              <w:br/>
            </w:r>
            <w:r>
              <w:rPr>
                <w:rFonts w:ascii="Times New Roman"/>
                <w:b w:val="false"/>
                <w:i w:val="false"/>
                <w:color w:val="000000"/>
                <w:sz w:val="20"/>
              </w:rPr>
              <w:t>жәрдемақы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24" w:id="10"/>
    <w:p>
      <w:pPr>
        <w:spacing w:after="0"/>
        <w:ind w:left="0"/>
        <w:jc w:val="left"/>
      </w:pPr>
      <w:r>
        <w:rPr>
          <w:rFonts w:ascii="Times New Roman"/>
          <w:b/>
          <w:i w:val="false"/>
          <w:color w:val="000000"/>
        </w:rPr>
        <w:t xml:space="preserve"> "Он сегіз жасқа дейінгі балаларға мемлекеттік жәрдемақы тағайындау" мемлекеттік қызметті көрсету бизнес-процестерінің анықтамалығы Көрсетілетін қызметті алушы (немесе нотариалдық расталған сенімхаты бойынша оның өкілі) көрсетілетін қызметті берушіге жүгінген кезде</w:t>
      </w:r>
    </w:p>
    <w:bookmarkEnd w:id="10"/>
    <w:p>
      <w:pPr>
        <w:spacing w:after="0"/>
        <w:ind w:left="0"/>
        <w:jc w:val="left"/>
      </w:pPr>
      <w:r>
        <w:br/>
      </w:r>
    </w:p>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11"/>
    <w:p>
      <w:pPr>
        <w:spacing w:after="0"/>
        <w:ind w:left="0"/>
        <w:jc w:val="left"/>
      </w:pPr>
      <w:r>
        <w:rPr>
          <w:rFonts w:ascii="Times New Roman"/>
          <w:b/>
          <w:i w:val="false"/>
          <w:color w:val="000000"/>
        </w:rPr>
        <w:t xml:space="preserve"> "Он сегіз жасқа дейінгі балаларға мемлекеттік жәрдемақы тағайындау" мемлекеттік қызметті көрсету бизнес-процестерінің анықтамалығы Көрсетілетін қызметті алушы (немесе нотариалдық расталған сенімхаты бойынша оның өкілі) ауылдық округтің әкіміне жүгінген кезде</w:t>
      </w:r>
    </w:p>
    <w:bookmarkEnd w:id="11"/>
    <w:p>
      <w:pPr>
        <w:spacing w:after="0"/>
        <w:ind w:left="0"/>
        <w:jc w:val="left"/>
      </w:pPr>
      <w:r>
        <w:br/>
      </w:r>
    </w:p>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21 сәуірдегі</w:t>
            </w:r>
            <w:r>
              <w:br/>
            </w:r>
            <w:r>
              <w:rPr>
                <w:rFonts w:ascii="Times New Roman"/>
                <w:b w:val="false"/>
                <w:i w:val="false"/>
                <w:color w:val="000000"/>
                <w:sz w:val="20"/>
              </w:rPr>
              <w:t>№ А-5/188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 А-11/534 қаулысымен</w:t>
            </w:r>
            <w:r>
              <w:br/>
            </w:r>
            <w:r>
              <w:rPr>
                <w:rFonts w:ascii="Times New Roman"/>
                <w:b w:val="false"/>
                <w:i w:val="false"/>
                <w:color w:val="000000"/>
                <w:sz w:val="20"/>
              </w:rPr>
              <w:t>бекітілген</w:t>
            </w:r>
          </w:p>
        </w:tc>
      </w:tr>
    </w:tbl>
    <w:bookmarkStart w:name="z27" w:id="12"/>
    <w:p>
      <w:pPr>
        <w:spacing w:after="0"/>
        <w:ind w:left="0"/>
        <w:jc w:val="left"/>
      </w:pPr>
      <w:r>
        <w:rPr>
          <w:rFonts w:ascii="Times New Roman"/>
          <w:b/>
          <w:i w:val="false"/>
          <w:color w:val="000000"/>
        </w:rPr>
        <w:t xml:space="preserve"> "Мүгедек-балаларды үйде оқытуға жұмсалған шығындарды өтеу" мемлекеттік көрсетілетін қызмет регламенті</w:t>
      </w:r>
    </w:p>
    <w:bookmarkEnd w:id="12"/>
    <w:bookmarkStart w:name="z28" w:id="13"/>
    <w:p>
      <w:pPr>
        <w:spacing w:after="0"/>
        <w:ind w:left="0"/>
        <w:jc w:val="left"/>
      </w:pPr>
      <w:r>
        <w:rPr>
          <w:rFonts w:ascii="Times New Roman"/>
          <w:b/>
          <w:i w:val="false"/>
          <w:color w:val="000000"/>
        </w:rPr>
        <w:t xml:space="preserve"> 1. Жалпы ережелер</w:t>
      </w:r>
    </w:p>
    <w:bookmarkEnd w:id="13"/>
    <w:bookmarkStart w:name="z29" w:id="14"/>
    <w:p>
      <w:pPr>
        <w:spacing w:after="0"/>
        <w:ind w:left="0"/>
        <w:jc w:val="both"/>
      </w:pPr>
      <w:r>
        <w:rPr>
          <w:rFonts w:ascii="Times New Roman"/>
          <w:b w:val="false"/>
          <w:i w:val="false"/>
          <w:color w:val="000000"/>
          <w:sz w:val="28"/>
        </w:rPr>
        <w:t>
      1. "Мүгедек-балаларды үйде оқытуға жұмсалған шығындарды өтеу" мемлекеттік көрсетілетін қызмет (бұдан әрі – мемлекеттік көрсетілетін қызмет) аудандардың, Көкшетау және Степногорск қалаларының жұмыспен қамту және әлеуметтік бағдарламалар бөлімдерімен (бұдан әрі – көрсетілетін қызметті беруші) көрсетіледі.</w:t>
      </w:r>
      <w:r>
        <w:br/>
      </w:r>
      <w:r>
        <w:rPr>
          <w:rFonts w:ascii="Times New Roman"/>
          <w:b w:val="false"/>
          <w:i w:val="false"/>
          <w:color w:val="000000"/>
          <w:sz w:val="28"/>
        </w:rPr>
        <w:t>
      Өтінішті қабылдау және мемлекеттік көрсетілетін қызмет нәтижесін беру:</w:t>
      </w:r>
      <w:r>
        <w:br/>
      </w: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2) көрсетілетін қызметті беруші;</w:t>
      </w:r>
      <w:r>
        <w:br/>
      </w:r>
      <w:r>
        <w:rPr>
          <w:rFonts w:ascii="Times New Roman"/>
          <w:b w:val="false"/>
          <w:i w:val="false"/>
          <w:color w:val="000000"/>
          <w:sz w:val="28"/>
        </w:rPr>
        <w:t>
      3) мүгедек-балаларды үйде оқытуға жұмсалған шығындарды өтеуді тағайындау, сондай-ақ мүгедек балаларды үйде оқытуға жұмсалған шығындарды өтеуді тағайындау туралы ақпарат алу кезінде "электрондық үкімет":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 нысаны: электрондық (толық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Жәрдемақы тағайындау туралы хабарлама мемлекеттік көрсетілетін қызмет нәтижесі болып табылады.</w:t>
      </w:r>
      <w:r>
        <w:br/>
      </w:r>
      <w:r>
        <w:rPr>
          <w:rFonts w:ascii="Times New Roman"/>
          <w:b w:val="false"/>
          <w:i w:val="false"/>
          <w:color w:val="000000"/>
          <w:sz w:val="28"/>
        </w:rPr>
        <w:t>
      Мемлекеттік көрсетілетін қызмет нәтижесін беру нысаны – электрондық және (немесе) қағаз түрінде.</w:t>
      </w:r>
    </w:p>
    <w:bookmarkEnd w:id="14"/>
    <w:bookmarkStart w:name="z32"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5"/>
    <w:bookmarkStart w:name="z33" w:id="16"/>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28 сәуірдегі № 279 бұйрығымен бекітілген "Мүгедек-балаларды үйде оқытуға жұмсалған шығындарды өтеу" мемлекеттік көрсетілетін қызмет стандартының (Нормативтік құқықтық актілерді мемлекеттік тіркеу тізілімінде № 11342 болып тіркелген)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ұсынылған құжаттар мемлекеттік көрсетілетін қызмет жөніндегі рәсімді (іс-қимылды) бастау үшін негіз болып табылады (бұдан әрі - Стандарт).</w:t>
      </w:r>
      <w:r>
        <w:br/>
      </w:r>
      <w:r>
        <w:rPr>
          <w:rFonts w:ascii="Times New Roman"/>
          <w:b w:val="false"/>
          <w:i w:val="false"/>
          <w:color w:val="000000"/>
          <w:sz w:val="28"/>
        </w:rPr>
        <w:t xml:space="preserve">
      </w:t>
      </w:r>
      <w:r>
        <w:rPr>
          <w:rFonts w:ascii="Times New Roman"/>
          <w:b w:val="false"/>
          <w:i w:val="false"/>
          <w:color w:val="000000"/>
          <w:sz w:val="28"/>
        </w:rPr>
        <w:t>5. Мемлекеттік көрсетілетін қызмет процесінің құрамына кіретін әрбір рәсімнің (іс-қимылдың) мазмұны, оны әрбір құрылымдық бөлімшелердің тұрғысында орындаудың ұзақтығы:</w:t>
      </w:r>
      <w:r>
        <w:br/>
      </w:r>
      <w:r>
        <w:rPr>
          <w:rFonts w:ascii="Times New Roman"/>
          <w:b w:val="false"/>
          <w:i w:val="false"/>
          <w:color w:val="000000"/>
          <w:sz w:val="28"/>
        </w:rPr>
        <w:t>
      1) кеңсенің қызметкері құжаттарды қабылдауды және тіркеуді жүзеге асырады – 30 минут;</w:t>
      </w:r>
      <w:r>
        <w:br/>
      </w:r>
      <w:r>
        <w:rPr>
          <w:rFonts w:ascii="Times New Roman"/>
          <w:b w:val="false"/>
          <w:i w:val="false"/>
          <w:color w:val="000000"/>
          <w:sz w:val="28"/>
        </w:rPr>
        <w:t>
      2) басшы құжаттарды қарайды және жауапты орындаушыны белгілейді – 1 сағат;</w:t>
      </w:r>
      <w:r>
        <w:br/>
      </w:r>
      <w:r>
        <w:rPr>
          <w:rFonts w:ascii="Times New Roman"/>
          <w:b w:val="false"/>
          <w:i w:val="false"/>
          <w:color w:val="000000"/>
          <w:sz w:val="28"/>
        </w:rPr>
        <w:t>
      3) жауапты орындаушы құжаттардың толықтығын тексеруді жүзеге асырады және жәрдемақы тағайындау туралы хабарламаны даярлайды – 8 жұмыс күні;</w:t>
      </w:r>
      <w:r>
        <w:br/>
      </w:r>
      <w:r>
        <w:rPr>
          <w:rFonts w:ascii="Times New Roman"/>
          <w:b w:val="false"/>
          <w:i w:val="false"/>
          <w:color w:val="000000"/>
          <w:sz w:val="28"/>
        </w:rPr>
        <w:t>
      4) басшы хабарламаға қол қояды және кеңсеге жолдайды – 1 сағат;</w:t>
      </w:r>
      <w:r>
        <w:br/>
      </w:r>
      <w:r>
        <w:rPr>
          <w:rFonts w:ascii="Times New Roman"/>
          <w:b w:val="false"/>
          <w:i w:val="false"/>
          <w:color w:val="000000"/>
          <w:sz w:val="28"/>
        </w:rPr>
        <w:t>
      5) кеңсенің қызметкері көрсетілетін қызметті алушыға (немесе нотариалдық расталған сенімхаты бойынша оның өкіліне) хабарламаны береді – 30 минут.</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 үшін негіз болып табылатын мемлекеттік көрсетілетін қызмет бойынша рәсімнің (іс-қимылдың) нәтижесі:</w:t>
      </w:r>
      <w:r>
        <w:br/>
      </w:r>
      <w:r>
        <w:rPr>
          <w:rFonts w:ascii="Times New Roman"/>
          <w:b w:val="false"/>
          <w:i w:val="false"/>
          <w:color w:val="000000"/>
          <w:sz w:val="28"/>
        </w:rPr>
        <w:t>
      1) құжаттарды қабылдау және тіркеу, үзбелі талонын беру;</w:t>
      </w:r>
      <w:r>
        <w:br/>
      </w:r>
      <w:r>
        <w:rPr>
          <w:rFonts w:ascii="Times New Roman"/>
          <w:b w:val="false"/>
          <w:i w:val="false"/>
          <w:color w:val="000000"/>
          <w:sz w:val="28"/>
        </w:rPr>
        <w:t>
      2) жауапты орындаушыны белгілеу;</w:t>
      </w:r>
      <w:r>
        <w:br/>
      </w:r>
      <w:r>
        <w:rPr>
          <w:rFonts w:ascii="Times New Roman"/>
          <w:b w:val="false"/>
          <w:i w:val="false"/>
          <w:color w:val="000000"/>
          <w:sz w:val="28"/>
        </w:rPr>
        <w:t>
      3) хабарламаны даярлау;</w:t>
      </w:r>
      <w:r>
        <w:br/>
      </w:r>
      <w:r>
        <w:rPr>
          <w:rFonts w:ascii="Times New Roman"/>
          <w:b w:val="false"/>
          <w:i w:val="false"/>
          <w:color w:val="000000"/>
          <w:sz w:val="28"/>
        </w:rPr>
        <w:t>
      4) хабарламаға қол қою;</w:t>
      </w:r>
      <w:r>
        <w:br/>
      </w:r>
      <w:r>
        <w:rPr>
          <w:rFonts w:ascii="Times New Roman"/>
          <w:b w:val="false"/>
          <w:i w:val="false"/>
          <w:color w:val="000000"/>
          <w:sz w:val="28"/>
        </w:rPr>
        <w:t>
      5) хабарламаны беру.</w:t>
      </w:r>
    </w:p>
    <w:bookmarkEnd w:id="16"/>
    <w:bookmarkStart w:name="z36" w:id="1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7"/>
    <w:bookmarkStart w:name="z37" w:id="18"/>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кеңсенің қызметкері;</w:t>
      </w:r>
      <w:r>
        <w:br/>
      </w:r>
      <w:r>
        <w:rPr>
          <w:rFonts w:ascii="Times New Roman"/>
          <w:b w:val="false"/>
          <w:i w:val="false"/>
          <w:color w:val="000000"/>
          <w:sz w:val="28"/>
        </w:rPr>
        <w:t>
      2) басшы;</w:t>
      </w:r>
      <w:r>
        <w:br/>
      </w:r>
      <w:r>
        <w:rPr>
          <w:rFonts w:ascii="Times New Roman"/>
          <w:b w:val="false"/>
          <w:i w:val="false"/>
          <w:color w:val="000000"/>
          <w:sz w:val="28"/>
        </w:rPr>
        <w:t>
      3) жауапты орындаушы.</w:t>
      </w:r>
      <w:r>
        <w:br/>
      </w:r>
      <w:r>
        <w:rPr>
          <w:rFonts w:ascii="Times New Roman"/>
          <w:b w:val="false"/>
          <w:i w:val="false"/>
          <w:color w:val="000000"/>
          <w:sz w:val="28"/>
        </w:rPr>
        <w:t xml:space="preserve">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рәсімдердің (іс-қимылдың) реттілігін сипаттау:</w:t>
      </w:r>
      <w:r>
        <w:br/>
      </w:r>
      <w:r>
        <w:rPr>
          <w:rFonts w:ascii="Times New Roman"/>
          <w:b w:val="false"/>
          <w:i w:val="false"/>
          <w:color w:val="000000"/>
          <w:sz w:val="28"/>
        </w:rPr>
        <w:t>
      1) кеңсенің қызметкері құжаттарды қабылдауды және тіркеуді жүзеге асырады – 30 минут;</w:t>
      </w:r>
      <w:r>
        <w:br/>
      </w:r>
      <w:r>
        <w:rPr>
          <w:rFonts w:ascii="Times New Roman"/>
          <w:b w:val="false"/>
          <w:i w:val="false"/>
          <w:color w:val="000000"/>
          <w:sz w:val="28"/>
        </w:rPr>
        <w:t>
      2) басшы құжаттарды қарайды және жауапты орындаушыны белгілейді – 1 сағат;</w:t>
      </w:r>
      <w:r>
        <w:br/>
      </w:r>
      <w:r>
        <w:rPr>
          <w:rFonts w:ascii="Times New Roman"/>
          <w:b w:val="false"/>
          <w:i w:val="false"/>
          <w:color w:val="000000"/>
          <w:sz w:val="28"/>
        </w:rPr>
        <w:t>
      3) жауапты орындаушы құжаттардың толықтығын тексеруді жүзеге асырады және жәрдемақы тағайындау туралы хабарламаны даярлайды – 8 жұмыс күні;</w:t>
      </w:r>
      <w:r>
        <w:br/>
      </w:r>
      <w:r>
        <w:rPr>
          <w:rFonts w:ascii="Times New Roman"/>
          <w:b w:val="false"/>
          <w:i w:val="false"/>
          <w:color w:val="000000"/>
          <w:sz w:val="28"/>
        </w:rPr>
        <w:t>
      4) басшы хабарламаға қол қояды және кеңсеге жолдайды – 1 сағат;</w:t>
      </w:r>
      <w:r>
        <w:br/>
      </w:r>
      <w:r>
        <w:rPr>
          <w:rFonts w:ascii="Times New Roman"/>
          <w:b w:val="false"/>
          <w:i w:val="false"/>
          <w:color w:val="000000"/>
          <w:sz w:val="28"/>
        </w:rPr>
        <w:t xml:space="preserve">
      5) кеңсенің қызметкері көрсетілетін қызметті алушыға (немесе нотариалдық расталған сенімхаты бойынша оның өкіліне) хабарламаны береді – 30 минут. </w:t>
      </w:r>
    </w:p>
    <w:bookmarkEnd w:id="18"/>
    <w:bookmarkStart w:name="z39" w:id="19"/>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9"/>
    <w:bookmarkStart w:name="z40" w:id="20"/>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берушілерге жүгіну тәртібін сипаттау, көрсетілетін қызметті алушының сұранысын өңдеудің ұзақтығы:</w:t>
      </w:r>
      <w:r>
        <w:br/>
      </w: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құжаттарды қабылдаудың күні мен уақытын көрсете отырып, құжаттарды қабылдау туралы қолхатты береді;</w:t>
      </w:r>
      <w:r>
        <w:br/>
      </w: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емес топтамасын ұсынған жағдайда, Мемлекеттік корпорацияның қызметкері құжаттарды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қабылдауға бас тарту туралы қолхатты береді;</w:t>
      </w:r>
      <w:r>
        <w:br/>
      </w: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r>
        <w:br/>
      </w:r>
      <w:r>
        <w:rPr>
          <w:rFonts w:ascii="Times New Roman"/>
          <w:b w:val="false"/>
          <w:i w:val="false"/>
          <w:color w:val="000000"/>
          <w:sz w:val="28"/>
        </w:rPr>
        <w:t>
      3-процесс - Мемлекеттік корпорацияның қызметкері тиісті құжаттарды қабылдау туралы қолхатта көрсетілген мерзімде, көрсетілетін қызметті алушыға мемлекеттік көрсетілетін қызметтің дайын нәтижесін береді.</w:t>
      </w:r>
      <w:r>
        <w:br/>
      </w:r>
      <w:r>
        <w:rPr>
          <w:rFonts w:ascii="Times New Roman"/>
          <w:b w:val="false"/>
          <w:i w:val="false"/>
          <w:color w:val="000000"/>
          <w:sz w:val="28"/>
        </w:rPr>
        <w:t>
      Мемлекеттік корпорацияға жүгінген кезде құжаттарды қабылдау күні мемлекеттік көрсетілетін қызметтің мерзіміне кірмейді.</w:t>
      </w:r>
      <w:r>
        <w:br/>
      </w:r>
      <w:r>
        <w:rPr>
          <w:rFonts w:ascii="Times New Roman"/>
          <w:b w:val="false"/>
          <w:i w:val="false"/>
          <w:color w:val="000000"/>
          <w:sz w:val="28"/>
        </w:rPr>
        <w:t>
      Құжаттардың топтамасын тапсыру үшін күтудің рұқсат етілген ең ұзақ уақыты – 15 минут;</w:t>
      </w:r>
      <w:r>
        <w:br/>
      </w:r>
      <w:r>
        <w:rPr>
          <w:rFonts w:ascii="Times New Roman"/>
          <w:b w:val="false"/>
          <w:i w:val="false"/>
          <w:color w:val="000000"/>
          <w:sz w:val="28"/>
        </w:rPr>
        <w:t>
      Қызмет көрсетудің рұқсат етілген ең ұзақ уақыты – 20 минут.</w:t>
      </w:r>
      <w:r>
        <w:br/>
      </w:r>
      <w:r>
        <w:rPr>
          <w:rFonts w:ascii="Times New Roman"/>
          <w:b w:val="false"/>
          <w:i w:val="false"/>
          <w:color w:val="000000"/>
          <w:sz w:val="28"/>
        </w:rPr>
        <w:t>
      Көрсетілетін қызметті алушы (не нотариат куәландырған сенімхат бойынша оның өкілі) мемлекеттік қызметті көрсету үшін Мемлекеттік корпорацияға жүгінген кезде қажетті құжаттардың тізбесі:</w:t>
      </w:r>
      <w:r>
        <w:br/>
      </w:r>
      <w:r>
        <w:rPr>
          <w:rFonts w:ascii="Times New Roman"/>
          <w:b w:val="false"/>
          <w:i w:val="false"/>
          <w:color w:val="000000"/>
          <w:sz w:val="28"/>
        </w:rPr>
        <w:t xml:space="preserve">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1) көрсетілетін қызметті алушының жеке басын куәландыратын құжат;</w:t>
      </w:r>
      <w:r>
        <w:br/>
      </w: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әкімінің анықтамасы);</w:t>
      </w:r>
      <w:r>
        <w:br/>
      </w:r>
      <w:r>
        <w:rPr>
          <w:rFonts w:ascii="Times New Roman"/>
          <w:b w:val="false"/>
          <w:i w:val="false"/>
          <w:color w:val="000000"/>
          <w:sz w:val="28"/>
        </w:rPr>
        <w:t>
      3) психологиялық-медициналық-педагогикалық консультацияның қорытындысы;</w:t>
      </w:r>
      <w:r>
        <w:br/>
      </w:r>
      <w:r>
        <w:rPr>
          <w:rFonts w:ascii="Times New Roman"/>
          <w:b w:val="false"/>
          <w:i w:val="false"/>
          <w:color w:val="000000"/>
          <w:sz w:val="28"/>
        </w:rPr>
        <w:t xml:space="preserve">
      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(Нормативтік құқықтық актілерді мемлекеттік тіркеу тізілімінде № 10589 болып тіркелген) бекітілген нысан бойынша </w:t>
      </w:r>
      <w:r>
        <w:rPr>
          <w:rFonts w:ascii="Times New Roman"/>
          <w:b w:val="false"/>
          <w:i w:val="false"/>
          <w:color w:val="000000"/>
          <w:sz w:val="28"/>
        </w:rPr>
        <w:t>мүгедектігі туралы анықтама</w:t>
      </w:r>
      <w:r>
        <w:rPr>
          <w:rFonts w:ascii="Times New Roman"/>
          <w:b w:val="false"/>
          <w:i w:val="false"/>
          <w:color w:val="000000"/>
          <w:sz w:val="28"/>
        </w:rPr>
        <w:t>;</w:t>
      </w:r>
      <w:r>
        <w:br/>
      </w:r>
      <w:r>
        <w:rPr>
          <w:rFonts w:ascii="Times New Roman"/>
          <w:b w:val="false"/>
          <w:i w:val="false"/>
          <w:color w:val="000000"/>
          <w:sz w:val="28"/>
        </w:rPr>
        <w:t>
      5) банк шотының нөмірі туралы мәліметтерді растайтын құжат;</w:t>
      </w:r>
      <w:r>
        <w:br/>
      </w:r>
      <w:r>
        <w:rPr>
          <w:rFonts w:ascii="Times New Roman"/>
          <w:b w:val="false"/>
          <w:i w:val="false"/>
          <w:color w:val="000000"/>
          <w:sz w:val="28"/>
        </w:rPr>
        <w:t xml:space="preserve">
      6)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мүгедек баланы үйде оқыту фактісін растайтын оқу орнының анықтамасы.</w:t>
      </w:r>
      <w:r>
        <w:br/>
      </w:r>
      <w:r>
        <w:rPr>
          <w:rFonts w:ascii="Times New Roman"/>
          <w:b w:val="false"/>
          <w:i w:val="false"/>
          <w:color w:val="000000"/>
          <w:sz w:val="28"/>
        </w:rPr>
        <w:t>
      Құжаттарды тексеру үшін түпнұсқа және көшірме түрлерінде беріледі, одан кейін түпнұсқасы қызмет алушыға қайтарылады.</w:t>
      </w:r>
      <w:r>
        <w:br/>
      </w:r>
      <w:r>
        <w:rPr>
          <w:rFonts w:ascii="Times New Roman"/>
          <w:b w:val="false"/>
          <w:i w:val="false"/>
          <w:color w:val="000000"/>
          <w:sz w:val="28"/>
        </w:rPr>
        <w:t xml:space="preserve">
      </w:t>
      </w:r>
      <w:r>
        <w:rPr>
          <w:rFonts w:ascii="Times New Roman"/>
          <w:b w:val="false"/>
          <w:i w:val="false"/>
          <w:color w:val="000000"/>
          <w:sz w:val="28"/>
        </w:rPr>
        <w:t>10. Портал арқылы мемлекеттік көрсетілетін қызмет кезінде көрсетілетін қызметті берушінің және көрсетілетін қызметті алушының жүгіну тәртібін және рәсімдерінің (іс-қимылының) реттілігін сипаттау:</w:t>
      </w:r>
      <w:r>
        <w:br/>
      </w:r>
      <w:r>
        <w:rPr>
          <w:rFonts w:ascii="Times New Roman"/>
          <w:b w:val="false"/>
          <w:i w:val="false"/>
          <w:color w:val="000000"/>
          <w:sz w:val="28"/>
        </w:rPr>
        <w:t>
      көрсетілетін қызметті алушы жеке сәйкестендіру нөмірінің (бұдан әрі - ЖСН) және бизнес сәйкестендіру нөмірінің (бұдан әрі - БСН), сондай-ақ парольдің (порталда тіркелмеген қызмет алушылар үшін іске асырылады) көмегімен порталда тіркелуді жүзеге асырады;</w:t>
      </w:r>
      <w:r>
        <w:br/>
      </w:r>
      <w:r>
        <w:rPr>
          <w:rFonts w:ascii="Times New Roman"/>
          <w:b w:val="false"/>
          <w:i w:val="false"/>
          <w:color w:val="000000"/>
          <w:sz w:val="28"/>
        </w:rPr>
        <w:t>
      1-процесс – көрсетілетін қызметті алушы көрсетілетін қызметті алу үшін порталға ЖСН/БСН және паролін (авторизациялау процесі) енгізеді;</w:t>
      </w:r>
      <w:r>
        <w:br/>
      </w:r>
      <w:r>
        <w:rPr>
          <w:rFonts w:ascii="Times New Roman"/>
          <w:b w:val="false"/>
          <w:i w:val="false"/>
          <w:color w:val="000000"/>
          <w:sz w:val="28"/>
        </w:rPr>
        <w:t>
      1-шарт – ЖСН/БСН және пароль арқылы тіркелген көрсетілетін қызметті алушының мәліметтерінің түпнұсқалығы порталда тексеріледі;</w:t>
      </w:r>
      <w:r>
        <w:br/>
      </w:r>
      <w:r>
        <w:rPr>
          <w:rFonts w:ascii="Times New Roman"/>
          <w:b w:val="false"/>
          <w:i w:val="false"/>
          <w:color w:val="000000"/>
          <w:sz w:val="28"/>
        </w:rPr>
        <w:t>
      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r>
        <w:br/>
      </w:r>
      <w:r>
        <w:rPr>
          <w:rFonts w:ascii="Times New Roman"/>
          <w:b w:val="false"/>
          <w:i w:val="false"/>
          <w:color w:val="000000"/>
          <w:sz w:val="28"/>
        </w:rPr>
        <w:t xml:space="preserve">
      3-процесс – көрсетілетін қызметті алушымен осы регламентте көрсетілген қызметтерді таңдау,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үлгідегі қажетті құжаттардың көшірмелерін жалғау, сондай-ақ көрсетілетін қызметті алушымен сұраныстың куәлігі (қол қою) үшін электрондық-цифрлық қолтаңбасының (бұдан әрі - ЭЦҚ) тіркеу куәлігін таңдау;</w:t>
      </w:r>
      <w:r>
        <w:br/>
      </w:r>
      <w:r>
        <w:rPr>
          <w:rFonts w:ascii="Times New Roman"/>
          <w:b w:val="false"/>
          <w:i w:val="false"/>
          <w:color w:val="000000"/>
          <w:sz w:val="28"/>
        </w:rPr>
        <w:t>
      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r>
        <w:br/>
      </w: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қалыптастырылады;</w:t>
      </w:r>
      <w:r>
        <w:br/>
      </w:r>
      <w:r>
        <w:rPr>
          <w:rFonts w:ascii="Times New Roman"/>
          <w:b w:val="false"/>
          <w:i w:val="false"/>
          <w:color w:val="000000"/>
          <w:sz w:val="28"/>
        </w:rPr>
        <w:t>
      5-процесс – көрсетілетін қызметті берушімен сұранысты өңдеу үшін "электрондық үкімет" өңірлік шлюзының автоматтандырылған жұмыс орынында "электрондық үкімет" шлюзы арқылы көрсетілетін қызметті алушының ЭЦҚ куәландырылған (қол қойылған) электрондық құжатты (көрсетілетін қызметті алушының сұранысын) жолдау;</w:t>
      </w:r>
      <w:r>
        <w:br/>
      </w: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r>
        <w:br/>
      </w:r>
      <w:r>
        <w:rPr>
          <w:rFonts w:ascii="Times New Roman"/>
          <w:b w:val="false"/>
          <w:i w:val="false"/>
          <w:color w:val="000000"/>
          <w:sz w:val="28"/>
        </w:rPr>
        <w:t>
      7-процесс - мемлекеттік көрсетілетін қызмет нәтижесін көрсетілетін қызметті алушымен алу. Электрондық құжат көрсетілетін қызметті берушінің басшысымен ЭЦҚ пайдаланумен қалыптасады.</w:t>
      </w:r>
      <w:r>
        <w:br/>
      </w: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іс-қимылының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 (қызметкерлері) рәсімінің (іс-қимылының), өзара іс-қимылының реттілігін толықтай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іс-қимылының тәртібін және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"Мүгедек-балаларды үйде</w:t>
            </w:r>
            <w:r>
              <w:br/>
            </w:r>
            <w:r>
              <w:rPr>
                <w:rFonts w:ascii="Times New Roman"/>
                <w:b w:val="false"/>
                <w:i w:val="false"/>
                <w:color w:val="000000"/>
                <w:sz w:val="20"/>
              </w:rPr>
              <w:t>оқытуға жұмсалған</w:t>
            </w:r>
            <w:r>
              <w:br/>
            </w:r>
            <w:r>
              <w:rPr>
                <w:rFonts w:ascii="Times New Roman"/>
                <w:b w:val="false"/>
                <w:i w:val="false"/>
                <w:color w:val="000000"/>
                <w:sz w:val="20"/>
              </w:rPr>
              <w:t>шығындарды өтеу"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43" w:id="21"/>
    <w:p>
      <w:pPr>
        <w:spacing w:after="0"/>
        <w:ind w:left="0"/>
        <w:jc w:val="left"/>
      </w:pPr>
      <w:r>
        <w:rPr>
          <w:rFonts w:ascii="Times New Roman"/>
          <w:b/>
          <w:i w:val="false"/>
          <w:color w:val="000000"/>
        </w:rPr>
        <w:t xml:space="preserve"> Портал арқылы электрондық мемлекеттік қызмет көрсету кезінде функционалдық өзара іс-қимылының диаграммасы</w:t>
      </w:r>
    </w:p>
    <w:bookmarkEnd w:id="21"/>
    <w:p>
      <w:pPr>
        <w:spacing w:after="0"/>
        <w:ind w:left="0"/>
        <w:jc w:val="left"/>
      </w:pPr>
      <w:r>
        <w:br/>
      </w:r>
    </w:p>
    <w:p>
      <w:pPr>
        <w:spacing w:after="0"/>
        <w:ind w:left="0"/>
        <w:jc w:val="both"/>
      </w:pPr>
      <w:r>
        <w:drawing>
          <wp:inline distT="0" distB="0" distL="0" distR="0">
            <wp:extent cx="78105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Аббревиатуралардың мағынасын түсіндіру:</w:t>
      </w:r>
      <w:r>
        <w:br/>
      </w:r>
      <w:r>
        <w:rPr>
          <w:rFonts w:ascii="Times New Roman"/>
          <w:b w:val="false"/>
          <w:i w:val="false"/>
          <w:color w:val="000000"/>
          <w:sz w:val="28"/>
        </w:rPr>
        <w:t>
      АЖ Портал – ақпараттық жүйесі;</w:t>
      </w:r>
      <w:r>
        <w:br/>
      </w:r>
      <w:r>
        <w:rPr>
          <w:rFonts w:ascii="Times New Roman"/>
          <w:b w:val="false"/>
          <w:i w:val="false"/>
          <w:color w:val="000000"/>
          <w:sz w:val="28"/>
        </w:rPr>
        <w:t>
      ЭҮӨШ АЖО – "электрондық үкімет" өңірлік шлюзының автоматтандырылған жұмыс 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"Мүгедек-балаларды үйде</w:t>
            </w:r>
            <w:r>
              <w:br/>
            </w:r>
            <w:r>
              <w:rPr>
                <w:rFonts w:ascii="Times New Roman"/>
                <w:b w:val="false"/>
                <w:i w:val="false"/>
                <w:color w:val="000000"/>
                <w:sz w:val="20"/>
              </w:rPr>
              <w:t>оқытуға жұмсалған</w:t>
            </w:r>
            <w:r>
              <w:br/>
            </w:r>
            <w:r>
              <w:rPr>
                <w:rFonts w:ascii="Times New Roman"/>
                <w:b w:val="false"/>
                <w:i w:val="false"/>
                <w:color w:val="000000"/>
                <w:sz w:val="20"/>
              </w:rPr>
              <w:t>шығындарды өтеу"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45" w:id="22"/>
    <w:p>
      <w:pPr>
        <w:spacing w:after="0"/>
        <w:ind w:left="0"/>
        <w:jc w:val="left"/>
      </w:pPr>
      <w:r>
        <w:rPr>
          <w:rFonts w:ascii="Times New Roman"/>
          <w:b/>
          <w:i w:val="false"/>
          <w:color w:val="000000"/>
        </w:rPr>
        <w:t xml:space="preserve"> "Мүгедек-балаларды үйде оқытуға жұмсалған шығындарды өтеу" мемлекеттік қызметті көрсету бизнес-процестерінің анықтамалығы</w:t>
      </w:r>
    </w:p>
    <w:bookmarkEnd w:id="22"/>
    <w:p>
      <w:pPr>
        <w:spacing w:after="0"/>
        <w:ind w:left="0"/>
        <w:jc w:val="left"/>
      </w:pP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5057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5057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21 сәуірдегі</w:t>
            </w:r>
            <w:r>
              <w:br/>
            </w:r>
            <w:r>
              <w:rPr>
                <w:rFonts w:ascii="Times New Roman"/>
                <w:b w:val="false"/>
                <w:i w:val="false"/>
                <w:color w:val="000000"/>
                <w:sz w:val="20"/>
              </w:rPr>
              <w:t>№ А-5/188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 А-11/534 қаулысымен</w:t>
            </w:r>
            <w:r>
              <w:br/>
            </w:r>
            <w:r>
              <w:rPr>
                <w:rFonts w:ascii="Times New Roman"/>
                <w:b w:val="false"/>
                <w:i w:val="false"/>
                <w:color w:val="000000"/>
                <w:sz w:val="20"/>
              </w:rPr>
              <w:t>бекітілген</w:t>
            </w:r>
          </w:p>
        </w:tc>
      </w:tr>
    </w:tbl>
    <w:bookmarkStart w:name="z47" w:id="23"/>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көрсетілетін қызмет регламенті</w:t>
      </w:r>
    </w:p>
    <w:bookmarkEnd w:id="23"/>
    <w:bookmarkStart w:name="z48" w:id="24"/>
    <w:p>
      <w:pPr>
        <w:spacing w:after="0"/>
        <w:ind w:left="0"/>
        <w:jc w:val="left"/>
      </w:pPr>
      <w:r>
        <w:rPr>
          <w:rFonts w:ascii="Times New Roman"/>
          <w:b/>
          <w:i w:val="false"/>
          <w:color w:val="000000"/>
        </w:rPr>
        <w:t xml:space="preserve"> 1. Жалпы ережелер</w:t>
      </w:r>
    </w:p>
    <w:bookmarkEnd w:id="24"/>
    <w:bookmarkStart w:name="z49" w:id="25"/>
    <w:p>
      <w:pPr>
        <w:spacing w:after="0"/>
        <w:ind w:left="0"/>
        <w:jc w:val="both"/>
      </w:pPr>
      <w:r>
        <w:rPr>
          <w:rFonts w:ascii="Times New Roman"/>
          <w:b w:val="false"/>
          <w:i w:val="false"/>
          <w:color w:val="000000"/>
          <w:sz w:val="28"/>
        </w:rPr>
        <w:t>
      1. "Өтініш берушінің (отбасының) атаулы әлеуметтік көмек алушыларға тиесілігін растайтын анықтама беру" мемлекеттік көрсетілетін қызмет (бұдан әрі – мемлекеттік көрсетілетін қызмет) аудандардың, Көкшетау және Степногорск қалаларының жұмыспен қамту және әлеуметтік бағдарламалар бөлімдерімен (бұдан әрі – көрсетілетін қызметті беруші) және кент, ауыл, ауылдық округ әкімдерімен (бұдан әрі – ауылдық округ әкімі) көрсетіледі.</w:t>
      </w:r>
      <w:r>
        <w:br/>
      </w:r>
      <w:r>
        <w:rPr>
          <w:rFonts w:ascii="Times New Roman"/>
          <w:b w:val="false"/>
          <w:i w:val="false"/>
          <w:color w:val="000000"/>
          <w:sz w:val="28"/>
        </w:rPr>
        <w:t>
      Өтінішті қабылдау және мемлекеттік көрсетілетін қызмет нәтижесін беру:</w:t>
      </w:r>
      <w:r>
        <w:br/>
      </w: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2) көрсетілетін қызметті беруші;</w:t>
      </w:r>
      <w:r>
        <w:br/>
      </w:r>
      <w:r>
        <w:rPr>
          <w:rFonts w:ascii="Times New Roman"/>
          <w:b w:val="false"/>
          <w:i w:val="false"/>
          <w:color w:val="000000"/>
          <w:sz w:val="28"/>
        </w:rPr>
        <w:t>
      3) ауылдық округ әкімі;</w:t>
      </w:r>
      <w:r>
        <w:br/>
      </w:r>
      <w:r>
        <w:rPr>
          <w:rFonts w:ascii="Times New Roman"/>
          <w:b w:val="false"/>
          <w:i w:val="false"/>
          <w:color w:val="000000"/>
          <w:sz w:val="28"/>
        </w:rPr>
        <w:t>
      4) "электрондық үкімет":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 нысаны: қағаз түрінде және (немесе) электрондық (ішінара автоматтандырылған).</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алушының атаулы әлеуметтік көмек алушыларға тиесілігін (не тиесілі еместігін) растайтын анықтама мемлекеттік көрсетілетін қызмет нәтижесі болып табылады (бұдан әрі - анықтама).</w:t>
      </w:r>
      <w:r>
        <w:br/>
      </w:r>
      <w:r>
        <w:rPr>
          <w:rFonts w:ascii="Times New Roman"/>
          <w:b w:val="false"/>
          <w:i w:val="false"/>
          <w:color w:val="000000"/>
          <w:sz w:val="28"/>
        </w:rPr>
        <w:t>
      Мемлекеттік көрсетілетін қызмет нәтижесін беру нысаны – қағаз түрінде және (немесе) электрондық.</w:t>
      </w:r>
    </w:p>
    <w:bookmarkEnd w:id="25"/>
    <w:bookmarkStart w:name="z52" w:id="2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6"/>
    <w:bookmarkStart w:name="z53" w:id="27"/>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28 сәуірдегі № 279 бұйрығымен бекітілген "Өтініш берушінің (отбасының) атаулы әлеуметтік көмек алушыларға тиесілігін растайтын анықтама беру" мемлекеттік көрсетілетін қызмет стандартының (Нормативтік құқықтық актілерді мемлекеттік тіркеу тізілімінде № 11342 болып тіркелген)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(немесе нотариалдық расталған сенімхаты бойынша оның өкілімен) ұсынылған құжаттар мемлекеттік көрсетілетін қызмет жөніндегі рәсімді (іс-қимылды) бастау үшін негіз болып табылады (бұдан әрі - Стандарт).</w:t>
      </w:r>
      <w:r>
        <w:br/>
      </w:r>
      <w:r>
        <w:rPr>
          <w:rFonts w:ascii="Times New Roman"/>
          <w:b w:val="false"/>
          <w:i w:val="false"/>
          <w:color w:val="000000"/>
          <w:sz w:val="28"/>
        </w:rPr>
        <w:t xml:space="preserve">
      </w:t>
      </w:r>
      <w:r>
        <w:rPr>
          <w:rFonts w:ascii="Times New Roman"/>
          <w:b w:val="false"/>
          <w:i w:val="false"/>
          <w:color w:val="000000"/>
          <w:sz w:val="28"/>
        </w:rPr>
        <w:t>5. Мемлекеттік көрсетілетін қызмет процесінің құрамына кіретін әрбір рәсімнің (іс-қимылдың) мазмұны, оны әрбір құрылымдық бөлімшелердің тұрғысында орындаудың ұзақтығы:</w:t>
      </w:r>
      <w:r>
        <w:br/>
      </w:r>
      <w:r>
        <w:rPr>
          <w:rFonts w:ascii="Times New Roman"/>
          <w:b w:val="false"/>
          <w:i w:val="false"/>
          <w:color w:val="000000"/>
          <w:sz w:val="28"/>
        </w:rPr>
        <w:t>
      Көрсетілетін қызметті алушы (немесе нотариалдық расталған сенімхаты бойынша оның өкілі) көрсетілетін қызметті берушіге жүгінген кезде:</w:t>
      </w:r>
      <w:r>
        <w:br/>
      </w:r>
      <w:r>
        <w:rPr>
          <w:rFonts w:ascii="Times New Roman"/>
          <w:b w:val="false"/>
          <w:i w:val="false"/>
          <w:color w:val="000000"/>
          <w:sz w:val="28"/>
        </w:rPr>
        <w:t>
      1) жауапты орындаушы құжаттарды қабылдауды жүзеге асырады, тексереді, тіркейді және анықтаманы даярлайды – 5 минут;</w:t>
      </w:r>
      <w:r>
        <w:br/>
      </w:r>
      <w:r>
        <w:rPr>
          <w:rFonts w:ascii="Times New Roman"/>
          <w:b w:val="false"/>
          <w:i w:val="false"/>
          <w:color w:val="000000"/>
          <w:sz w:val="28"/>
        </w:rPr>
        <w:t>
      2) басшы көрсетілетін қызметті алушының атаулы әлеуметтік көмек алушыларға тиесілігін (не тиесілі еместігін) растайтын анықтамасына қол қояды – 5 минут;</w:t>
      </w:r>
      <w:r>
        <w:br/>
      </w:r>
      <w:r>
        <w:rPr>
          <w:rFonts w:ascii="Times New Roman"/>
          <w:b w:val="false"/>
          <w:i w:val="false"/>
          <w:color w:val="000000"/>
          <w:sz w:val="28"/>
        </w:rPr>
        <w:t>
      3) жауапты орындаушы көрсетілетін қызметті алушыға (немесе нотариалдық расталған сенімхаты бойынша оның өкіліне) көрсетілетін қызметті алушының атаулы әлеуметтік көмек алушыларға тиесілігін (не тиесілі еместігін) растайтын анықтамасын береді – 5 минут.</w:t>
      </w:r>
      <w:r>
        <w:br/>
      </w:r>
      <w:r>
        <w:rPr>
          <w:rFonts w:ascii="Times New Roman"/>
          <w:b w:val="false"/>
          <w:i w:val="false"/>
          <w:color w:val="000000"/>
          <w:sz w:val="28"/>
        </w:rPr>
        <w:t>
      Көрсетілетін қызметті алушы (немесе нотариалдық расталған сенімхаты бойынша оның өкілі) ауылдық округтің әкіміне жүгінген кезде:</w:t>
      </w:r>
      <w:r>
        <w:br/>
      </w:r>
      <w:r>
        <w:rPr>
          <w:rFonts w:ascii="Times New Roman"/>
          <w:b w:val="false"/>
          <w:i w:val="false"/>
          <w:color w:val="000000"/>
          <w:sz w:val="28"/>
        </w:rPr>
        <w:t>
      1) жауапты орындаушы құжаттарды қабылдауды жүзеге асырады, тексереді, тіркейді және анықтаманы даярлайды – 5 минут;</w:t>
      </w:r>
      <w:r>
        <w:br/>
      </w:r>
      <w:r>
        <w:rPr>
          <w:rFonts w:ascii="Times New Roman"/>
          <w:b w:val="false"/>
          <w:i w:val="false"/>
          <w:color w:val="000000"/>
          <w:sz w:val="28"/>
        </w:rPr>
        <w:t>
      2) ауылдық округтің әкімі көрсетілетін қызметті алушының атаулы әлеуметтік көмек алушыларға тиесілігін (не тиесілі еместігін) растайтын анықтамасына қол қояды – 5 минут;</w:t>
      </w:r>
      <w:r>
        <w:br/>
      </w:r>
      <w:r>
        <w:rPr>
          <w:rFonts w:ascii="Times New Roman"/>
          <w:b w:val="false"/>
          <w:i w:val="false"/>
          <w:color w:val="000000"/>
          <w:sz w:val="28"/>
        </w:rPr>
        <w:t>
      3) жауапты орындаушы көрсетілетін қызметті алушыға (немесе нотариалдық расталған сенімхаты бойынша оның өкіліне) көрсетілетін қызметті алушының атаулы әлеуметтік көмек алушыларға тиесілігін (не тиесілі еместігін) растайтын анықтамасын береді – 5 минут.</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 үшін негіз болып табылатын мемлекеттік көрсетілетін қызмет бойынша рәсімнің (іс-қимылдың) нәтижесі:</w:t>
      </w:r>
      <w:r>
        <w:br/>
      </w:r>
      <w:r>
        <w:rPr>
          <w:rFonts w:ascii="Times New Roman"/>
          <w:b w:val="false"/>
          <w:i w:val="false"/>
          <w:color w:val="000000"/>
          <w:sz w:val="28"/>
        </w:rPr>
        <w:t>
      1) құжаттарды қабылдау және тіркеу, анықтаманы даярлау;</w:t>
      </w:r>
      <w:r>
        <w:br/>
      </w:r>
      <w:r>
        <w:rPr>
          <w:rFonts w:ascii="Times New Roman"/>
          <w:b w:val="false"/>
          <w:i w:val="false"/>
          <w:color w:val="000000"/>
          <w:sz w:val="28"/>
        </w:rPr>
        <w:t>
      2) анықтамаға қол қою;</w:t>
      </w:r>
      <w:r>
        <w:br/>
      </w:r>
      <w:r>
        <w:rPr>
          <w:rFonts w:ascii="Times New Roman"/>
          <w:b w:val="false"/>
          <w:i w:val="false"/>
          <w:color w:val="000000"/>
          <w:sz w:val="28"/>
        </w:rPr>
        <w:t>
      3) анықтаманы беру.</w:t>
      </w:r>
    </w:p>
    <w:bookmarkEnd w:id="27"/>
    <w:bookmarkStart w:name="z56" w:id="2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8"/>
    <w:bookmarkStart w:name="z57" w:id="29"/>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жауапты орындаушы;</w:t>
      </w:r>
      <w:r>
        <w:br/>
      </w:r>
      <w:r>
        <w:rPr>
          <w:rFonts w:ascii="Times New Roman"/>
          <w:b w:val="false"/>
          <w:i w:val="false"/>
          <w:color w:val="000000"/>
          <w:sz w:val="28"/>
        </w:rPr>
        <w:t>
      2) басшы;</w:t>
      </w:r>
      <w:r>
        <w:br/>
      </w:r>
      <w:r>
        <w:rPr>
          <w:rFonts w:ascii="Times New Roman"/>
          <w:b w:val="false"/>
          <w:i w:val="false"/>
          <w:color w:val="000000"/>
          <w:sz w:val="28"/>
        </w:rPr>
        <w:t>
      3) ауылдық округтің әкімі.</w:t>
      </w:r>
      <w:r>
        <w:br/>
      </w:r>
      <w:r>
        <w:rPr>
          <w:rFonts w:ascii="Times New Roman"/>
          <w:b w:val="false"/>
          <w:i w:val="false"/>
          <w:color w:val="000000"/>
          <w:sz w:val="28"/>
        </w:rPr>
        <w:t xml:space="preserve">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рәсімдердің (іс-қимылдың) реттілігін сипаттау:</w:t>
      </w:r>
      <w:r>
        <w:br/>
      </w:r>
      <w:r>
        <w:rPr>
          <w:rFonts w:ascii="Times New Roman"/>
          <w:b w:val="false"/>
          <w:i w:val="false"/>
          <w:color w:val="000000"/>
          <w:sz w:val="28"/>
        </w:rPr>
        <w:t>
      Көрсетілетін қызметті алушы (немесе нотариалдық расталған сенімхаты бойынша оның өкілі) көрсетілетін қызметті берушіге жүгінген кезде:</w:t>
      </w:r>
      <w:r>
        <w:br/>
      </w:r>
      <w:r>
        <w:rPr>
          <w:rFonts w:ascii="Times New Roman"/>
          <w:b w:val="false"/>
          <w:i w:val="false"/>
          <w:color w:val="000000"/>
          <w:sz w:val="28"/>
        </w:rPr>
        <w:t>
      1) жауапты орындаушы құжаттарды қабылдауды жүзеге асырады, тексереді, тіркейді және анықтаманы даярлайды – 5 минут;</w:t>
      </w:r>
      <w:r>
        <w:br/>
      </w:r>
      <w:r>
        <w:rPr>
          <w:rFonts w:ascii="Times New Roman"/>
          <w:b w:val="false"/>
          <w:i w:val="false"/>
          <w:color w:val="000000"/>
          <w:sz w:val="28"/>
        </w:rPr>
        <w:t>
      2) басшы көрсетілетін қызметті алушының атаулы әлеуметтік көмек алушыларға тиесілігін (не тиесілі еместігін) растайтын анықтамасына қол қояды – 5 минут;</w:t>
      </w:r>
      <w:r>
        <w:br/>
      </w:r>
      <w:r>
        <w:rPr>
          <w:rFonts w:ascii="Times New Roman"/>
          <w:b w:val="false"/>
          <w:i w:val="false"/>
          <w:color w:val="000000"/>
          <w:sz w:val="28"/>
        </w:rPr>
        <w:t>
      3) жауапты орындаушы көрсетілетін қызметті алушыға (немесе нотариалдық расталған сенімхаты бойынша оның өкіліне) көрсетілетін қызметті алушының атаулы әлеуметтік көмек алушыларға тиесілігін (не тиесілі еместігін) растайтын анықтамасын береді – 5 минут.</w:t>
      </w:r>
      <w:r>
        <w:br/>
      </w:r>
      <w:r>
        <w:rPr>
          <w:rFonts w:ascii="Times New Roman"/>
          <w:b w:val="false"/>
          <w:i w:val="false"/>
          <w:color w:val="000000"/>
          <w:sz w:val="28"/>
        </w:rPr>
        <w:t>
      Көрсетілетін қызметті алушы (немесе нотариалдық расталған сенімхаты бойынша оның өкілі) ауылдық округтің әкіміне жүгінген кезде:</w:t>
      </w:r>
      <w:r>
        <w:br/>
      </w:r>
      <w:r>
        <w:rPr>
          <w:rFonts w:ascii="Times New Roman"/>
          <w:b w:val="false"/>
          <w:i w:val="false"/>
          <w:color w:val="000000"/>
          <w:sz w:val="28"/>
        </w:rPr>
        <w:t>
      1) жауапты орындаушы құжаттарды қабылдауды жүзеге асырады, тексереді, тіркейді және анықтаманы даярлайды – 5 минут;</w:t>
      </w:r>
      <w:r>
        <w:br/>
      </w:r>
      <w:r>
        <w:rPr>
          <w:rFonts w:ascii="Times New Roman"/>
          <w:b w:val="false"/>
          <w:i w:val="false"/>
          <w:color w:val="000000"/>
          <w:sz w:val="28"/>
        </w:rPr>
        <w:t>
      2) ауылдық округтің әкімі көрсетілетін қызметті алушының атаулы әлеуметтік көмек алушыларға тиесілігін (не тиесілі еместігін) растайтын анықтамасына қол қояды – 5 минут;</w:t>
      </w:r>
      <w:r>
        <w:br/>
      </w:r>
      <w:r>
        <w:rPr>
          <w:rFonts w:ascii="Times New Roman"/>
          <w:b w:val="false"/>
          <w:i w:val="false"/>
          <w:color w:val="000000"/>
          <w:sz w:val="28"/>
        </w:rPr>
        <w:t>
      3) жауапты орындаушы көрсетілетін қызметті алушыға (немесе нотариалдық расталған сенімхаты бойынша оның өкіліне) көрсетілетін қызметті алушының атаулы әлеуметтік көмек алушыларға тиесілігін (не тиесілі еместігін) растайтын анықтамасын береді – 5 минут.</w:t>
      </w:r>
    </w:p>
    <w:bookmarkEnd w:id="29"/>
    <w:bookmarkStart w:name="z59" w:id="30"/>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0"/>
    <w:bookmarkStart w:name="z60" w:id="31"/>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берушілерге жүгіну тәртібін сипаттау, көрсетілетін қызметті алушының сұранысын өңдеудің ұзақтығы:</w:t>
      </w:r>
      <w:r>
        <w:br/>
      </w: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құжаттарды қабылдаудың күні мен уақытын көрсете отырып, құжаттарды қабылдау туралы қолхатты береді;</w:t>
      </w:r>
      <w:r>
        <w:br/>
      </w: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емес топтамасын ұсынған жағдайда, Мемлекеттік корпорацияның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қабылдауға бас тарту туралы қолхатты береді;</w:t>
      </w:r>
      <w:r>
        <w:br/>
      </w: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r>
        <w:br/>
      </w:r>
      <w:r>
        <w:rPr>
          <w:rFonts w:ascii="Times New Roman"/>
          <w:b w:val="false"/>
          <w:i w:val="false"/>
          <w:color w:val="000000"/>
          <w:sz w:val="28"/>
        </w:rPr>
        <w:t>
      3-процесс - Мемлекеттік корпорацияның қызметкері тиісті құжаттарды қабылдау туралы қолхатта көрсетілген мерзімде, көрсетілетін қызметті алушыға мемлекеттік көрсетілетін қызметтің дайын нәтижесін береді.</w:t>
      </w:r>
      <w:r>
        <w:br/>
      </w:r>
      <w:r>
        <w:rPr>
          <w:rFonts w:ascii="Times New Roman"/>
          <w:b w:val="false"/>
          <w:i w:val="false"/>
          <w:color w:val="000000"/>
          <w:sz w:val="28"/>
        </w:rPr>
        <w:t>
      Мемлекеттік корпорацияға жүгінген кезде құжаттарды қабылдау күні мемлекеттік көрсетілетін қызметтің мерзіміне кірмейді.</w:t>
      </w:r>
      <w:r>
        <w:br/>
      </w:r>
      <w:r>
        <w:rPr>
          <w:rFonts w:ascii="Times New Roman"/>
          <w:b w:val="false"/>
          <w:i w:val="false"/>
          <w:color w:val="000000"/>
          <w:sz w:val="28"/>
        </w:rPr>
        <w:t>
      Құжаттардың топтамасын тапсыру үшін күтудің рұқсат етілген ең ұзақ уақыты – 15 минут;</w:t>
      </w:r>
      <w:r>
        <w:br/>
      </w:r>
      <w:r>
        <w:rPr>
          <w:rFonts w:ascii="Times New Roman"/>
          <w:b w:val="false"/>
          <w:i w:val="false"/>
          <w:color w:val="000000"/>
          <w:sz w:val="28"/>
        </w:rPr>
        <w:t>
      Қызмет көрсетудің рұқсат етілген ең ұзақ уақыты – 20 минут.</w:t>
      </w:r>
      <w:r>
        <w:br/>
      </w:r>
      <w:r>
        <w:rPr>
          <w:rFonts w:ascii="Times New Roman"/>
          <w:b w:val="false"/>
          <w:i w:val="false"/>
          <w:color w:val="000000"/>
          <w:sz w:val="28"/>
        </w:rPr>
        <w:t xml:space="preserve">
      Көрсетілетін қызметті алушы (немесе нотариат куәландырған сенімхат бойынша оның өкілі) мемлекеттік қызметті көрсету үшін жүгінген кезде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Мемлекеттік корпорацияға өтінішті және көрсетілетін қызметті алушының жеке басын куәландыратын құжат ұсынады.</w:t>
      </w:r>
      <w:r>
        <w:br/>
      </w:r>
      <w:r>
        <w:rPr>
          <w:rFonts w:ascii="Times New Roman"/>
          <w:b w:val="false"/>
          <w:i w:val="false"/>
          <w:color w:val="000000"/>
          <w:sz w:val="28"/>
        </w:rPr>
        <w:t>
      Көрсетілген құжатта қамтылған ақпаратты мемлекеттік ақпараттық жүйе растаған жағдайда, көрсетілетін қызметті алушының жеке басын куәландыратын құжатты ұсыну талап етілмейді.</w:t>
      </w:r>
      <w:r>
        <w:br/>
      </w:r>
      <w:r>
        <w:rPr>
          <w:rFonts w:ascii="Times New Roman"/>
          <w:b w:val="false"/>
          <w:i w:val="false"/>
          <w:color w:val="000000"/>
          <w:sz w:val="28"/>
        </w:rPr>
        <w:t>
      Мемлекеттік корпорация,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xml:space="preserve">
      </w:t>
      </w:r>
      <w:r>
        <w:rPr>
          <w:rFonts w:ascii="Times New Roman"/>
          <w:b w:val="false"/>
          <w:i w:val="false"/>
          <w:color w:val="000000"/>
          <w:sz w:val="28"/>
        </w:rPr>
        <w:t>10. Портал арқылы мемлекеттік көрсетілетін қызмет кезінде көрсетілетін қызметті берушінің және көрсетілетін қызметті алушының жүгіну тәртібін және рәсімдерінің (іс-қимылының) реттілігін сипаттау:</w:t>
      </w:r>
      <w:r>
        <w:br/>
      </w:r>
      <w:r>
        <w:rPr>
          <w:rFonts w:ascii="Times New Roman"/>
          <w:b w:val="false"/>
          <w:i w:val="false"/>
          <w:color w:val="000000"/>
          <w:sz w:val="28"/>
        </w:rPr>
        <w:t>
      көрсетілетін қызметті алушы жеке сәйкестендіру нөмірінің (бұдан әрі - ЖСН) және бизнес сәйкестендіру нөмірінің (бұдан әрі - БСН), сондай-ақ парольдің (порталда тіркелмеген қызмет алушылар үшін іске асырылады) көмегімен порталда тіркелуді жүзеге асырады;</w:t>
      </w:r>
      <w:r>
        <w:br/>
      </w:r>
      <w:r>
        <w:rPr>
          <w:rFonts w:ascii="Times New Roman"/>
          <w:b w:val="false"/>
          <w:i w:val="false"/>
          <w:color w:val="000000"/>
          <w:sz w:val="28"/>
        </w:rPr>
        <w:t>
      1-процесс – көрсетілетін қызметті алушы көрсетілетін қызметті алу үшін порталға ЖСН/БСН және паролін (авторизациялау процесі) енгізеді;</w:t>
      </w:r>
      <w:r>
        <w:br/>
      </w:r>
      <w:r>
        <w:rPr>
          <w:rFonts w:ascii="Times New Roman"/>
          <w:b w:val="false"/>
          <w:i w:val="false"/>
          <w:color w:val="000000"/>
          <w:sz w:val="28"/>
        </w:rPr>
        <w:t>
      1-шарт – ЖСН/БСН және пароль арқылы тіркелген көрсетілетін қызметті алушының мәліметтерінің түпнұсқалығы порталда тексеріледі;</w:t>
      </w:r>
      <w:r>
        <w:br/>
      </w:r>
      <w:r>
        <w:rPr>
          <w:rFonts w:ascii="Times New Roman"/>
          <w:b w:val="false"/>
          <w:i w:val="false"/>
          <w:color w:val="000000"/>
          <w:sz w:val="28"/>
        </w:rPr>
        <w:t>
      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r>
        <w:br/>
      </w:r>
      <w:r>
        <w:rPr>
          <w:rFonts w:ascii="Times New Roman"/>
          <w:b w:val="false"/>
          <w:i w:val="false"/>
          <w:color w:val="000000"/>
          <w:sz w:val="28"/>
        </w:rPr>
        <w:t xml:space="preserve">
      3-процесс – көрсетілетін қызметті алушымен осы регламентте көрсетілген қызметтерді таңдау,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үлгідегі қажетті құжаттардың көшірмелерін жалғау, сондай-ақ көрсетілетін қызметті алушымен сұраныстың куәлігі (қол қою) үшін электрондық-цифрлық қолтаңбасының (бұдан әрі - ЭЦҚ) тіркеу куәлігін таңдау;</w:t>
      </w:r>
      <w:r>
        <w:br/>
      </w:r>
      <w:r>
        <w:rPr>
          <w:rFonts w:ascii="Times New Roman"/>
          <w:b w:val="false"/>
          <w:i w:val="false"/>
          <w:color w:val="000000"/>
          <w:sz w:val="28"/>
        </w:rPr>
        <w:t>
      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r>
        <w:br/>
      </w: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қалыптастырылады;</w:t>
      </w:r>
      <w:r>
        <w:br/>
      </w:r>
      <w:r>
        <w:rPr>
          <w:rFonts w:ascii="Times New Roman"/>
          <w:b w:val="false"/>
          <w:i w:val="false"/>
          <w:color w:val="000000"/>
          <w:sz w:val="28"/>
        </w:rPr>
        <w:t>
      5-процесс – көрсетілетін қызметті берушімен сұранысты өңдеу үшін "электрондық үкімет" өңірлік шлюзының автоматтандырылған жұмыс орынында "электрондық үкімет" шлюзы арқылы көрсетілетін қызметті алушының ЭЦҚ куәландырылған (қол қойылған) электрондық құжатты (көрсетілетін қызметті алушының сұранысын) жолдау;</w:t>
      </w:r>
      <w:r>
        <w:br/>
      </w: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r>
        <w:br/>
      </w:r>
      <w:r>
        <w:rPr>
          <w:rFonts w:ascii="Times New Roman"/>
          <w:b w:val="false"/>
          <w:i w:val="false"/>
          <w:color w:val="000000"/>
          <w:sz w:val="28"/>
        </w:rPr>
        <w:t>
      7-процесс - мемлекеттік көрсетілетін қызмет нәтижесін көрсетілетін қызметті алушымен алу. Электрондық құжат көрсетілетін қызметті берушінің басшысымен ЭЦҚ пайдаланумен қалыптасады.</w:t>
      </w:r>
      <w:r>
        <w:br/>
      </w: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іс-қимылының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 (қызметкерлері) рәсімінің (іс-қимылының), өзара іс-қимылының реттілігін толықтай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іс-қимылының тәртібін және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w:t>
            </w:r>
            <w:r>
              <w:br/>
            </w:r>
            <w:r>
              <w:rPr>
                <w:rFonts w:ascii="Times New Roman"/>
                <w:b w:val="false"/>
                <w:i w:val="false"/>
                <w:color w:val="000000"/>
                <w:sz w:val="20"/>
              </w:rPr>
              <w:t>алушыларға тиесілігін</w:t>
            </w:r>
            <w:r>
              <w:br/>
            </w:r>
            <w:r>
              <w:rPr>
                <w:rFonts w:ascii="Times New Roman"/>
                <w:b w:val="false"/>
                <w:i w:val="false"/>
                <w:color w:val="000000"/>
                <w:sz w:val="20"/>
              </w:rPr>
              <w:t>растайтын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63" w:id="32"/>
    <w:p>
      <w:pPr>
        <w:spacing w:after="0"/>
        <w:ind w:left="0"/>
        <w:jc w:val="left"/>
      </w:pPr>
      <w:r>
        <w:rPr>
          <w:rFonts w:ascii="Times New Roman"/>
          <w:b/>
          <w:i w:val="false"/>
          <w:color w:val="000000"/>
        </w:rPr>
        <w:t xml:space="preserve"> Портал арқылы электрондық мемлекеттік қызметті көрсету кезінде функционалдық өзара іс-қимылының диаграммасы</w:t>
      </w:r>
    </w:p>
    <w:bookmarkEnd w:id="32"/>
    <w:p>
      <w:pPr>
        <w:spacing w:after="0"/>
        <w:ind w:left="0"/>
        <w:jc w:val="left"/>
      </w:pPr>
      <w:r>
        <w:br/>
      </w:r>
    </w:p>
    <w:p>
      <w:pPr>
        <w:spacing w:after="0"/>
        <w:ind w:left="0"/>
        <w:jc w:val="both"/>
      </w:pPr>
      <w:r>
        <w:drawing>
          <wp:inline distT="0" distB="0" distL="0" distR="0">
            <wp:extent cx="78105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Аббревиатуралардың мағынасын түсіндіру:</w:t>
      </w:r>
      <w:r>
        <w:br/>
      </w:r>
      <w:r>
        <w:rPr>
          <w:rFonts w:ascii="Times New Roman"/>
          <w:b w:val="false"/>
          <w:i w:val="false"/>
          <w:color w:val="000000"/>
          <w:sz w:val="28"/>
        </w:rPr>
        <w:t>
      АЖ Портал – ақпараттық жүйесі;</w:t>
      </w:r>
      <w:r>
        <w:br/>
      </w:r>
      <w:r>
        <w:rPr>
          <w:rFonts w:ascii="Times New Roman"/>
          <w:b w:val="false"/>
          <w:i w:val="false"/>
          <w:color w:val="000000"/>
          <w:sz w:val="28"/>
        </w:rPr>
        <w:t>
      ЭҮШ – "электрондық үкімет" шлюзы.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w:t>
            </w:r>
            <w:r>
              <w:br/>
            </w:r>
            <w:r>
              <w:rPr>
                <w:rFonts w:ascii="Times New Roman"/>
                <w:b w:val="false"/>
                <w:i w:val="false"/>
                <w:color w:val="000000"/>
                <w:sz w:val="20"/>
              </w:rPr>
              <w:t>алушыларға тиесілігін</w:t>
            </w:r>
            <w:r>
              <w:br/>
            </w:r>
            <w:r>
              <w:rPr>
                <w:rFonts w:ascii="Times New Roman"/>
                <w:b w:val="false"/>
                <w:i w:val="false"/>
                <w:color w:val="000000"/>
                <w:sz w:val="20"/>
              </w:rPr>
              <w:t>растайтын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65" w:id="33"/>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қызметті көрсету бизнес-процестерінің анықтамалығы Көрсетілетін қызметті алушы (немесе нотариалдық расталған сенімхаты бойынша оның өкілі) көрсетілетін қызметті берушіге жүгінген кезде</w:t>
      </w:r>
    </w:p>
    <w:bookmarkEnd w:id="33"/>
    <w:p>
      <w:pPr>
        <w:spacing w:after="0"/>
        <w:ind w:left="0"/>
        <w:jc w:val="left"/>
      </w:pPr>
      <w:r>
        <w:br/>
      </w:r>
    </w:p>
    <w:p>
      <w:pPr>
        <w:spacing w:after="0"/>
        <w:ind w:left="0"/>
        <w:jc w:val="both"/>
      </w:pPr>
      <w:r>
        <w:drawing>
          <wp:inline distT="0" distB="0" distL="0" distR="0">
            <wp:extent cx="65532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553200" cy="538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29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429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34"/>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қызметті көрсету бизнес-процестерінің анықтамалығы Көрсетілетін қызметті алушы (немесе нотариалдық расталған сенімхаты бойынша оның өкілі) ауылдық аймақтың әкіміне жүгінген кезде</w:t>
      </w:r>
    </w:p>
    <w:bookmarkEnd w:id="34"/>
    <w:p>
      <w:pPr>
        <w:spacing w:after="0"/>
        <w:ind w:left="0"/>
        <w:jc w:val="left"/>
      </w:pPr>
      <w:r>
        <w:br/>
      </w:r>
    </w:p>
    <w:p>
      <w:pPr>
        <w:spacing w:after="0"/>
        <w:ind w:left="0"/>
        <w:jc w:val="both"/>
      </w:pPr>
      <w:r>
        <w:drawing>
          <wp:inline distT="0" distB="0" distL="0" distR="0">
            <wp:extent cx="61087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108700" cy="687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2644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2644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