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4fbe2" w14:textId="cd4fb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қызметке лицензия беру" мемлекеттік көрсетілетін қызмет регламентін бекіту туралы" Ақмола облысы әкімдігінің 2015 жылғы 12 қарашадағы № А-11/521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2016 жылғы 15 маусымдағы № А-7/300 қаулысы. Ақмола облысының Әділет департаментінде 2016 жылғы 18 шілдеде № 5451 болып тіркелді. Күші жойылды - Ақмола облысы әкімдігінің 2020 жылғы 21 қаңтардағы № А-1/22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Ақмола облысы әкімдігінің 21.01.2020 </w:t>
      </w:r>
      <w:r>
        <w:rPr>
          <w:rFonts w:ascii="Times New Roman"/>
          <w:b w:val="false"/>
          <w:i w:val="false"/>
          <w:color w:val="000000"/>
          <w:sz w:val="28"/>
        </w:rPr>
        <w:t>№ А-1/22</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xml:space="preserve">
      </w:t>
      </w:r>
      <w:r>
        <w:rPr>
          <w:rFonts w:ascii="Times New Roman"/>
          <w:b w:val="false"/>
          <w:i w:val="false"/>
          <w:color w:val="000000"/>
          <w:sz w:val="28"/>
        </w:rPr>
        <w:t>"</w:t>
      </w:r>
      <w:r>
        <w:rPr>
          <w:rFonts w:ascii="Times New Roman"/>
          <w:b w:val="false"/>
          <w:i w:val="false"/>
          <w:color w:val="000000"/>
          <w:sz w:val="28"/>
        </w:rPr>
        <w:t>Қазақстан Республикасындағы</w:t>
      </w:r>
      <w:r>
        <w:rPr>
          <w:rFonts w:ascii="Times New Roman"/>
          <w:b w:val="false"/>
          <w:i w:val="false"/>
          <w:color w:val="000000"/>
          <w:sz w:val="28"/>
        </w:rPr>
        <w:t xml:space="preserve"> жергілікті мемлекеттік басқару және өзін-өзі басқару туралы" 2001 жылғы 23 қаңтардағы, "</w:t>
      </w:r>
      <w:r>
        <w:rPr>
          <w:rFonts w:ascii="Times New Roman"/>
          <w:b w:val="false"/>
          <w:i w:val="false"/>
          <w:color w:val="000000"/>
          <w:sz w:val="28"/>
        </w:rPr>
        <w:t>Мемлекеттік көрсетілетін</w:t>
      </w:r>
      <w:r>
        <w:rPr>
          <w:rFonts w:ascii="Times New Roman"/>
          <w:b w:val="false"/>
          <w:i w:val="false"/>
          <w:color w:val="000000"/>
          <w:sz w:val="28"/>
        </w:rPr>
        <w:t xml:space="preserve"> қызметтер туралы" 2013 жылғы 15 сәуірдегі Қазақстан Республикасының Заңдарына сәйкес, Ақмола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 xml:space="preserve">1. "Медициналық қызметке лицензия беру" мемлекеттік көрсетілетін қызмет регламентін бекіту туралы" Ақмола облысы әкімдігінің 2015 жылғы 12 қарашадағы № А-/521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5129 болып тіркелген, "Әділет" ақпараттық-құқықтық жүйеде 2015 жылғы 30 желтоқсанда жарияланған) келесі өзгеріс енгізілсін:</w:t>
      </w:r>
      <w:r>
        <w:br/>
      </w:r>
      <w:r>
        <w:rPr>
          <w:rFonts w:ascii="Times New Roman"/>
          <w:b w:val="false"/>
          <w:i w:val="false"/>
          <w:color w:val="000000"/>
          <w:sz w:val="28"/>
        </w:rPr>
        <w:t xml:space="preserve">
      </w:t>
      </w:r>
      <w:r>
        <w:rPr>
          <w:rFonts w:ascii="Times New Roman"/>
          <w:b w:val="false"/>
          <w:i w:val="false"/>
          <w:color w:val="000000"/>
          <w:sz w:val="28"/>
        </w:rPr>
        <w:t xml:space="preserve">"Медициналық қызметке лицензия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сай жаңа редакцияда баяндалсын.</w:t>
      </w:r>
      <w:r>
        <w:br/>
      </w:r>
      <w:r>
        <w:rPr>
          <w:rFonts w:ascii="Times New Roman"/>
          <w:b w:val="false"/>
          <w:i w:val="false"/>
          <w:color w:val="000000"/>
          <w:sz w:val="28"/>
        </w:rPr>
        <w:t xml:space="preserve">
      </w:t>
      </w:r>
      <w:r>
        <w:rPr>
          <w:rFonts w:ascii="Times New Roman"/>
          <w:b w:val="false"/>
          <w:i w:val="false"/>
          <w:color w:val="000000"/>
          <w:sz w:val="28"/>
        </w:rPr>
        <w:t>2. Осы қаулының орындалуын бақылау Ақмола облысы әкімінің орынбасары Н.Ж.Нұркеновке жүктелсін.</w:t>
      </w:r>
      <w:r>
        <w:br/>
      </w:r>
      <w:r>
        <w:rPr>
          <w:rFonts w:ascii="Times New Roman"/>
          <w:b w:val="false"/>
          <w:i w:val="false"/>
          <w:color w:val="000000"/>
          <w:sz w:val="28"/>
        </w:rPr>
        <w:t xml:space="preserve">
      </w:t>
      </w:r>
      <w:r>
        <w:rPr>
          <w:rFonts w:ascii="Times New Roman"/>
          <w:b w:val="false"/>
          <w:i w:val="false"/>
          <w:color w:val="000000"/>
          <w:sz w:val="28"/>
        </w:rPr>
        <w:t>3. Осы қаулы Ақмола облысының Әділет департаментінде мемлекеттік тіркеуден өткен күнінен бастап күшіне енеді және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Облыс әкімінің</w:t>
            </w:r>
            <w:r>
              <w:br/>
            </w:r>
            <w:r>
              <w:rPr>
                <w:rFonts w:ascii="Times New Roman"/>
                <w:b/>
                <w:i w:val="false"/>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Қ.Отаров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2016 жылғы 15 маусымдағы</w:t>
            </w:r>
            <w:r>
              <w:br/>
            </w:r>
            <w:r>
              <w:rPr>
                <w:rFonts w:ascii="Times New Roman"/>
                <w:b w:val="false"/>
                <w:i w:val="false"/>
                <w:color w:val="000000"/>
                <w:sz w:val="20"/>
              </w:rPr>
              <w:t>№ А-7/300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12 қарашадағы</w:t>
            </w:r>
            <w:r>
              <w:br/>
            </w:r>
            <w:r>
              <w:rPr>
                <w:rFonts w:ascii="Times New Roman"/>
                <w:b w:val="false"/>
                <w:i w:val="false"/>
                <w:color w:val="000000"/>
                <w:sz w:val="20"/>
              </w:rPr>
              <w:t>№ А-11/521 қаулысымен</w:t>
            </w:r>
            <w:r>
              <w:br/>
            </w:r>
            <w:r>
              <w:rPr>
                <w:rFonts w:ascii="Times New Roman"/>
                <w:b w:val="false"/>
                <w:i w:val="false"/>
                <w:color w:val="000000"/>
                <w:sz w:val="20"/>
              </w:rPr>
              <w:t>бекітілді</w:t>
            </w:r>
          </w:p>
        </w:tc>
      </w:tr>
    </w:tbl>
    <w:bookmarkStart w:name="z7" w:id="1"/>
    <w:p>
      <w:pPr>
        <w:spacing w:after="0"/>
        <w:ind w:left="0"/>
        <w:jc w:val="left"/>
      </w:pPr>
      <w:r>
        <w:rPr>
          <w:rFonts w:ascii="Times New Roman"/>
          <w:b/>
          <w:i w:val="false"/>
          <w:color w:val="000000"/>
        </w:rPr>
        <w:t xml:space="preserve"> "Медициналық қызметке лицензия беру" мемлекеттік көрсетілетін қызмет регламенті</w:t>
      </w:r>
    </w:p>
    <w:bookmarkEnd w:id="1"/>
    <w:bookmarkStart w:name="z8" w:id="2"/>
    <w:p>
      <w:pPr>
        <w:spacing w:after="0"/>
        <w:ind w:left="0"/>
        <w:jc w:val="left"/>
      </w:pPr>
      <w:r>
        <w:rPr>
          <w:rFonts w:ascii="Times New Roman"/>
          <w:b/>
          <w:i w:val="false"/>
          <w:color w:val="000000"/>
        </w:rPr>
        <w:t xml:space="preserve"> 1. Жалпы ережелер</w:t>
      </w:r>
    </w:p>
    <w:bookmarkEnd w:id="2"/>
    <w:bookmarkStart w:name="z9" w:id="3"/>
    <w:p>
      <w:pPr>
        <w:spacing w:after="0"/>
        <w:ind w:left="0"/>
        <w:jc w:val="both"/>
      </w:pPr>
      <w:r>
        <w:rPr>
          <w:rFonts w:ascii="Times New Roman"/>
          <w:b w:val="false"/>
          <w:i w:val="false"/>
          <w:color w:val="000000"/>
          <w:sz w:val="28"/>
        </w:rPr>
        <w:t>
      1. "Медициналық қызметке лицензия беру" мемлекеттік көрсетілетін қызмет (бұдан әрі – мемлекеттік көрсетілетін қызмет) "Ақмола облысының денсаулық сақтау басқармасы" мемлекеттік мекемесімен (бұдан әрі – көрсетілетін қызметті беруші) көрсетіледі.</w:t>
      </w:r>
      <w:r>
        <w:br/>
      </w:r>
      <w:r>
        <w:rPr>
          <w:rFonts w:ascii="Times New Roman"/>
          <w:b w:val="false"/>
          <w:i w:val="false"/>
          <w:color w:val="000000"/>
          <w:sz w:val="28"/>
        </w:rPr>
        <w:t>
      Өтініштерді қабылдау және мемлекеттік қызмет көрсету нәтижелерін беру:</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кеңесі;</w:t>
      </w:r>
      <w:r>
        <w:br/>
      </w:r>
      <w:r>
        <w:rPr>
          <w:rFonts w:ascii="Times New Roman"/>
          <w:b w:val="false"/>
          <w:i w:val="false"/>
          <w:color w:val="000000"/>
          <w:sz w:val="28"/>
        </w:rPr>
        <w:t xml:space="preserve">
      </w:t>
      </w:r>
      <w:r>
        <w:rPr>
          <w:rFonts w:ascii="Times New Roman"/>
          <w:b w:val="false"/>
          <w:i w:val="false"/>
          <w:color w:val="000000"/>
          <w:sz w:val="28"/>
        </w:rPr>
        <w:t>2) "Азаматтарға арналған үкімет" Мемлекеттік корпорациясы" коммерциялық емес акционерлік қоғамы (бұдан әрі – Мемлекеттік корпорация);</w:t>
      </w:r>
      <w:r>
        <w:br/>
      </w:r>
      <w:r>
        <w:rPr>
          <w:rFonts w:ascii="Times New Roman"/>
          <w:b w:val="false"/>
          <w:i w:val="false"/>
          <w:color w:val="000000"/>
          <w:sz w:val="28"/>
        </w:rPr>
        <w:t xml:space="preserve">
      </w:t>
      </w:r>
      <w:r>
        <w:rPr>
          <w:rFonts w:ascii="Times New Roman"/>
          <w:b w:val="false"/>
          <w:i w:val="false"/>
          <w:color w:val="000000"/>
          <w:sz w:val="28"/>
        </w:rPr>
        <w:t>3) "электрондық үкіметтің" www.egov.kz, www.elicense.kz веб-порталы (бұдан әрі – Портал) арқылы іске асырылады.</w:t>
      </w:r>
      <w:r>
        <w:br/>
      </w:r>
      <w:r>
        <w:rPr>
          <w:rFonts w:ascii="Times New Roman"/>
          <w:b w:val="false"/>
          <w:i w:val="false"/>
          <w:color w:val="000000"/>
          <w:sz w:val="28"/>
        </w:rPr>
        <w:t xml:space="preserve">
      </w:t>
      </w:r>
      <w:r>
        <w:rPr>
          <w:rFonts w:ascii="Times New Roman"/>
          <w:b w:val="false"/>
          <w:i w:val="false"/>
          <w:color w:val="000000"/>
          <w:sz w:val="28"/>
        </w:rPr>
        <w:t xml:space="preserve">2. Мемлекеттік көрсетілетін қызмет нысаны: электрондық (ішінара автоматтандырылған) және (немесе) қағаз жүзінде. </w:t>
      </w:r>
      <w:r>
        <w:br/>
      </w:r>
      <w:r>
        <w:rPr>
          <w:rFonts w:ascii="Times New Roman"/>
          <w:b w:val="false"/>
          <w:i w:val="false"/>
          <w:color w:val="000000"/>
          <w:sz w:val="28"/>
        </w:rPr>
        <w:t xml:space="preserve">
      </w:t>
      </w:r>
      <w:r>
        <w:rPr>
          <w:rFonts w:ascii="Times New Roman"/>
          <w:b w:val="false"/>
          <w:i w:val="false"/>
          <w:color w:val="000000"/>
          <w:sz w:val="28"/>
        </w:rPr>
        <w:t xml:space="preserve">3. Медициналық қызметке лицензияны және (немесе) лицензияға қосымшаны, лицензияны қайта рәсімдеуді және (немесе) лицензияға қосымшаны, лицензияның және (немесе) лицензия қосымшасының телнұсқасын немесе Қазақстан Республикасы Денсаулық сақтау және әлеуметтік даму министрінің 2015 жылғы 28 сәуірдегі № 294 бұйрығымен бекітілген "Медициналық қызметке лицензия беру"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қарастырылған жағдайларда және негіздер бойынша мемлекеттік қызмет көрсетуден бас тарту туралы дәлелді жауап ұсыну мемлекеттік қызмет көрсетудің нәтижесі болып табылады.</w:t>
      </w:r>
      <w:r>
        <w:br/>
      </w:r>
      <w:r>
        <w:rPr>
          <w:rFonts w:ascii="Times New Roman"/>
          <w:b w:val="false"/>
          <w:i w:val="false"/>
          <w:color w:val="000000"/>
          <w:sz w:val="28"/>
        </w:rPr>
        <w:t>
      Мемлекеттік қызмет көрсету нәтижесін ұсыну нысаны: электрондық.</w:t>
      </w:r>
    </w:p>
    <w:bookmarkEnd w:id="3"/>
    <w:bookmarkStart w:name="z15" w:id="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4"/>
    <w:bookmarkStart w:name="z16" w:id="5"/>
    <w:p>
      <w:pPr>
        <w:spacing w:after="0"/>
        <w:ind w:left="0"/>
        <w:jc w:val="both"/>
      </w:pPr>
      <w:r>
        <w:rPr>
          <w:rFonts w:ascii="Times New Roman"/>
          <w:b w:val="false"/>
          <w:i w:val="false"/>
          <w:color w:val="000000"/>
          <w:sz w:val="28"/>
        </w:rPr>
        <w:t xml:space="preserve">
      4. Мемлекеттік қызметті алу үшін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xml:space="preserve">
      </w:t>
      </w:r>
      <w:r>
        <w:rPr>
          <w:rFonts w:ascii="Times New Roman"/>
          <w:b w:val="false"/>
          <w:i w:val="false"/>
          <w:color w:val="000000"/>
          <w:sz w:val="28"/>
        </w:rPr>
        <w:t>5. Мемлекеттік қызмет көрсету процесінің құрамына кіретін әрбір рәсімнің (іс-қимылдың) мазмұны, оны орындаудың ұзақтығы:</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беруші кеңсесінің маманы көрсетілетін қызметті алушы қажетті құжаттарды берген сәттен бастап қабылдауды іске асырады, "Е-лицензиялау" мемлекеттік деректер базасы" ақпараттық жүйесінде (бұдан әрі – "Е-лицензиялау" МДБ АЖ) тіркеуді жүргізеді және оны бұрыштама қою үшін басшыға жібереді – 15 минут; </w:t>
      </w:r>
      <w:r>
        <w:br/>
      </w:r>
      <w:r>
        <w:rPr>
          <w:rFonts w:ascii="Times New Roman"/>
          <w:b w:val="false"/>
          <w:i w:val="false"/>
          <w:color w:val="000000"/>
          <w:sz w:val="28"/>
        </w:rPr>
        <w:t xml:space="preserve">
      </w:t>
      </w:r>
      <w:r>
        <w:rPr>
          <w:rFonts w:ascii="Times New Roman"/>
          <w:b w:val="false"/>
          <w:i w:val="false"/>
          <w:color w:val="000000"/>
          <w:sz w:val="28"/>
        </w:rPr>
        <w:t>2) қызметті берушінің басшысы құжаттарды қарайды және көрсетілетін қызметті берушінің жауапты орындаушысын анықтайды – 1 сағат;</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 ұсынылған құжаттардың толықтығын тексереді. Ұсынылған құжаттардың толық емес фактісі анықталған жағдайда, өтінішті одан әрі қараудан бас тарту туралы дәлелді жауап дайындайды – 1 жұмыс күні;</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берушінің жауапты орындаушысы:</w:t>
      </w:r>
      <w:r>
        <w:br/>
      </w:r>
      <w:r>
        <w:rPr>
          <w:rFonts w:ascii="Times New Roman"/>
          <w:b w:val="false"/>
          <w:i w:val="false"/>
          <w:color w:val="000000"/>
          <w:sz w:val="28"/>
        </w:rPr>
        <w:t xml:space="preserve">
      медициналық қызметке лицензияны және (немесе) лицензияға қосымшаны берген жағдайда – көрсетілетін қызметті алушының біліктілік талаптарға сәйкестілігін тексеруді жүзеге асырады, лицензияны және (немесе) лицензияға қосымшаны немесе бас тарту туралы дәлелді жауапты дайындайды – 12 жұмыс күні; </w:t>
      </w:r>
      <w:r>
        <w:br/>
      </w:r>
      <w:r>
        <w:rPr>
          <w:rFonts w:ascii="Times New Roman"/>
          <w:b w:val="false"/>
          <w:i w:val="false"/>
          <w:color w:val="000000"/>
          <w:sz w:val="28"/>
        </w:rPr>
        <w:t>
      медицналық қызметке лицензияны қайта рәсімдеуді және (немесе) лицензияға қосымшаны берген жағдайда – келіп түскен құжаттарды тексереді, лицензияны қайта рәсімдеуді және (немесе) лицензияға қосымшаны немесе бас тарту туралы дәлелді жауапты дайындайды – 2 жұмыс күн;</w:t>
      </w:r>
      <w:r>
        <w:br/>
      </w:r>
      <w:r>
        <w:rPr>
          <w:rFonts w:ascii="Times New Roman"/>
          <w:b w:val="false"/>
          <w:i w:val="false"/>
          <w:color w:val="000000"/>
          <w:sz w:val="28"/>
        </w:rPr>
        <w:t xml:space="preserve">
      медициналық қызметке лицензияның телнұсқасын және (немесе) лицензияға қосымшаны берген жағдайда – келіп түскен құжаттарды тексереді, лицензияның телнұсқасын және (немесе) лицензияға қосымшаны немесе бас тарту туралы дәлелді жауапты дайындайды – 1 жұмыс күн; </w:t>
      </w:r>
      <w:r>
        <w:br/>
      </w:r>
      <w:r>
        <w:rPr>
          <w:rFonts w:ascii="Times New Roman"/>
          <w:b w:val="false"/>
          <w:i w:val="false"/>
          <w:color w:val="000000"/>
          <w:sz w:val="28"/>
        </w:rPr>
        <w:t xml:space="preserve">
      </w:t>
      </w:r>
      <w:r>
        <w:rPr>
          <w:rFonts w:ascii="Times New Roman"/>
          <w:b w:val="false"/>
          <w:i w:val="false"/>
          <w:color w:val="000000"/>
          <w:sz w:val="28"/>
        </w:rPr>
        <w:t xml:space="preserve">5) көрсетілетін қызметті берушінің басшысы "Е-лицензиялау" МДБ АЖ арқылы медициналық қызметке лицензияға және (немесе) лицензия қосымшасына, қайта рәсімдлеген лицензияға және (немесе) лицензияның қосымшасына, лицензияның және (немесе) лицензия қосымшасының телнұсқасына немесе бас тарту туралы дәлелді жауапқа электрондық цифрлық қолтаңба (бұдан әрі – ЭЦҚ) қояды. Егер көрсетілетін қызметті алушы лицензияға және (немесе) лицензия қосымшасына, қайта рәсімделген лицензияға және (немесе) лицензияның қосымшасына, лицензияның және (немесе) лицензия қосымшасының телнұсқасына қағаз жүзінде өтініш білдірген жағдайда, құжатқа Портал арқылы ЭЦҚ қойылады, басып шығарылады, басшының мөрімен және қолтабасымен бекітіледі – 1 сағат; </w:t>
      </w:r>
      <w:r>
        <w:br/>
      </w:r>
      <w:r>
        <w:rPr>
          <w:rFonts w:ascii="Times New Roman"/>
          <w:b w:val="false"/>
          <w:i w:val="false"/>
          <w:color w:val="000000"/>
          <w:sz w:val="28"/>
        </w:rPr>
        <w:t xml:space="preserve">
      </w:t>
      </w:r>
      <w:r>
        <w:rPr>
          <w:rFonts w:ascii="Times New Roman"/>
          <w:b w:val="false"/>
          <w:i w:val="false"/>
          <w:color w:val="000000"/>
          <w:sz w:val="28"/>
        </w:rPr>
        <w:t>6) көрсетілетін қызметті беруші кеңсесінің маманы медициналық қызметке лицензияны және (немесе) лицензияға қосымшаны, қайта рәсімделген лицензияны және (немесе) лицензияға қосымшаны, лицензияның және (немесе) лицензия қосымшасының телнұсқасын немесе бас тарту туралы дәлелді жауапты "Е-лицензиялау" МДБ АЖ арқылы береді – 15 минут.</w:t>
      </w:r>
      <w:r>
        <w:br/>
      </w:r>
      <w:r>
        <w:rPr>
          <w:rFonts w:ascii="Times New Roman"/>
          <w:b w:val="false"/>
          <w:i w:val="false"/>
          <w:color w:val="000000"/>
          <w:sz w:val="28"/>
        </w:rPr>
        <w:t xml:space="preserve">
      </w:t>
      </w:r>
      <w:r>
        <w:rPr>
          <w:rFonts w:ascii="Times New Roman"/>
          <w:b w:val="false"/>
          <w:i w:val="false"/>
          <w:color w:val="000000"/>
          <w:sz w:val="28"/>
        </w:rPr>
        <w:t>6. Келесі рәсімдерді (іс-қимылдарды) орындауды бастауға негіз болатын мемлекеттік қызмет көрсеті жөніндегі рәсімнің (іс-қимылдың) нәтижесі:</w:t>
      </w:r>
      <w:r>
        <w:br/>
      </w:r>
      <w:r>
        <w:rPr>
          <w:rFonts w:ascii="Times New Roman"/>
          <w:b w:val="false"/>
          <w:i w:val="false"/>
          <w:color w:val="000000"/>
          <w:sz w:val="28"/>
        </w:rPr>
        <w:t xml:space="preserve">
      </w:t>
      </w:r>
      <w:r>
        <w:rPr>
          <w:rFonts w:ascii="Times New Roman"/>
          <w:b w:val="false"/>
          <w:i w:val="false"/>
          <w:color w:val="000000"/>
          <w:sz w:val="28"/>
        </w:rPr>
        <w:t>1) құжаттарды тіркеу және басшыға бұрыштама бұрыштама қоюға жіберу;</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жауапты орындаушысын анықтау;</w:t>
      </w:r>
      <w:r>
        <w:br/>
      </w:r>
      <w:r>
        <w:rPr>
          <w:rFonts w:ascii="Times New Roman"/>
          <w:b w:val="false"/>
          <w:i w:val="false"/>
          <w:color w:val="000000"/>
          <w:sz w:val="28"/>
        </w:rPr>
        <w:t xml:space="preserve">
      </w:t>
      </w:r>
      <w:r>
        <w:rPr>
          <w:rFonts w:ascii="Times New Roman"/>
          <w:b w:val="false"/>
          <w:i w:val="false"/>
          <w:color w:val="000000"/>
          <w:sz w:val="28"/>
        </w:rPr>
        <w:t>3) ұсынылған құжаттардың толықтығын тексеру. Ұсынылған құжаттардың толық емес фактісі анықталған жағдайда, одан әрі қараудан бас тарту туралы дәлелді жауап дайындау;</w:t>
      </w:r>
      <w:r>
        <w:br/>
      </w:r>
      <w:r>
        <w:rPr>
          <w:rFonts w:ascii="Times New Roman"/>
          <w:b w:val="false"/>
          <w:i w:val="false"/>
          <w:color w:val="000000"/>
          <w:sz w:val="28"/>
        </w:rPr>
        <w:t xml:space="preserve">
      </w:t>
      </w:r>
      <w:r>
        <w:rPr>
          <w:rFonts w:ascii="Times New Roman"/>
          <w:b w:val="false"/>
          <w:i w:val="false"/>
          <w:color w:val="000000"/>
          <w:sz w:val="28"/>
        </w:rPr>
        <w:t xml:space="preserve">4) медициналық қызметке лицензияны және (немесе) лицензияға қосымшаны, қайта рәсімделген лицензияны және (немесе) лицензияға қосымшаны, лицензияның және (немесе) лицензия қосымшасының телнұсқасын немесе бас тарту туралы дәлелді жауап дайындау; </w:t>
      </w:r>
      <w:r>
        <w:br/>
      </w:r>
      <w:r>
        <w:rPr>
          <w:rFonts w:ascii="Times New Roman"/>
          <w:b w:val="false"/>
          <w:i w:val="false"/>
          <w:color w:val="000000"/>
          <w:sz w:val="28"/>
        </w:rPr>
        <w:t xml:space="preserve">
      </w:t>
      </w:r>
      <w:r>
        <w:rPr>
          <w:rFonts w:ascii="Times New Roman"/>
          <w:b w:val="false"/>
          <w:i w:val="false"/>
          <w:color w:val="000000"/>
          <w:sz w:val="28"/>
        </w:rPr>
        <w:t xml:space="preserve">5) медициналық қызмет лицензиясына және (немесе) лицензия қосымшасына, қайта рәсімделген лицензияға және (немесе) лицензия қосымшасына, лицензияның және (немесе) лицензия қосымшасының телнұсқасына немесе бас тарту туралы дәлелді жауапқа қол қою; </w:t>
      </w:r>
      <w:r>
        <w:br/>
      </w:r>
      <w:r>
        <w:rPr>
          <w:rFonts w:ascii="Times New Roman"/>
          <w:b w:val="false"/>
          <w:i w:val="false"/>
          <w:color w:val="000000"/>
          <w:sz w:val="28"/>
        </w:rPr>
        <w:t xml:space="preserve">
      </w:t>
      </w:r>
      <w:r>
        <w:rPr>
          <w:rFonts w:ascii="Times New Roman"/>
          <w:b w:val="false"/>
          <w:i w:val="false"/>
          <w:color w:val="000000"/>
          <w:sz w:val="28"/>
        </w:rPr>
        <w:t>6) медициналық қызметке лицензияны және (немесе) лицензияға қосымшаны, қайта рәсімделген лицензияны және (немесе) лицензияға қосымшаны, лицензияның және (немесе) лицензия қосымшасының телнұсқасын немесе бас тарту туралы дәлелді жауапты беру.</w:t>
      </w:r>
    </w:p>
    <w:bookmarkEnd w:id="5"/>
    <w:bookmarkStart w:name="z31" w:id="6"/>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әрекет ету тәртібін сипаттау</w:t>
      </w:r>
    </w:p>
    <w:bookmarkEnd w:id="6"/>
    <w:bookmarkStart w:name="z32" w:id="7"/>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(қызметшілерінің) тізбесі:</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 кеңсесінің маманы;</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w:t>
      </w:r>
      <w:r>
        <w:br/>
      </w:r>
      <w:r>
        <w:rPr>
          <w:rFonts w:ascii="Times New Roman"/>
          <w:b w:val="false"/>
          <w:i w:val="false"/>
          <w:color w:val="000000"/>
          <w:sz w:val="28"/>
        </w:rPr>
        <w:t xml:space="preserve">
      </w:t>
      </w:r>
      <w:r>
        <w:rPr>
          <w:rFonts w:ascii="Times New Roman"/>
          <w:b w:val="false"/>
          <w:i w:val="false"/>
          <w:color w:val="000000"/>
          <w:sz w:val="28"/>
        </w:rPr>
        <w:t xml:space="preserve">3) жауапты орындаушы. </w:t>
      </w:r>
      <w:r>
        <w:br/>
      </w:r>
      <w:r>
        <w:rPr>
          <w:rFonts w:ascii="Times New Roman"/>
          <w:b w:val="false"/>
          <w:i w:val="false"/>
          <w:color w:val="000000"/>
          <w:sz w:val="28"/>
        </w:rPr>
        <w:t xml:space="preserve">
      </w:t>
      </w:r>
      <w:r>
        <w:rPr>
          <w:rFonts w:ascii="Times New Roman"/>
          <w:b w:val="false"/>
          <w:i w:val="false"/>
          <w:color w:val="000000"/>
          <w:sz w:val="28"/>
        </w:rPr>
        <w:t>8. Әр рәсімнің (іс-қимылдың) ұзақтығын көрсете отырып, құрылымдық бөлімшелердің (қызметшілердің) арасындағы рәсімдер кезектілігінің сипаттамасы:</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беруші кеңсесінің маманы көрсетілетін қызметті алушы қажетті құжаттарды берген сәттен бастап қабылдауды іске асырады, "Е-лицензиялау" МДБ АЖ арқылы тіркеуді жүргізеді және оны бұрыштама қою үшін басшыға жібереді – 15 минут; </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 құжаттарды қарайды және көрсетілетін қызметті берушінің жауапты орындаушысын анықтайды – 1 сағат;</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 ұсынылған құжаттардың толықтығын тексереді. Ұсынылған құжаттардың толық емес фактісі анықталған жағдайда, өтінішті одан әрі қараудан бас тарту туралы дәлелді жауап дайындайды – 1 жұмыс күні;</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берушінің жауапты орындаушысы:</w:t>
      </w:r>
      <w:r>
        <w:br/>
      </w:r>
      <w:r>
        <w:rPr>
          <w:rFonts w:ascii="Times New Roman"/>
          <w:b w:val="false"/>
          <w:i w:val="false"/>
          <w:color w:val="000000"/>
          <w:sz w:val="28"/>
        </w:rPr>
        <w:t xml:space="preserve">
      медициналық қызметке лицензияны және (немесе) лицензияға қосымшаны берген жағдайда – көрсетілетін қызметті алушының біліктілік талаптарға сәйкестілігін тексеруді жүзеге асырады, лицензияны және (немесе) лицензияға қосымшаны немесе бас тарту туралы дәлелді жауапты дайындайды – 12 жұмыс күні; </w:t>
      </w:r>
      <w:r>
        <w:br/>
      </w:r>
      <w:r>
        <w:rPr>
          <w:rFonts w:ascii="Times New Roman"/>
          <w:b w:val="false"/>
          <w:i w:val="false"/>
          <w:color w:val="000000"/>
          <w:sz w:val="28"/>
        </w:rPr>
        <w:t>
      медицналық қызметке лицензияны қайта рәсімдеуді және (немесе) лицензияға қосымшаны берген жағдайда – келіп түскен құжаттарды тексереді, лицензияны қайта рәсімдеуді және (немесе) лицензияға қосымшаны немесе бас тарту туралы дәлелді жауапты дайындайды – 2 жұмыс күн;</w:t>
      </w:r>
      <w:r>
        <w:br/>
      </w:r>
      <w:r>
        <w:rPr>
          <w:rFonts w:ascii="Times New Roman"/>
          <w:b w:val="false"/>
          <w:i w:val="false"/>
          <w:color w:val="000000"/>
          <w:sz w:val="28"/>
        </w:rPr>
        <w:t xml:space="preserve">
      медициналық қызметке лицензияның телнұсқасын және (немесе) лицензияға қосымшаны берген жағдайда – келіп түскен құжаттарды тексереді, лицензияның телнұсқасын және (немесе) лицензияға қосымшаны немесе бас тарту туралы дәлелді жауапты дайындайды – 1 жұмыс күн; </w:t>
      </w:r>
      <w:r>
        <w:br/>
      </w:r>
      <w:r>
        <w:rPr>
          <w:rFonts w:ascii="Times New Roman"/>
          <w:b w:val="false"/>
          <w:i w:val="false"/>
          <w:color w:val="000000"/>
          <w:sz w:val="28"/>
        </w:rPr>
        <w:t xml:space="preserve">
      </w:t>
      </w:r>
      <w:r>
        <w:rPr>
          <w:rFonts w:ascii="Times New Roman"/>
          <w:b w:val="false"/>
          <w:i w:val="false"/>
          <w:color w:val="000000"/>
          <w:sz w:val="28"/>
        </w:rPr>
        <w:t xml:space="preserve">5) көрсетілетін қызметті берушінің басшысы "Е-лицензиялау" МДБ АЖ арқылы медициналық қызметке лицензияға және (немесе) лицензия қосымшасына, қайта рәсімдлеген лицензияға және (немесе) лицензияның қосымшасына, лицензияның және (немесе) лицензия қосымшасының телнұсқасына немесе бас тарту туралы дәлелді жауапқа электрондық цифрлық қолтаңба (бұдан әрі – ЭЦҚ) қояды. Егер көрсетілетін қызметті алушы лицензияға және (немесе) лицензия қосымшасына, қайта рәсімделген лицензияға және (немесе) лицензияның қосымшасына, лицензияның және (немесе) лицензия қосымшасының телнұсқасына қағаз жүзінде өтініш білдірген жағдайда, құжатқа Портал арқылы ЭЦҚ қойылады, басып шығарылады, басшының мөрімен және қолтабасымен бекітіледі – 1 сағат; </w:t>
      </w:r>
      <w:r>
        <w:br/>
      </w:r>
      <w:r>
        <w:rPr>
          <w:rFonts w:ascii="Times New Roman"/>
          <w:b w:val="false"/>
          <w:i w:val="false"/>
          <w:color w:val="000000"/>
          <w:sz w:val="28"/>
        </w:rPr>
        <w:t xml:space="preserve">
      </w:t>
      </w:r>
      <w:r>
        <w:rPr>
          <w:rFonts w:ascii="Times New Roman"/>
          <w:b w:val="false"/>
          <w:i w:val="false"/>
          <w:color w:val="000000"/>
          <w:sz w:val="28"/>
        </w:rPr>
        <w:t>6) көрсетілетін қызметті беруші кеңсесінің маманы медициналық қызметке лицензияны және (немесе) лицензияға қосымшаны, қайта рәсімделген лицензияны және (немесе) лицензияға қосымшаны, лицензияның және (немесе) лицензия қосымшасының телнұсқасын немесе бас тарту туралы дәлелді жауапты "Е-лицензиялау" МДБ АЖ арқылы береді – 15 минут.</w:t>
      </w:r>
    </w:p>
    <w:bookmarkEnd w:id="7"/>
    <w:bookmarkStart w:name="z43" w:id="8"/>
    <w:p>
      <w:pPr>
        <w:spacing w:after="0"/>
        <w:ind w:left="0"/>
        <w:jc w:val="left"/>
      </w:pPr>
      <w:r>
        <w:rPr>
          <w:rFonts w:ascii="Times New Roman"/>
          <w:b/>
          <w:i w:val="false"/>
          <w:color w:val="000000"/>
        </w:rPr>
        <w:t xml:space="preserve"> 4. Мемлекеттік қызмет көрсету процесінде Мемлекеттік корпорация және (немесе) басқа көрсетілетін қызметті берушілермен өзара әрекет етудің, сондай-ақ ақпараттық жүйелерді пайдалану тәртібін сипаттау</w:t>
      </w:r>
    </w:p>
    <w:bookmarkEnd w:id="8"/>
    <w:bookmarkStart w:name="z44" w:id="9"/>
    <w:p>
      <w:pPr>
        <w:spacing w:after="0"/>
        <w:ind w:left="0"/>
        <w:jc w:val="both"/>
      </w:pPr>
      <w:r>
        <w:rPr>
          <w:rFonts w:ascii="Times New Roman"/>
          <w:b w:val="false"/>
          <w:i w:val="false"/>
          <w:color w:val="000000"/>
          <w:sz w:val="28"/>
        </w:rPr>
        <w:t>
      9. Мемлекеттік корпорация өтініш білдіру тәртібінің сипаттамасы, көрсетілетін қызметті берушінің сұрау салуын өңдеу ұзақтығы:</w:t>
      </w:r>
      <w:r>
        <w:br/>
      </w:r>
      <w:r>
        <w:rPr>
          <w:rFonts w:ascii="Times New Roman"/>
          <w:b w:val="false"/>
          <w:i w:val="false"/>
          <w:color w:val="000000"/>
          <w:sz w:val="28"/>
        </w:rPr>
        <w:t xml:space="preserve">
      1-процесс – Мемлекеттік корпорация инспекторы ұсынған құжаттарды тексереді, қабылдайды және тіркейді, құжаттардың қабылданған күнін, уақытын көрсете отырып, құжаттарды қабылданғаны туралы қолхат береді. 1-шарт –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толық топтамасын ұсынбаған жағдайда, Мемлекеттік корпорация инспекторы қабылдаудан бас тартады және Стандарттың </w:t>
      </w:r>
      <w:r>
        <w:rPr>
          <w:rFonts w:ascii="Times New Roman"/>
          <w:b w:val="false"/>
          <w:i w:val="false"/>
          <w:color w:val="000000"/>
          <w:sz w:val="28"/>
        </w:rPr>
        <w:t>8-қосымшасына</w:t>
      </w:r>
      <w:r>
        <w:rPr>
          <w:rFonts w:ascii="Times New Roman"/>
          <w:b w:val="false"/>
          <w:i w:val="false"/>
          <w:color w:val="000000"/>
          <w:sz w:val="28"/>
        </w:rPr>
        <w:t xml:space="preserve"> сәйкес үлгіде қабылдаудан бас тарту туралы қолхат береді. </w:t>
      </w:r>
      <w:r>
        <w:br/>
      </w:r>
      <w:r>
        <w:rPr>
          <w:rFonts w:ascii="Times New Roman"/>
          <w:b w:val="false"/>
          <w:i w:val="false"/>
          <w:color w:val="000000"/>
          <w:sz w:val="28"/>
        </w:rPr>
        <w:t xml:space="preserve">
      2-процесс – осы Регламенттің </w:t>
      </w:r>
      <w:r>
        <w:rPr>
          <w:rFonts w:ascii="Times New Roman"/>
          <w:b w:val="false"/>
          <w:i w:val="false"/>
          <w:color w:val="000000"/>
          <w:sz w:val="28"/>
        </w:rPr>
        <w:t>5-тармағымен</w:t>
      </w:r>
      <w:r>
        <w:rPr>
          <w:rFonts w:ascii="Times New Roman"/>
          <w:b w:val="false"/>
          <w:i w:val="false"/>
          <w:color w:val="000000"/>
          <w:sz w:val="28"/>
        </w:rPr>
        <w:t xml:space="preserve"> көзделген көрсетілетін қызметті берушінің рәсімдері ( іс-қимылдары);</w:t>
      </w:r>
      <w:r>
        <w:br/>
      </w:r>
      <w:r>
        <w:rPr>
          <w:rFonts w:ascii="Times New Roman"/>
          <w:b w:val="false"/>
          <w:i w:val="false"/>
          <w:color w:val="000000"/>
          <w:sz w:val="28"/>
        </w:rPr>
        <w:t>
      3-процесс – Мемлекеттік корпорация инспекторы тиісті құжаттарды қабылдағанда берілген қолхатта көрсетілген мерзімде, көрсетілетін мемлекеттік қызметтің дайын нәтижесін береді.</w:t>
      </w:r>
      <w:r>
        <w:br/>
      </w:r>
      <w:r>
        <w:rPr>
          <w:rFonts w:ascii="Times New Roman"/>
          <w:b w:val="false"/>
          <w:i w:val="false"/>
          <w:color w:val="000000"/>
          <w:sz w:val="28"/>
        </w:rPr>
        <w:t xml:space="preserve">
      Мемлекеттік корпорация өтініш білдірген кезде, құжаттар қабылданған күн көрсетілетін мемлекеттік қызмет мерзіміне кірмейді. </w:t>
      </w:r>
      <w:r>
        <w:br/>
      </w:r>
      <w:r>
        <w:rPr>
          <w:rFonts w:ascii="Times New Roman"/>
          <w:b w:val="false"/>
          <w:i w:val="false"/>
          <w:color w:val="000000"/>
          <w:sz w:val="28"/>
        </w:rPr>
        <w:t>
      Құжаттар топтамасын тапсыру үшін күтудің шекті уақыты – 15 минут;</w:t>
      </w:r>
      <w:r>
        <w:br/>
      </w:r>
      <w:r>
        <w:rPr>
          <w:rFonts w:ascii="Times New Roman"/>
          <w:b w:val="false"/>
          <w:i w:val="false"/>
          <w:color w:val="000000"/>
          <w:sz w:val="28"/>
        </w:rPr>
        <w:t xml:space="preserve">
      қызмет көрсетудің шекті уақыты – 15 минут. </w:t>
      </w:r>
      <w:r>
        <w:br/>
      </w:r>
      <w:r>
        <w:rPr>
          <w:rFonts w:ascii="Times New Roman"/>
          <w:b w:val="false"/>
          <w:i w:val="false"/>
          <w:color w:val="000000"/>
          <w:sz w:val="28"/>
        </w:rPr>
        <w:t xml:space="preserve">
      </w:t>
      </w:r>
      <w:r>
        <w:rPr>
          <w:rFonts w:ascii="Times New Roman"/>
          <w:b w:val="false"/>
          <w:i w:val="false"/>
          <w:color w:val="000000"/>
          <w:sz w:val="28"/>
        </w:rPr>
        <w:t xml:space="preserve">10. Портал арқылы өтініш білдіру тәртібін және мемлекеттік қызмет көрсету барысында көрсетілетін қызметті беруші мен көрсетілетін қызметті алушы рәсімдерінің (іс-қимылдарының) кезеңділігін сипаттау: </w:t>
      </w:r>
      <w:r>
        <w:br/>
      </w:r>
      <w:r>
        <w:rPr>
          <w:rFonts w:ascii="Times New Roman"/>
          <w:b w:val="false"/>
          <w:i w:val="false"/>
          <w:color w:val="000000"/>
          <w:sz w:val="28"/>
        </w:rPr>
        <w:t>
      көрсетілетін қызметті алушы Порталда жеке сәйкестендірілген нөмірінің (бұдан әрі – ЖСН) және бизнес-сәйкестендірілген нөмірі (бұдан әрі – БСН), сондай-ақ паролі (Порталда тіркелмеген көрсетілетін қызметті алушылар үшін іске асырылады) көмегімен Порталда тіркеуді іске асырады.</w:t>
      </w:r>
      <w:r>
        <w:br/>
      </w:r>
      <w:r>
        <w:rPr>
          <w:rFonts w:ascii="Times New Roman"/>
          <w:b w:val="false"/>
          <w:i w:val="false"/>
          <w:color w:val="000000"/>
          <w:sz w:val="28"/>
        </w:rPr>
        <w:t xml:space="preserve">
      1-процесс – Порталда көрсетілетін қызметті алу үшін, көрсетілетін қызметті алушымен ЖСН/БСН және парольді енгізу процесі (авторизациялау процесі). 1-шарт – Порталда көрсетілетін қызметті алушы ЖСН/БСН және пароль арқылы тіркелген деректердің дұрыстығын тексеру; </w:t>
      </w:r>
      <w:r>
        <w:br/>
      </w:r>
      <w:r>
        <w:rPr>
          <w:rFonts w:ascii="Times New Roman"/>
          <w:b w:val="false"/>
          <w:i w:val="false"/>
          <w:color w:val="000000"/>
          <w:sz w:val="28"/>
        </w:rPr>
        <w:t xml:space="preserve">
      2-процесс – көрсетілетін қызметті алушы деректерінде бұзушылықтардың орын алуына байланысты, авторизациялаудан бас тарту туралы Порталмен хабарландыруды қалыптастыру; </w:t>
      </w:r>
      <w:r>
        <w:br/>
      </w:r>
      <w:r>
        <w:rPr>
          <w:rFonts w:ascii="Times New Roman"/>
          <w:b w:val="false"/>
          <w:i w:val="false"/>
          <w:color w:val="000000"/>
          <w:sz w:val="28"/>
        </w:rPr>
        <w:t xml:space="preserve">
      3-процесс – Көрсетілетін қызметті алушының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таңдауы, қызмет көрсету үшін сұрау салу нысанын экранға шығару және көрсетілетін қызметті алушының оның құрылымы мен форматтық талаптарын ескере отырып нысанды (мәліметтерді енгізу) толтыру, нысанға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электрондық түрде құжаттардың қажетті көшірмелерін сұрау салу нысанына бекіту, сондай-ақ көрсетілетін қызметті алушының сұрау салуды куәландыру (қол қою) үшін тіркеу куәлігін таңдауы. 2-шарт – Порталда ЭЦҚ тіркеу куәлігінің қолдану мерзімін және кері қайтарылған (жойылған) тіркеу куәліктерінің тізімінде жоқ екендігін, сондай-ақ сәйкестендіру мәліметтерінің (сұрау салуда көрсетілген ЖСН/БСН және ЭЦҚ тіркеу куәлігінде көрсетілген ЖСН/БСН арасында) сәйкестілігін тексеру;</w:t>
      </w:r>
      <w:r>
        <w:br/>
      </w:r>
      <w:r>
        <w:rPr>
          <w:rFonts w:ascii="Times New Roman"/>
          <w:b w:val="false"/>
          <w:i w:val="false"/>
          <w:color w:val="000000"/>
          <w:sz w:val="28"/>
        </w:rPr>
        <w:t>
      4-процесс – көрсетілетін қызметті алушы ЭЦҚ түпнұсқалығының расталмауына байланысты, сұратылған қызметтен бас тарту туралы хабарлама қалыптастыру;</w:t>
      </w:r>
      <w:r>
        <w:br/>
      </w:r>
      <w:r>
        <w:rPr>
          <w:rFonts w:ascii="Times New Roman"/>
          <w:b w:val="false"/>
          <w:i w:val="false"/>
          <w:color w:val="000000"/>
          <w:sz w:val="28"/>
        </w:rPr>
        <w:t>
      5-процесс – электрондық үкіметтің төлем шлюзінде (бұдан әрі – ЭҮТШ) қызметке төлем жүргізу, одан кейін ол ақпарат "Е-лицензиялау" МДБ АЖ келіп түседі немесе түбіртекті электрондық (сканерленген) түрде бекіту. 3-шарт – "Е-лицензиялау" МДБ АЖ қызметті көрсету үшін төлеу фактісін тексеру;</w:t>
      </w:r>
      <w:r>
        <w:br/>
      </w:r>
      <w:r>
        <w:rPr>
          <w:rFonts w:ascii="Times New Roman"/>
          <w:b w:val="false"/>
          <w:i w:val="false"/>
          <w:color w:val="000000"/>
          <w:sz w:val="28"/>
        </w:rPr>
        <w:t>
      6-процесс – "Е-лицензиялау" МДБ АЖ қызметті көрсету үшін төлемнің жүргізілмеуіне байланысты, сұратылған қызметті көрсетуден бас тарту туралы хабарлама қалыптастыру;</w:t>
      </w:r>
      <w:r>
        <w:br/>
      </w:r>
      <w:r>
        <w:rPr>
          <w:rFonts w:ascii="Times New Roman"/>
          <w:b w:val="false"/>
          <w:i w:val="false"/>
          <w:color w:val="000000"/>
          <w:sz w:val="28"/>
        </w:rPr>
        <w:t xml:space="preserve">
      7-процесс – көрсетілетін қызметті берушімен сұрау салуды өңдеу үшін ЭҮТШ автоматтандырылған жұмыс орнында "электрондық үкімет" шлюзі арқылы көрсетілетін қызметті алушының ЭЦҚ куәландырылған (қол қойылған) электрондық құжатты жолдау; </w:t>
      </w:r>
      <w:r>
        <w:br/>
      </w:r>
      <w:r>
        <w:rPr>
          <w:rFonts w:ascii="Times New Roman"/>
          <w:b w:val="false"/>
          <w:i w:val="false"/>
          <w:color w:val="000000"/>
          <w:sz w:val="28"/>
        </w:rPr>
        <w:t xml:space="preserve">
      8-процесс – көрсетілетін қызметті берушінің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көзделген рәсімдері (іс-қимылдары); </w:t>
      </w:r>
      <w:r>
        <w:br/>
      </w:r>
      <w:r>
        <w:rPr>
          <w:rFonts w:ascii="Times New Roman"/>
          <w:b w:val="false"/>
          <w:i w:val="false"/>
          <w:color w:val="000000"/>
          <w:sz w:val="28"/>
        </w:rPr>
        <w:t>
      9-процесс – көрсетілетін қызметті алушымен "Е-лицензиялау" МДБ АЖ қалыптастырылған мемлекеттік қызмет көрсету нәтижесін алу.</w:t>
      </w:r>
      <w:r>
        <w:br/>
      </w:r>
      <w:r>
        <w:rPr>
          <w:rFonts w:ascii="Times New Roman"/>
          <w:b w:val="false"/>
          <w:i w:val="false"/>
          <w:color w:val="000000"/>
          <w:sz w:val="28"/>
        </w:rPr>
        <w:t xml:space="preserve">
      Электрондық құжат көрсетілетін қызметті беруші басшысының ЭЦҚ пайдалану арқылы қалыптастырылады. </w:t>
      </w:r>
      <w:r>
        <w:br/>
      </w:r>
      <w:r>
        <w:rPr>
          <w:rFonts w:ascii="Times New Roman"/>
          <w:b w:val="false"/>
          <w:i w:val="false"/>
          <w:color w:val="000000"/>
          <w:sz w:val="28"/>
        </w:rPr>
        <w:t xml:space="preserve">
      Портал арқылы мемлекеттік қызмет көрсетуге тартылған ақпараттық жүйелердің функционалдық өзара әрекет етуінің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w:t>
      </w:r>
      <w:r>
        <w:br/>
      </w:r>
      <w:r>
        <w:rPr>
          <w:rFonts w:ascii="Times New Roman"/>
          <w:b w:val="false"/>
          <w:i w:val="false"/>
          <w:color w:val="000000"/>
          <w:sz w:val="28"/>
        </w:rPr>
        <w:t xml:space="preserve">
      Мемлекеттік қызмет көрсету процесінде көрсетілетін қызметті берушінің құрылымдық бөлімшелері (қызметкерлері) рәсімдерінің (әрекеттерінің) кезеңділігін, сондай-ақ өзге де көрсетілетін қызметті берушілермен және (немесе) Мемлекеттік корпорация өзара әрекет етуінің тәртібін және мемлекеттік қызмет көрсету процесінде ақпараттық жүйелерді пайдалану тәртібін нақтылы сипаттау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көрсетілді.</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қызметке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1-қосымша</w:t>
            </w:r>
          </w:p>
        </w:tc>
      </w:tr>
    </w:tbl>
    <w:bookmarkStart w:name="z47" w:id="10"/>
    <w:p>
      <w:pPr>
        <w:spacing w:after="0"/>
        <w:ind w:left="0"/>
        <w:jc w:val="left"/>
      </w:pPr>
      <w:r>
        <w:rPr>
          <w:rFonts w:ascii="Times New Roman"/>
          <w:b/>
          <w:i w:val="false"/>
          <w:color w:val="000000"/>
        </w:rPr>
        <w:t xml:space="preserve"> Портал арқылы мемлекеттік қызмет көрсетуге тартылған ақпараттық жүйенің функционалдық әрекет етуінің ДИАГРАММАСЫ </w:t>
      </w:r>
    </w:p>
    <w:bookmarkEnd w:id="10"/>
    <w:p>
      <w:pPr>
        <w:spacing w:after="0"/>
        <w:ind w:left="0"/>
        <w:jc w:val="both"/>
      </w:pPr>
      <w:r>
        <w:drawing>
          <wp:inline distT="0" distB="0" distL="0" distR="0">
            <wp:extent cx="7810500" cy="259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5908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Аббревиатуралардың толық жазылуы:</w:t>
      </w:r>
      <w:r>
        <w:br/>
      </w:r>
      <w:r>
        <w:rPr>
          <w:rFonts w:ascii="Times New Roman"/>
          <w:b w:val="false"/>
          <w:i w:val="false"/>
          <w:color w:val="000000"/>
          <w:sz w:val="28"/>
        </w:rPr>
        <w:t>
      Портал – "электрондық үкіметтің" www.egov.kz, www.elicense.kz феб-порталы;</w:t>
      </w:r>
      <w:r>
        <w:br/>
      </w:r>
      <w:r>
        <w:rPr>
          <w:rFonts w:ascii="Times New Roman"/>
          <w:b w:val="false"/>
          <w:i w:val="false"/>
          <w:color w:val="000000"/>
          <w:sz w:val="28"/>
        </w:rPr>
        <w:t>
      ЭҮТШ – электрондық үкіметтің төлем шлюзі;</w:t>
      </w:r>
      <w:r>
        <w:br/>
      </w:r>
      <w:r>
        <w:rPr>
          <w:rFonts w:ascii="Times New Roman"/>
          <w:b w:val="false"/>
          <w:i w:val="false"/>
          <w:color w:val="000000"/>
          <w:sz w:val="28"/>
        </w:rPr>
        <w:t>
      "Е-лицензиялау" МДБ АЖ - "Е-лицензиялау" мемлекеттік деректер базасының ақпараттық жүйесі;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қызметке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bookmarkStart w:name="z49" w:id="11"/>
    <w:p>
      <w:pPr>
        <w:spacing w:after="0"/>
        <w:ind w:left="0"/>
        <w:jc w:val="left"/>
      </w:pPr>
      <w:r>
        <w:rPr>
          <w:rFonts w:ascii="Times New Roman"/>
          <w:b/>
          <w:i w:val="false"/>
          <w:color w:val="000000"/>
        </w:rPr>
        <w:t xml:space="preserve"> "Медициналық қызметке лицензия беру" мемлекеттік қызмет көрсету бизнес-процестерінің АНЫҚТАМАЛЫҒЫ </w:t>
      </w:r>
    </w:p>
    <w:bookmarkEnd w:id="11"/>
    <w:p>
      <w:pPr>
        <w:spacing w:after="0"/>
        <w:ind w:left="0"/>
        <w:jc w:val="both"/>
      </w:pPr>
      <w:r>
        <w:drawing>
          <wp:inline distT="0" distB="0" distL="0" distR="0">
            <wp:extent cx="7810500" cy="368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6830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7048500" cy="213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048500" cy="21336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