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7a4c" w14:textId="6707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тұқымдарды сатып алудың (пайдаланудың)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5 қыркүйектегі № А-10/429 қаулысы. Ақмола облысының Әділет департаментінде 2016 жылғы 20 қыркүйекте № 5536 болып тіркелді. Күші жойылды - Ақола облысы әкімдігінің 2017 жылғы 5 маусымдағы № А-6/247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әкімдігінің 05.06.2017 </w:t>
      </w:r>
      <w:r>
        <w:rPr>
          <w:rFonts w:ascii="Times New Roman"/>
          <w:b w:val="false"/>
          <w:i w:val="false"/>
          <w:color w:val="ff0000"/>
          <w:sz w:val="28"/>
        </w:rPr>
        <w:t>№ А-6/247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10190 болып тіркелген),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Субсидияланатын тұқымдарды сатып алудың (пайдаланудың) нормалары мен шекті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Ақмола облысы әкімінің бірінші орынбасары Қ.М.Отаровқа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тұқымдарды сатып алудың (пайдаланудың) нормалары мен шекті бағалары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09"/>
        <w:gridCol w:w="1705"/>
        <w:gridCol w:w="1705"/>
        <w:gridCol w:w="1705"/>
        <w:gridCol w:w="1705"/>
        <w:gridCol w:w="1705"/>
        <w:gridCol w:w="1705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3,937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5,914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8,097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09"/>
        <w:gridCol w:w="1705"/>
        <w:gridCol w:w="1705"/>
        <w:gridCol w:w="1705"/>
        <w:gridCol w:w="1705"/>
        <w:gridCol w:w="1705"/>
        <w:gridCol w:w="1705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4,498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02"/>
        <w:gridCol w:w="1525"/>
        <w:gridCol w:w="1814"/>
        <w:gridCol w:w="1525"/>
        <w:gridCol w:w="1814"/>
        <w:gridCol w:w="1525"/>
        <w:gridCol w:w="2246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бұршақты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(сорт)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(будан)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4 816,78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4 816,78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4 816,78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35"/>
        <w:gridCol w:w="1580"/>
        <w:gridCol w:w="1879"/>
        <w:gridCol w:w="1580"/>
        <w:gridCol w:w="1880"/>
        <w:gridCol w:w="1581"/>
        <w:gridCol w:w="1881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(сорт)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92"/>
        <w:gridCol w:w="1507"/>
        <w:gridCol w:w="1793"/>
        <w:gridCol w:w="1507"/>
        <w:gridCol w:w="1793"/>
        <w:gridCol w:w="2076"/>
        <w:gridCol w:w="1794"/>
      </w:tblGrid>
      <w:tr>
        <w:trPr>
          <w:trHeight w:val="3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(будан)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және басқа 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242,302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261,426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292,392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276,756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242,817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284,640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304,264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1347"/>
        <w:gridCol w:w="2276"/>
        <w:gridCol w:w="2276"/>
        <w:gridCol w:w="2276"/>
        <w:gridCol w:w="2708"/>
      </w:tblGrid>
      <w:tr>
        <w:trPr>
          <w:trHeight w:val="30" w:hRule="atLeast"/>
        </w:trPr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219"/>
        <w:gridCol w:w="2449"/>
        <w:gridCol w:w="2450"/>
        <w:gridCol w:w="2450"/>
        <w:gridCol w:w="2450"/>
      </w:tblGrid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дақылдар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көпжылдық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бұршақты көпжылдық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теңге/килограмм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17,160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17,290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25,220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12,740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416,67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