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5b7a" w14:textId="c9f5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 регламенттерін бекіту туралы" Ақмола облысы әкімдігінің 2015 жылғы 23 қарашадағы № А-11/538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13 қыркүйектегі № А-10/445 қаулысы. Ақмола облысының Әділет департаментінде 2016 жылғы 24 қазанда № 5581 болып тіркелді. Күші жойылды -Ақмола облысы әкімдігінің 2020 жылғы 3 ақпандағы № А-2/42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Ақмола облысы әкімдігінің 03.02.2020 </w:t>
      </w:r>
      <w:r>
        <w:rPr>
          <w:rFonts w:ascii="Times New Roman"/>
          <w:b w:val="false"/>
          <w:i w:val="false"/>
          <w:color w:val="000000"/>
          <w:sz w:val="28"/>
        </w:rPr>
        <w:t>№ А-2/42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Қазақстан Республикасының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"Мемлекеттік көрсетілетін қызметтер регламенттерін бекіту туралы" Ақмола облысы әкімдігінің 2015 жылғы 23 қарашадағы № А-11/538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5163 болып тіркелген, "Акмолинская правда" және "Арқа ажары" газеттерінде 2015 жылдың 30 желтоқсанында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"Бала тууды тіркеу, оның ішінде азаматтық хал актілерінің жазбаларына өзгерістер, толықтырулар мен түзетулер енгізу"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5-тармақтағы бірінші бөліктің </w:t>
      </w:r>
      <w:r>
        <w:rPr>
          <w:rFonts w:ascii="Times New Roman"/>
          <w:b w:val="false"/>
          <w:i w:val="false"/>
          <w:color w:val="000000"/>
          <w:sz w:val="28"/>
        </w:rPr>
        <w:t>3)-тармақшасының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"бала тууды бала туылған күнінен бастап үш жұмыс күні өткеннен кейін тіркеген жағдайда, мемлекеттік көрсетілетін қызмет күнтізбелік 14 (он төрт) күн ішінде көрсетіледі;";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5-тармақтағы екінші бөліктің </w:t>
      </w:r>
      <w:r>
        <w:rPr>
          <w:rFonts w:ascii="Times New Roman"/>
          <w:b w:val="false"/>
          <w:i w:val="false"/>
          <w:color w:val="000000"/>
          <w:sz w:val="28"/>
        </w:rPr>
        <w:t>5)-тармақшасының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"бала тууды бала туылған күнінен бастап үш жұмыс күні өткеннен кейін тіркеген жағдайда, мемлекеттік көрсетілетін қызмет күнтізбелік 13 (он үш) күн ішінде көрсетіледі;";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8-тармақтағы бірінші бөліктің </w:t>
      </w:r>
      <w:r>
        <w:rPr>
          <w:rFonts w:ascii="Times New Roman"/>
          <w:b w:val="false"/>
          <w:i w:val="false"/>
          <w:color w:val="000000"/>
          <w:sz w:val="28"/>
        </w:rPr>
        <w:t>3)-тармақшасының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"бала тууды бала туылған күнінен бастап үш жұмыс күні өткеннен кейін тіркеген жағдайда, мемлекеттік көрсетілетін қызмет күнтізбелік 14 (он төрт) күн ішінде көрсетіледі;";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8-тармақтағы екінші бөліктің </w:t>
      </w:r>
      <w:r>
        <w:rPr>
          <w:rFonts w:ascii="Times New Roman"/>
          <w:b w:val="false"/>
          <w:i w:val="false"/>
          <w:color w:val="000000"/>
          <w:sz w:val="28"/>
        </w:rPr>
        <w:t>5)-тармақшасының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"бала тууды бала туылған күнінен бастап үш жұмыс күні өткеннен кейін тіркеген жағдайда, мемлекеттік көрсетілетін қызмет күнтізбелік 13 (он үш) күн ішінде көрсетіледі;";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"Баланың туған күнінен бастап үш жұмыс күні өткеннен кейін баланың тууын тіркеген жағдайда мыналар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ата-анасының түсініктемесі;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баланың туған жері мен ата-анасының тұрғылықты жері бойынша туу туралы жазбасының жоқтығы туралы тіркеу органының анықтамасы (Қазақстан Республикасының аумағында 2008 жылдан кейін туылған балалардан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атқарышысы 2010 жылғы 23 қарашадағы № 907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(Нормативтік құқықтық актілерді мемлекеттік тіркеу тізілімінде № 6697 болып тіркелді) жүгінген кезден бастап 7 (жеті) жұмыс күнінен кешіктірілмей берілген, баланың тұратын жері бойынша оның денсаулығы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алушының өкілі жүгінген жағдайда нотариат куәландырған сенімхат ұсынылады.";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мемлекеттік көрсетілетін қызметтің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Д.З.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 тууды тіркеу,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жазбаларына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өзгерістер, толықтырулар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түзетулер енгізу"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 тууды тіркеу, оның ішінде азаматтық хал актілерінің жазбаларына өзгерістер, толықтырулар мен түзетулер енгізу"мемлекеттік қызметті көрсету бизнес-процестерінің анықтамалығы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 тууды тіркеу, оның ішінде азаматтық хал актілерінің жазбаларына өзгерістер, толықтырулар мен түзетулер енгізу" мемлекеттік қызметті көрсету бизнес-процестерінің анықтамалығы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