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49db" w14:textId="63b4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2015 жылғы 14 желтоқсандағы № 5С-43-2 "2016-2018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2016 жылғы 12 желтоқсандағы № 6С-7-3 шешімі. Ақмола облысының Әділет департаментінде 2016 жылғы 14 желтоқсанда № 5617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Ақмола облыстық мәслихатының "2016-2018 жылдарға арналған облыстық бюджет туралы" 2015 жылғы 14 желтоқсандағы № 5С-43-2 (Нормативтік құқықтық актілерді мемлекеттік тіркеу тізілімінде № 5147 тіркелген, 2016 жылдың 7 қаңтарында "Арқа ажары" газетінде, 2016 жылдың 7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облыстық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1) кірістер – 157 969 320,2 мың теңге, оның ішінде:</w:t>
      </w:r>
      <w:r>
        <w:br/>
      </w:r>
      <w:r>
        <w:rPr>
          <w:rFonts w:ascii="Times New Roman"/>
          <w:b w:val="false"/>
          <w:i w:val="false"/>
          <w:color w:val="000000"/>
          <w:sz w:val="28"/>
        </w:rPr>
        <w:t>
      салықтық түсімдер – 17 653 051,5 мың теңге;</w:t>
      </w:r>
      <w:r>
        <w:br/>
      </w:r>
      <w:r>
        <w:rPr>
          <w:rFonts w:ascii="Times New Roman"/>
          <w:b w:val="false"/>
          <w:i w:val="false"/>
          <w:color w:val="000000"/>
          <w:sz w:val="28"/>
        </w:rPr>
        <w:t>
      салықтық емес түсімдер – 2 023 501,6 мың теңге;</w:t>
      </w:r>
      <w:r>
        <w:br/>
      </w:r>
      <w:r>
        <w:rPr>
          <w:rFonts w:ascii="Times New Roman"/>
          <w:b w:val="false"/>
          <w:i w:val="false"/>
          <w:color w:val="000000"/>
          <w:sz w:val="28"/>
        </w:rPr>
        <w:t>
      негізгі капиталды сатудан түсетін түсімдер – 11 109,7 мың теңге;</w:t>
      </w:r>
      <w:r>
        <w:br/>
      </w:r>
      <w:r>
        <w:rPr>
          <w:rFonts w:ascii="Times New Roman"/>
          <w:b w:val="false"/>
          <w:i w:val="false"/>
          <w:color w:val="000000"/>
          <w:sz w:val="28"/>
        </w:rPr>
        <w:t>
      трансферттер түсімі – 138 281 657,4 мың теңге;</w:t>
      </w:r>
      <w:r>
        <w:br/>
      </w:r>
      <w:r>
        <w:rPr>
          <w:rFonts w:ascii="Times New Roman"/>
          <w:b w:val="false"/>
          <w:i w:val="false"/>
          <w:color w:val="000000"/>
          <w:sz w:val="28"/>
        </w:rPr>
        <w:t>
      2) шығындар – 157 543 490,0 мың теңге;</w:t>
      </w:r>
      <w:r>
        <w:br/>
      </w:r>
      <w:r>
        <w:rPr>
          <w:rFonts w:ascii="Times New Roman"/>
          <w:b w:val="false"/>
          <w:i w:val="false"/>
          <w:color w:val="000000"/>
          <w:sz w:val="28"/>
        </w:rPr>
        <w:t>
      3) таза бюджеттік кредиттеу – 7 488 295,7 мың теңге, оның ішінде:</w:t>
      </w:r>
      <w:r>
        <w:br/>
      </w:r>
      <w:r>
        <w:rPr>
          <w:rFonts w:ascii="Times New Roman"/>
          <w:b w:val="false"/>
          <w:i w:val="false"/>
          <w:color w:val="000000"/>
          <w:sz w:val="28"/>
        </w:rPr>
        <w:t>
      бюджеттік кредиттер – 8 382 733,0 мың теңге;</w:t>
      </w:r>
      <w:r>
        <w:br/>
      </w:r>
      <w:r>
        <w:rPr>
          <w:rFonts w:ascii="Times New Roman"/>
          <w:b w:val="false"/>
          <w:i w:val="false"/>
          <w:color w:val="000000"/>
          <w:sz w:val="28"/>
        </w:rPr>
        <w:t>
      бюджеттік кредиттерді өтеу – 894 437,3 мың теңге;</w:t>
      </w:r>
      <w:r>
        <w:br/>
      </w:r>
      <w:r>
        <w:rPr>
          <w:rFonts w:ascii="Times New Roman"/>
          <w:b w:val="false"/>
          <w:i w:val="false"/>
          <w:color w:val="000000"/>
          <w:sz w:val="28"/>
        </w:rPr>
        <w:t>
      4) қаржы активтерiмен операциялар бойынша сальдо – 496 671,9 мың теңге, оның ішінде:</w:t>
      </w:r>
      <w:r>
        <w:br/>
      </w:r>
      <w:r>
        <w:rPr>
          <w:rFonts w:ascii="Times New Roman"/>
          <w:b w:val="false"/>
          <w:i w:val="false"/>
          <w:color w:val="000000"/>
          <w:sz w:val="28"/>
        </w:rPr>
        <w:t xml:space="preserve">
      қаржы активтерiн сатып алу - 500 000,0 мың теңге; </w:t>
      </w:r>
      <w:r>
        <w:br/>
      </w:r>
      <w:r>
        <w:rPr>
          <w:rFonts w:ascii="Times New Roman"/>
          <w:b w:val="false"/>
          <w:i w:val="false"/>
          <w:color w:val="000000"/>
          <w:sz w:val="28"/>
        </w:rPr>
        <w:t>
      мемлекеттің қаржы активтерін сатудан түсетін түсімдер – 3 328,1 мың теңге;</w:t>
      </w:r>
      <w:r>
        <w:br/>
      </w:r>
      <w:r>
        <w:rPr>
          <w:rFonts w:ascii="Times New Roman"/>
          <w:b w:val="false"/>
          <w:i w:val="false"/>
          <w:color w:val="000000"/>
          <w:sz w:val="28"/>
        </w:rPr>
        <w:t>
      5) бюджет тапшылығы (профицит) – -7 559 137,4 мың теңге;</w:t>
      </w:r>
      <w:r>
        <w:br/>
      </w:r>
      <w:r>
        <w:rPr>
          <w:rFonts w:ascii="Times New Roman"/>
          <w:b w:val="false"/>
          <w:i w:val="false"/>
          <w:color w:val="000000"/>
          <w:sz w:val="28"/>
        </w:rPr>
        <w:t>
      6) бюджет тапшылығын қаржыландыру (профицитті пайдалану) – 7 559 137,4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шешiм Ақмола облысының Әдiлет департаментiнде мемлекеттiк тiркелген күннен бастап күшiне енедi және 2016 жылдың 1 қаңтарынан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А.Тайшытаев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12.12.2016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12.12.2016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686"/>
        <w:gridCol w:w="517"/>
        <w:gridCol w:w="7051"/>
        <w:gridCol w:w="35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157 969 320,2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17 653 051,5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15 908 373,1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15 908 373,1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1 744 678,4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1 744 678,4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2 023 501,6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68 302,4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37 523,9</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22 388,9</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918 229,7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918 229,7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1 035 516,5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1 035 516,5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138 281 657,4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12 868 509,4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12 868 509,4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125 413 148,0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125 413 148,0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78"/>
        <w:gridCol w:w="878"/>
        <w:gridCol w:w="6745"/>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157 543 490,0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2 355 988,8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99 647,2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78 214,2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926 053,2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793 384,9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60 403,3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799 383,4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130 550,0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126 791,9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126 791,9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104 277,0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78 200,9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47 509,1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221 535,2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221 535,2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238 944,9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169 538,9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54 524,3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83 528,6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42 054,2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27 351,8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5 740 308,8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5 696 562,8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4 845 146,8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758 295,9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Әкiмшiлiк тәртiппен тұтқындалған адамдарды ұстауды ұйымдастыру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18 674,4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35 038,4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19 394 622,8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251 631,0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241 541,0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16 866 271,0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129 682,8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983 193,1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94 012,7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оқу-әдiстемелiк кешендерді сатып алу және жеткізу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66 931,6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664 046,7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178 653,0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214 415,4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7 047 574,3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4 815 879,0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79 786,2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676 058,0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712 873,2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181 536,0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1 156 553,6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441 212,8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46 587,7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1 120 167,2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854 816,9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ұйымдарында спорттағы дарынды балаларға жалпы бiлiм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265 350,3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28 046 983,0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27 104 253,0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351 936,0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144 631,0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562 781,0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111 813,5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298 743,6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3 845 880,8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598 527,6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764 603,3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339 789,0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514 473,0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208 331,0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378 427,0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1 067 463,0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882 713,2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14 545 174,0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664 145,2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1 308 430,0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942 730,0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объектiлерiн салу және реконструкциялау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885 456,9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4 543 625,0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2 660 619,7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111 541,7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582 801,7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274 827,0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954 324,3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226 277,1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15 336,5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172 877,0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33 226,6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1 220 775,5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1 173 502,4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91 015,8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91 015,8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538 356,0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538 356,0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8 194 047,4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22 492,6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22 492,6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71 197,9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71 197,9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4 284 688,8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1 318 665,0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1 940 055,2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335 304,5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690 664,1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3 756 724,1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66 965,2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9 915,3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226 174,0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925 942,0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2 204 265,6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5 871 828,9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280 811,0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1 169 048,1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198 516,7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530 323,2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44 319,5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556 389,4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169 664,2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386 656,3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89 263,9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38 045,5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51 218,4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231 546,1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230 180,4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192 956,1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53 022,2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134 930,9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3 267 135,0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57 676,0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2 799 566,1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29 441,3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333 810,0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824 865,8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302 345,8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301 979,7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33 673 911,1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1 188 604,6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85 246,5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749 477,3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221 735,0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84 960,0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14 975,8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31 434 530,0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147 827,2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246 817,2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Пестицидтердi (улы химикаттарды) залалсыздандыру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149 103,2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8 380 460,6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112 536,0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1 383 288,5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2 423 386,6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130 449,5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6 447 192,0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10 274 723,0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1 518 526,0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945 172,2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763 903,7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55 257,1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788 620,2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688 028,9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611 417,0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52 282,1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45 682,1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5 717 801,1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5 656 247,1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62 711,4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33 346,9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773 186,0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1 519 242,0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580 762,7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361 137,0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1 988 615,1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20 665 671,2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18 469 491,3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107 259,6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1 055 126,2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11 892 966,5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5 414 139,0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771 469,0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631 612,0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741 705,7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741 705,7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566 279,2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566 279,2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21 484 541,6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21 484 541,6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19 233 260,0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142 763,1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300 095,0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7 488 295,7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8 382 733,0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6 520 996,0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1 258 988,0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1 258 988,0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894 437,3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894 437,3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894 437,3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кредиттердiң сомаларын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50 348,7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496 671,9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-7 559 137,4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7 559 137,4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5-қосымша</w:t>
            </w:r>
          </w:p>
        </w:tc>
      </w:tr>
    </w:tbl>
    <w:bookmarkStart w:name="z10" w:id="1"/>
    <w:p>
      <w:pPr>
        <w:spacing w:after="0"/>
        <w:ind w:left="0"/>
        <w:jc w:val="left"/>
      </w:pPr>
      <w:r>
        <w:rPr>
          <w:rFonts w:ascii="Times New Roman"/>
          <w:b/>
          <w:i w:val="false"/>
          <w:color w:val="000000"/>
        </w:rPr>
        <w:t xml:space="preserve"> 2016 жылға арналған аудандар (облыстық маңызы бар қалалар) бюджеттерiне облыстық бюджеттен нысаналы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5107"/>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12 449 071,3</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8 071 536,5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бiлiм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289 886,0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объектілерінің күрделі жөндеуіне және материалдық- техникалық базасын нығайтуға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147 082,5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Мектептерге арнап электрондық оқулықтар сатып алуға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24 363,0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90 142,3</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 ЕЦ-166/11 мекемесінде жазасын өтеп жүрген сотталғандардың орта білім алуына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Көкшетау қаласындағы №6 ОМ "Үздік орта білім беру ұйымына" гранты беруге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Ерейментау қаласындағы жаңадан енгізілген 200 орындық мектепті ұстауға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6 072,0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333 810,0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261 303,0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ауданында футбол алаңы және жеңіл атлетика жолақтары үшін жасанды жабынды, көрермендерге трибун сатып алуға және орнатуға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Астрахан с. стадионының ағымдағы жөндеуін және көгалдандыруын жүргізуге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Шантөбе а. БМЖС әкімшілік комплекстің ағымдағы жөндеуін өткізуге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және әлеуметтік бағдарламаларды үйлестіру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38 556,6</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қызметін дамытуға мемлекеттік әлеуметтік тапсырысты орналастыру</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 жылдығына орай бір жолғы материалдық көмек төлеуге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33 226,6</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2 000 914,1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 және күтіп ұстауға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1 988 615,1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2 204 265,6</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2 045 421,9</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жабдықтауды жөндеуге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158 843,7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763 903,7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75 220,2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9 587,5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2 420 726,0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бюджеттердің ысырабын өтеуге арналған</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1 754 040,0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Тәуелсіздігінің 25-жылдық күніне орай бір жолғы төлемдер</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666 686,0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19 474,5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объектілердің материалды-техникалық базасын нығайтуға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4 377 534,8</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3 973 617,1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салуға және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301 880,8</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объектілерін салуға және реконструкциялауға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668 753,1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жүйелерін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96 162,5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630 463,0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744 096,2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690 664,1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ауданында әкімшілік ғимараттардың құрылысына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203 693,0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Көкшетау қаласының бос уақытта инфрақұрылымын, демалыс орындарын және әлеуметтік саланы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407 724,0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230 180,4</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375 517,7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252 274,0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109 064,0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Жарғылық капиталының үлкейту</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