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eb08" w14:textId="685eb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Көкшетау қаласының коммуналдық мүлігін иеліктен айыру түрлерін таңдау бойынша өлшемдерді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қаласы әкімдігінің 2016 жылғы 19 сәуірдегі № А-4/833 қаулысы. Ақмола облысының Әділет департаментінде 2016 жылғы 18 мамырда № 5356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2001 жылғы 1 наурыздағы Қазақстан Республикасының Заңдарына, "Жекешелендіру объектілерін сату қағидасын бекіту туралы" Қазақстан Республикасы Үкіметінің 2011 жылғы 9 тамыздағы № 920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Көкшетау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Көкшетау қаласының коммуналдық мүлігін иеліктен айыру түрлерін таңдау бойынша өлшемдер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Көкшетау қаласы әкімінің орынбасары Ш.Н.Сәдуақасовқа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Е.Маржықпаев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Көкшетау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19.04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А-4/833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коммуналдық мүлігін иеліктен айыру түрлерін таңдау бойынша өлшемдер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8929"/>
        <w:gridCol w:w="168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Өлшемдердің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Иеліктен айыру түрі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Егер мемлекеттің алдағы уақытта мемлекеттік меншік объектісін бақылауда мүдделігі болмаса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Аукцион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шартын бекіту арқылы уақыттың қандай да бір кезеңіне мемлекет тарапынан бақылауды сақтау қажеттілігі болса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Тендер түріндегі жекешелендіру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