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f10e8" w14:textId="73f10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2015 жылғы 12 наурыздағы № 5С-37/6 "Степногорск қаласының әкімшілік шекараларындағы пайдаланылмайтын ауыл шаруашылығы мақсатындағы жерлерге жер салығының және бірыңғай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2016 жылғы 29 наурыздағы № 6С-2/4 шешімі. Ақмола облысының Әділет департаментінде 2016 жылғы 22 сәуірде № 5308 болып тіркелді. Күші жойылды - Ақмола облысы Степногорск қалалық мәслихатының 2016 жылғы 25 тамыздағы № 6С-8/5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Ақмола облысы Степногорск қалалық мәслихатының 25.08.2016 </w:t>
      </w:r>
      <w:r>
        <w:rPr>
          <w:rFonts w:ascii="Times New Roman"/>
          <w:b w:val="false"/>
          <w:i w:val="false"/>
          <w:color w:val="ff0000"/>
          <w:sz w:val="28"/>
        </w:rPr>
        <w:t>№ 6С-8/5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 (Салық кодексі)" Қазақстан Республикасының 2008 жылғы 10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"Степногорск қаласының әкімшілік шекараларындағы пайдаланылмайтын ауыл шаруашылығы мақсатындағы жерлерге жер салығының және бірыңғай жер салығының мөлшерлемелерін жоғарылату туралы" Степногорск қалалық мәслихатының 2015 жылғы 12 наурыздағы № 5С-37/6 (Нормативтік құқықтық актілерді мемлекеттік тіркеу тізілімінде № 4750 болып тіркелген, 2015 жылғы 23 сәуірдегі "Степногорск ақшамы" және "Вечерний Степногорск" аймақтық қоғамдық-саяси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"387" саны "386"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"пайдаланылмайтын" деген сөзі "Қазақстан Республикасының жер заңнамасына сәйкес пайдаланылмайтын"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Ғ.Көпеева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Ә.Күмпекеев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министрлiгiнiң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кеттік кірістер 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