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90e1" w14:textId="a349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қаласының әкімшілік шекараларындағы Степногорск қаласы және елді мекендер жер учаскелеріне жер салығының мөлшерлемелерін арттыру (азайту)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2016 жылғы 28 қарашадағы № 6С-12/3 шешімі. Ақмола облысының Әділет департаментінде 2016 жылғы 28 желтоқсанда № 5641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"жоғарылату", "(төмендету)", "жоғарылатылсын", "(төмендетілсін)", "төмендету" сөздері "арттыру", "(азайту)", "арттырылсын", "(азайтылсын)", "азайту" сөздеріне ауыстырылды - Ақмола облысы Степногорск қалалық мәслихатының 27.02.2018 </w:t>
      </w:r>
      <w:r>
        <w:rPr>
          <w:rFonts w:ascii="Times New Roman"/>
          <w:b w:val="false"/>
          <w:i w:val="false"/>
          <w:color w:val="ff0000"/>
          <w:sz w:val="28"/>
        </w:rPr>
        <w:t>№ 6С-25/13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Степногорск қалалық мәслихатының 27.02.2018 </w:t>
      </w:r>
      <w:r>
        <w:rPr>
          <w:rFonts w:ascii="Times New Roman"/>
          <w:b w:val="false"/>
          <w:i w:val="false"/>
          <w:color w:val="ff0000"/>
          <w:sz w:val="28"/>
        </w:rPr>
        <w:t>№ 6С-25/13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қаласының әкімшілік шекараларындағы Степногорск қаласы және елді мекендер жер учаскелеріне жер салығының мөлшерлемелері арттырылсын (азайтылсын).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Н.Подолько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28.11.2016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министрлiгiнiң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28.11.2016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 бойынша жер салығының мөлшерлемелерін арттыру (азайту) пайыздары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5"/>
        <w:gridCol w:w="9235"/>
      </w:tblGrid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нөмірлері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 арттыру (+) азайту (-) пайыздары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+35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9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қаласының әкімшілік шекараларындағы елді мекендер бойынша жер салығының мөлшерлемелерін арттыру (азайту) пайыздары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0"/>
        <w:gridCol w:w="8290"/>
      </w:tblGrid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нөмірлері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 арттыру (+) азайту (-) пайыздары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