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fce5a" w14:textId="14fce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ауданының бюджет шығыстарының басым бағыттарының тізбесін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2016 жылғы 15 тамыздағы № А-8/221 қаулысы. Ақмола облысының Әділет департаментінде 2016 жылғы 15 қыркүйекте № 5529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"Бюджеттің атқарылуы және оған кассалық қызмет көрсету ережесін бекіту туралы" Қазақстан Республикасы Қаржы министрінің 2014 жылғы 4 желтоқсандағы № 540 бұйрығының </w:t>
      </w:r>
      <w:r>
        <w:rPr>
          <w:rFonts w:ascii="Times New Roman"/>
          <w:b w:val="false"/>
          <w:i w:val="false"/>
          <w:color w:val="000000"/>
          <w:sz w:val="28"/>
        </w:rPr>
        <w:t>213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9934 болып тіркелген) сәйкес, Ақкөл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ауданының бюджет шығыстарының басым бағыттарының тізбесі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Т.Едігенов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"15"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А-8/221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Ақкөл ауданының бюджет шығыстарының басым бағыттарының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Еңбекақы және өзге ақшалай төлемдерді төлеу, оның ішінде техникалық персоналдың еңбекақысы және еңбекақыдан барлық ұстап қалулар.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Қазақстан Республикасының заңнамалық актілерімен қарастырылған ақшалай өтемақылар.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Алимент, міндетті зейнетақы жарналары, ерікті зейнетақы жарналары, әлеуметтік аударымдар, жәрдемақылар және өзге әлеуметтік төлемдер, шәкіртақылар.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Банк қызметтеріне төлем жасау, қарыздық міндеттемелерді өтеу және қызмет көрсету бойынша төлемдер, салықтар және бюджетке төленетін өзге міндетті төлемдер.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Жанармай сатып алу (ғимараттарды жылытуға қатысты), тамақтандыруды ұйымдастыру бойынша қызметтер, азық-түлік және дәрі-дәрмектерді сатып алу үшін шығындар.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Атқарушылық құжаттарды және сот актілерін орындау, іссапар және қызметтік сапарлар.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Нысаналы ағымдағы трансфеттер және республикалық және облыстық бюджеттен дамыту трансферттері, бюджеттік несиелер, жергілікті өзін-өзі басқару органдарына берілетін трансферттер.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