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2a38" w14:textId="3ce2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2015 жылғы 23 желтоқсандағы № С 52-1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2016 жылғы 23 желтоқсандағы № С 8-2 шешімі. Ақмола облысының Әділет департаментінде 2016 жылғы 27 желтоқсанда № 5633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Заңынын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Ақкөл аудандық мәслихаттың 2015 жылғы 23 желтоқсандағы № С 52-1 "2016-2018 жылдарға арналған аудандық бюджет туралы" (Нормативтік құқықтық актілерді мемлекеттік тіркеу тізілімінде № 5187 тіркелген, 2016 жылғы 15 қаңтарда аудандық "Ақкөл өмірі" және "Знамя Родины КZ"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2016-2018 жылдарға арналған аудандық бюджеті 1,2,3 қосымшаларға сәйкес, соның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2 783 749,4 мың теңге, соның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652 308,0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16 024,0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213 924,2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1 901 493,2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2 792 302,9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 беру – 7 007,6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 – 12 726,6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5 719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- 15 561,1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бюджеттің тапшылығын қаржыландыру (профицитті пайдалану) –15 561,1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Н.Пигнастеев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желтоқсан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8 - 2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52 - 1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47"/>
        <w:gridCol w:w="638"/>
        <w:gridCol w:w="6528"/>
        <w:gridCol w:w="36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2 783 749,4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1 901 493,2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1 901 493,2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1 901 493,2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064"/>
        <w:gridCol w:w="1065"/>
        <w:gridCol w:w="6190"/>
        <w:gridCol w:w="32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2 792 302,9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1 846 100,5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1 816 052,1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1 421 316,7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-15 561,1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8 - 2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52 - 1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облыстық бюджеттен аудандар (облыстық маңызы бар қалалар) бюджеттеріне 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0"/>
        <w:gridCol w:w="4380"/>
      </w:tblGrid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Тәуелсіздігінің 25-жылдығына орай бір жолғы төлемдер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Тәуелсіздігінің 25-жылдығына орай бір жолғы төлемдер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Тәуелсіздігінің 25-жылдығына орай бір жолғы төлемдер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Тәуелсіздігінің 25-жылдығына орай бір жолғы төлемдер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Тәуелсіздігінің 25-жылдығына орай бір жолғы төлемдер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жабдықтайтын кәсіпорындардың жылу беру мезгіліне дайындалу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Тәуелсіздігінің 25-жылдығына орай бір жолғы төлемдер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Тәуелсіздігінің 25-жылдығына орай бір жолғы төлемдер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Мектептерге арнап электрондық оқулықтар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 әлеуметтiк қамсыздандыруға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Тәуелсіздігінің 25-жылдығына орай бір жолғы төлемдер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Ұлы Отан соғысындағы Жеңістің жетпіс жылдығына арналған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71-жылдығына арналған бір жолғы материалдық көмекке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Тәуелсіздігінің 25-жылдығына орай бір жолғы төлемдер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Тәуелсіздігінің 25-жылдығына орай бір жолғы төлемдер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Тәуелсіздігінің 25-жылдығына орай бір жолғы төлемдер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спорттық мектептері шығындарының облыстық бюджеттен аудандық (қалалық) бюджетке ауыстырылуына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Тәуелсіздігінің 25-жылдығына орай бір жолғы төлемдер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Тәуелсіздігінің 25-жылдығына орай бір жолғы төлемдер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Тәуелсіздігінің 25-жылдығына орай бір жолғы төлемдер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Сібір жарасы қорымдары ошақтарында іс-шаралар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Бруцелезбен ауыратын санитариялық союға жіберілетін ауыл шаруашылығы малдарының (ірі қара және ұсақ малдың) құнын (50 %-ға дейін)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Тәуелсіздігінің 25-жылдығына орай бір жолғы төлемдер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Тәуелсіздігінің 25-жылдығына орай бір жолғы төлемдер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8 - 2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52 - 1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маңызы бар қала, кент, ауыл, ауылдық округінің бюджеттік бағдарламалар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497"/>
        <w:gridCol w:w="1497"/>
        <w:gridCol w:w="4372"/>
        <w:gridCol w:w="38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