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eb3a7" w14:textId="7feb3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бюджет шығыстарының басым бағыттарының тізбесін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әкімдігінің 2016 жылғы 12 тамыздағы № А-381 қаулысы. Ақмола облысының Әділет департаментінде 2016 жылғы 13 қыркүйекте № 5520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"Бюджеттің атқарылуы және оған кассалық қызмет көрсету ережесін бекіту туралы" Қазақстан Республикасы Қаржы министрінің 2014 жылғы 4 желтоқсандағы № 540 бұйрығының </w:t>
      </w:r>
      <w:r>
        <w:rPr>
          <w:rFonts w:ascii="Times New Roman"/>
          <w:b w:val="false"/>
          <w:i w:val="false"/>
          <w:color w:val="000000"/>
          <w:sz w:val="28"/>
        </w:rPr>
        <w:t>213-тармағына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9934 болып тіркелген) сәйкес, Аршалы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бюджет шығыстарының басым бағыттарының тізбесі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Аршалы ауданы әкімінің орынбасары Ә.Т. Ыбыраевқа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Аудан әкімдігінің осы қаулысы Ақмола облысының Әділет департаментінде мемлекеттік тіркелген күннен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Аршалы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 - 381қаулысына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 шығыстарының басым бағыттарының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Еңбекақы және өзге ақшалай төлемдерді төлеу, соның ішінде техникалық персоналдың еңбекақысы және еңбекақыдан барлық ұстап қалулар.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Республикасының заңнамалық актілерімен қарастырылған ақшалай өтемақылар.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Алимент, міндетті зейнетақы жарналары, ерікті зейнетақы жарналары, әлеуметтік аударымдар, жәрдемақылар және өзге әлеуметтік төлемдер, стипендиялар.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Банк қызметтеріне төлем жасау, қарыздық міндеттемелерді өтеу және қызмет көрсету бойынша төлемдер, салықтар және бюджетке төленетін өзге міндетті төлемдер.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Жанармай сатып алу (ғимараттарды жылытуға қатысты), тамақтандыруды ұйымдастыру бойынша қызметтер, азық-түлік және дәрі-дәрмектерді сатып алу үшін шығындар.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Атқарушылық құжаттарды және сот актілерін орындау.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Республикалық және облыстық бюджеттерден нысаналы ағымдағы трансферттер, нысаналы дамытуға трансферттер, бюджеттік кредиттер.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