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698ab" w14:textId="eb698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"Астрахан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Астрахан аудандық мәслихатының 2016 жылғы 24 маусымдағы № 6С-5-6 шешімі. Ақмола облысының Әділет департаментінде 2016 жылғы 25 шілдеде № 5478 болып тіркелді. Күші жойылды - Ақмола облысы Астрахан аудандық мәслихатының 2017 жылғы 10 ақпандағы № 6С-15-2 шешімімен</w:t>
      </w:r>
    </w:p>
    <w:p>
      <w:pPr>
        <w:spacing w:after="0"/>
        <w:ind w:left="0"/>
        <w:jc w:val="left"/>
      </w:pPr>
      <w:r>
        <w:rPr>
          <w:rFonts w:ascii="Times New Roman"/>
          <w:b w:val="false"/>
          <w:i w:val="false"/>
          <w:color w:val="ff0000"/>
          <w:sz w:val="28"/>
        </w:rPr>
        <w:t xml:space="preserve">      Ескерту. Күші жойылды – Ақмола облысы Астрахан аудандық мәслихатының 10.02.2017 </w:t>
      </w:r>
      <w:r>
        <w:rPr>
          <w:rFonts w:ascii="Times New Roman"/>
          <w:b w:val="false"/>
          <w:i w:val="false"/>
          <w:color w:val="ff0000"/>
          <w:sz w:val="28"/>
        </w:rPr>
        <w:t>№ 6С-15-2</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Мемлекеттік қызмет істері Министрінің 2015 жылғы 29 желтоқсандағы № 13 бұйрығымен бекітілген "Б" корпусының мемлекеттік әкімшілік қызметшілерінің қызметін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сәйкес, Астрахан аудандық мәслихаты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"Астрахан аудандық мәслихатының аппараты"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аудандық мәслихатының</w:t>
            </w:r>
            <w:r>
              <w:br/>
            </w:r>
            <w:r>
              <w:rPr>
                <w:rFonts w:ascii="Times New Roman"/>
                <w:b w:val="false"/>
                <w:i/>
                <w:color w:val="000000"/>
                <w:sz w:val="20"/>
              </w:rPr>
              <w:t>сессия төрaғасы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Д.Сағадатов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Астрахан аудандық 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М.Қожахмет</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Астрахан аудандық</w:t>
            </w:r>
            <w:r>
              <w:br/>
            </w:r>
            <w:r>
              <w:rPr>
                <w:rFonts w:ascii="Times New Roman"/>
                <w:b w:val="false"/>
                <w:i w:val="false"/>
                <w:color w:val="000000"/>
                <w:sz w:val="20"/>
              </w:rPr>
              <w:t>мәслихатының 2016 жылғы</w:t>
            </w:r>
            <w:r>
              <w:br/>
            </w:r>
            <w:r>
              <w:rPr>
                <w:rFonts w:ascii="Times New Roman"/>
                <w:b w:val="false"/>
                <w:i w:val="false"/>
                <w:color w:val="000000"/>
                <w:sz w:val="20"/>
              </w:rPr>
              <w:t>24 маусымдағы № 6С-5-6</w:t>
            </w:r>
            <w:r>
              <w:br/>
            </w:r>
            <w:r>
              <w:rPr>
                <w:rFonts w:ascii="Times New Roman"/>
                <w:b w:val="false"/>
                <w:i w:val="false"/>
                <w:color w:val="000000"/>
                <w:sz w:val="20"/>
              </w:rPr>
              <w:t>шешімімен</w:t>
            </w:r>
            <w:r>
              <w:br/>
            </w:r>
            <w:r>
              <w:rPr>
                <w:rFonts w:ascii="Times New Roman"/>
                <w:b w:val="false"/>
                <w:i w:val="false"/>
                <w:color w:val="000000"/>
                <w:sz w:val="20"/>
              </w:rPr>
              <w:t>бекітілген</w:t>
            </w:r>
          </w:p>
        </w:tc>
      </w:tr>
    </w:tbl>
    <w:bookmarkStart w:name="z5" w:id="0"/>
    <w:p>
      <w:pPr>
        <w:spacing w:after="0"/>
        <w:ind w:left="0"/>
        <w:jc w:val="left"/>
      </w:pPr>
      <w:r>
        <w:rPr>
          <w:rFonts w:ascii="Times New Roman"/>
          <w:b/>
          <w:i w:val="false"/>
          <w:color w:val="000000"/>
        </w:rPr>
        <w:t xml:space="preserve"> "Астрахан аудандық мәслихатының аппараты" мемлекеттік мекемесінің "Б" корпусы мемлекеттік әкімшілік қызметшілерінің қызметін бағалаудың әдістемесі</w:t>
      </w:r>
    </w:p>
    <w:bookmarkEnd w:id="0"/>
    <w:bookmarkStart w:name="z6"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"Астрахан аудандық мәслихатының аппараты" мемлекеттік мекемесінің (бұдан әрі – аудандық мәслихаттың аппараты)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Заңының 33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Мемлекеттік қызмет істері министрінің 2015 жылғы 29 желтоқсандағы № 13 бұйрығымен бекітілген "Б" корпусы мемлекеттік әкімшілік қызметшілерінің қызметін бағалаудың үлгілік </w:t>
      </w:r>
      <w:r>
        <w:rPr>
          <w:rFonts w:ascii="Times New Roman"/>
          <w:b w:val="false"/>
          <w:i w:val="false"/>
          <w:color w:val="000000"/>
          <w:sz w:val="28"/>
        </w:rPr>
        <w:t>әдістемесіне</w:t>
      </w:r>
      <w:r>
        <w:rPr>
          <w:rFonts w:ascii="Times New Roman"/>
          <w:b w:val="false"/>
          <w:i w:val="false"/>
          <w:color w:val="000000"/>
          <w:sz w:val="28"/>
        </w:rPr>
        <w:t xml:space="preserve"> (Нормативтік құқықтық актілерді мемлекеттік тіркеу тізілімінде № 12705 тіркелген) (бұдан әрі – Үлгілік әдістеме)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xml:space="preserve">
      Әлеуметтік демалыстағы "Б" корпусының қызметшілері бағалауды жұмысқа шыққаннан кейін осы Әдістеменің осы </w:t>
      </w:r>
      <w:r>
        <w:rPr>
          <w:rFonts w:ascii="Times New Roman"/>
          <w:b w:val="false"/>
          <w:i w:val="false"/>
          <w:color w:val="000000"/>
          <w:sz w:val="28"/>
        </w:rPr>
        <w:t>тармағында</w:t>
      </w:r>
      <w:r>
        <w:rPr>
          <w:rFonts w:ascii="Times New Roman"/>
          <w:b w:val="false"/>
          <w:i w:val="false"/>
          <w:color w:val="000000"/>
          <w:sz w:val="28"/>
        </w:rPr>
        <w:t xml:space="preserve">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өкіміне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Бағалау жөніндегі комиссияның хатшысы болып аудандық мәслихат аппаратының лауазымдық нұсқаулығы бойынша кадрлық жұмыстарды жүргізетін маман (бұдан әрі – Комиссия хатшысы) болып табылады. Бағалау жөніндегі комиссияның хатшысы дауыс беруге қатыспайды.</w:t>
      </w:r>
      <w:r>
        <w:br/>
      </w:r>
      <w:r>
        <w:rPr>
          <w:rFonts w:ascii="Times New Roman"/>
          <w:b w:val="false"/>
          <w:i w:val="false"/>
          <w:color w:val="000000"/>
          <w:sz w:val="28"/>
        </w:rPr>
        <w:t>
</w:t>
      </w:r>
    </w:p>
    <w:bookmarkStart w:name="z21"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Үлгілік әдістемеге </w:t>
      </w:r>
      <w:r>
        <w:rPr>
          <w:rFonts w:ascii="Times New Roman"/>
          <w:b w:val="false"/>
          <w:i w:val="false"/>
          <w:color w:val="000000"/>
          <w:sz w:val="28"/>
        </w:rPr>
        <w:t xml:space="preserve">1-қосымшаға </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 xml:space="preserve">2) мемлекеттік органның стратегиялық мақсатына (мақсаттарына), ол олар болмаған жағдайда оның функционалдық міндеттеріне сәйкес "Б" корпусы </w:t>
      </w:r>
      <w:r>
        <w:br/>
      </w:r>
      <w:r>
        <w:rPr>
          <w:rFonts w:ascii="Times New Roman"/>
          <w:b w:val="false"/>
          <w:i w:val="false"/>
          <w:color w:val="000000"/>
          <w:sz w:val="28"/>
        </w:rPr>
        <w:t>
      қызметшісінің жұмыс іс-шараларының атауы кіреді.</w:t>
      </w:r>
      <w:r>
        <w:br/>
      </w: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аудандық мәслихат аппаратына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29"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Комиссия хатшысы Бағалау бойынша комиссия төрағасының келісімі бойынша бағалауды өткізу кестесін қалыптастырады.</w:t>
      </w:r>
      <w:r>
        <w:br/>
      </w:r>
      <w:r>
        <w:rPr>
          <w:rFonts w:ascii="Times New Roman"/>
          <w:b w:val="false"/>
          <w:i w:val="false"/>
          <w:color w:val="000000"/>
          <w:sz w:val="28"/>
        </w:rPr>
        <w:t>
      Комиссия хатшысы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31"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қызметшілердін қызметтік әдепті бұзуы жатады.</w:t>
      </w:r>
      <w:r>
        <w:br/>
      </w:r>
      <w:r>
        <w:rPr>
          <w:rFonts w:ascii="Times New Roman"/>
          <w:b w:val="false"/>
          <w:i w:val="false"/>
          <w:color w:val="000000"/>
          <w:sz w:val="28"/>
        </w:rPr>
        <w:t>
      Еңбек тәртібін бұзу фактілері туралы ақпараттың қайнары ретінде Комиссия хатшысынан, "Б" корпусы қызметшісінің тікелей басшысынан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Үлгілік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Комиссия хатшысының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 үшін кедергі бола алмайды. Бұл жағдайда Комиссия хатшысы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48"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Үлгілік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Комиссия хатшысы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52"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29-тармағының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тізімін (үштен аспайтын) "Б" корпусы қызметшісінің лауазымдық міндеттері және қызметтік өзара әрекеттестігіне қарай Комиссия хатшысы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Үлгілік әдістемеге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Комиссия хатшысына жіберіледі.</w:t>
      </w:r>
      <w:r>
        <w:br/>
      </w:r>
      <w:r>
        <w:rPr>
          <w:rFonts w:ascii="Times New Roman"/>
          <w:b w:val="false"/>
          <w:i w:val="false"/>
          <w:color w:val="000000"/>
          <w:sz w:val="28"/>
        </w:rPr>
        <w:t>
      </w:t>
      </w:r>
      <w:r>
        <w:rPr>
          <w:rFonts w:ascii="Times New Roman"/>
          <w:b w:val="false"/>
          <w:i w:val="false"/>
          <w:color w:val="000000"/>
          <w:sz w:val="28"/>
        </w:rPr>
        <w:t>33. Комиссия хатшысы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62"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Ʃт =100+а–в ,</w:t>
      </w:r>
      <w:r>
        <w:br/>
      </w:r>
      <w:r>
        <w:rPr>
          <w:rFonts w:ascii="Times New Roman"/>
          <w:b w:val="false"/>
          <w:i w:val="false"/>
          <w:color w:val="000000"/>
          <w:sz w:val="28"/>
        </w:rPr>
        <w:t>
      Ʃт – тоқсандық баға;</w:t>
      </w:r>
      <w:r>
        <w:br/>
      </w:r>
      <w:r>
        <w:rPr>
          <w:rFonts w:ascii="Times New Roman"/>
          <w:b w:val="false"/>
          <w:i w:val="false"/>
          <w:color w:val="000000"/>
          <w:sz w:val="28"/>
        </w:rPr>
        <w:t>
      a – көтермелеу баллдары;</w:t>
      </w:r>
      <w:r>
        <w:br/>
      </w:r>
      <w:r>
        <w:rPr>
          <w:rFonts w:ascii="Times New Roman"/>
          <w:b w:val="false"/>
          <w:i w:val="false"/>
          <w:color w:val="000000"/>
          <w:sz w:val="28"/>
        </w:rPr>
        <w:t>
      в – айыппұл баллдары.</w:t>
      </w:r>
      <w:r>
        <w:br/>
      </w:r>
      <w:r>
        <w:rPr>
          <w:rFonts w:ascii="Times New Roman"/>
          <w:b w:val="false"/>
          <w:i w:val="false"/>
          <w:color w:val="000000"/>
          <w:sz w:val="28"/>
        </w:rPr>
        <w:t>
      </w:t>
      </w:r>
      <w:r>
        <w:rPr>
          <w:rFonts w:ascii="Times New Roman"/>
          <w:b w:val="false"/>
          <w:i w:val="false"/>
          <w:color w:val="000000"/>
          <w:sz w:val="28"/>
        </w:rPr>
        <w:t xml:space="preserve">36. Тоқсандық қорытынды баға мынадай шәкіл бойынша қойылады: </w:t>
      </w:r>
      <w:r>
        <w:br/>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 алғанда) – "тиімді",</w:t>
      </w:r>
      <w:r>
        <w:br/>
      </w:r>
      <w:r>
        <w:rPr>
          <w:rFonts w:ascii="Times New Roman"/>
          <w:b w:val="false"/>
          <w:i w:val="false"/>
          <w:color w:val="000000"/>
          <w:sz w:val="28"/>
        </w:rPr>
        <w:t>
      130 баллдан астам – "өте жақсы".</w:t>
      </w:r>
      <w:r>
        <w:br/>
      </w:r>
      <w:r>
        <w:rPr>
          <w:rFonts w:ascii="Times New Roman"/>
          <w:b w:val="false"/>
          <w:i w:val="false"/>
          <w:color w:val="000000"/>
          <w:sz w:val="28"/>
        </w:rPr>
        <w:t>
      </w:t>
      </w:r>
      <w:r>
        <w:rPr>
          <w:rFonts w:ascii="Times New Roman"/>
          <w:b w:val="false"/>
          <w:i w:val="false"/>
          <w:color w:val="000000"/>
          <w:sz w:val="28"/>
        </w:rPr>
        <w:t>37. Комиссия хатшысы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Ʃ жыл = 0,3* Ʃт+0,6* Ʃ ИП+0,1* Ʃ к</w:t>
      </w:r>
      <w:r>
        <w:br/>
      </w:r>
      <w:r>
        <w:rPr>
          <w:rFonts w:ascii="Times New Roman"/>
          <w:b w:val="false"/>
          <w:i w:val="false"/>
          <w:color w:val="000000"/>
          <w:sz w:val="28"/>
        </w:rPr>
        <w:t>
      Ʃжыл– жылдық баға;</w:t>
      </w:r>
      <w:r>
        <w:br/>
      </w:r>
      <w:r>
        <w:rPr>
          <w:rFonts w:ascii="Times New Roman"/>
          <w:b w:val="false"/>
          <w:i w:val="false"/>
          <w:color w:val="000000"/>
          <w:sz w:val="28"/>
        </w:rPr>
        <w:t>
      Ʃт – есептік тоқсандардың орта бағасы (орта арифметикалық мән).</w:t>
      </w:r>
      <w:r>
        <w:br/>
      </w:r>
      <w:r>
        <w:rPr>
          <w:rFonts w:ascii="Times New Roman"/>
          <w:b w:val="false"/>
          <w:i w:val="false"/>
          <w:color w:val="000000"/>
          <w:sz w:val="28"/>
        </w:rPr>
        <w:t>
      Бұл ретте тоқсандық бағалардың алынған орта арифметикалық мәні осы</w:t>
      </w:r>
      <w:r>
        <w:br/>
      </w:r>
      <w:r>
        <w:rPr>
          <w:rFonts w:ascii="Times New Roman"/>
          <w:b w:val="false"/>
          <w:i w:val="false"/>
          <w:color w:val="000000"/>
          <w:sz w:val="28"/>
        </w:rPr>
        <w:t xml:space="preserve">
      Әдістеменің </w:t>
      </w:r>
      <w:r>
        <w:rPr>
          <w:rFonts w:ascii="Times New Roman"/>
          <w:b w:val="false"/>
          <w:i w:val="false"/>
          <w:color w:val="000000"/>
          <w:sz w:val="28"/>
        </w:rPr>
        <w:t>36-тармағында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 2 балл,</w:t>
      </w:r>
      <w:r>
        <w:br/>
      </w:r>
      <w:r>
        <w:rPr>
          <w:rFonts w:ascii="Times New Roman"/>
          <w:b w:val="false"/>
          <w:i w:val="false"/>
          <w:color w:val="000000"/>
          <w:sz w:val="28"/>
        </w:rPr>
        <w:t>
      "қанағаттанарлық" мәнге (80-нен 105 баллға дейін) – 3 балл,</w:t>
      </w:r>
      <w:r>
        <w:br/>
      </w:r>
      <w:r>
        <w:rPr>
          <w:rFonts w:ascii="Times New Roman"/>
          <w:b w:val="false"/>
          <w:i w:val="false"/>
          <w:color w:val="000000"/>
          <w:sz w:val="28"/>
        </w:rPr>
        <w:t>
      "тиімді" мәнге (106-дан 130 баллға (қоса алғанда) дейін) – 4 балл,</w:t>
      </w:r>
      <w:r>
        <w:br/>
      </w:r>
      <w:r>
        <w:rPr>
          <w:rFonts w:ascii="Times New Roman"/>
          <w:b w:val="false"/>
          <w:i w:val="false"/>
          <w:color w:val="000000"/>
          <w:sz w:val="28"/>
        </w:rPr>
        <w:t>
      "өтежақсы" мәнге (130 баллданастам) – 5 балл;</w:t>
      </w:r>
      <w:r>
        <w:br/>
      </w:r>
      <w:r>
        <w:rPr>
          <w:rFonts w:ascii="Times New Roman"/>
          <w:b w:val="false"/>
          <w:i w:val="false"/>
          <w:color w:val="000000"/>
          <w:sz w:val="28"/>
        </w:rPr>
        <w:t>
      Ʃ ИП – жеке жұмыс жоспарын орындау бағасы (орта арифметикалық мән);</w:t>
      </w:r>
      <w:r>
        <w:br/>
      </w:r>
      <w:r>
        <w:rPr>
          <w:rFonts w:ascii="Times New Roman"/>
          <w:b w:val="false"/>
          <w:i w:val="false"/>
          <w:color w:val="000000"/>
          <w:sz w:val="28"/>
        </w:rPr>
        <w:t>
      Ʃк – айналмалы бағалау (орта арифметикалықмән).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баллға дейін – "қанағаттанарлық;</w:t>
      </w:r>
      <w:r>
        <w:br/>
      </w:r>
      <w:r>
        <w:rPr>
          <w:rFonts w:ascii="Times New Roman"/>
          <w:b w:val="false"/>
          <w:i w:val="false"/>
          <w:color w:val="000000"/>
          <w:sz w:val="28"/>
        </w:rPr>
        <w:t>
      4 баллдан бастап 5 баллға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bookmarkStart w:name="z67"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Комиссия хатшысы Комиссия төрағасымен келісілген кестеге сәйкес</w:t>
      </w:r>
      <w:r>
        <w:br/>
      </w:r>
      <w:r>
        <w:rPr>
          <w:rFonts w:ascii="Times New Roman"/>
          <w:b w:val="false"/>
          <w:i w:val="false"/>
          <w:color w:val="000000"/>
          <w:sz w:val="28"/>
        </w:rPr>
        <w:t>
      бағалау нәтижелерін қарау бойынша Комиссияның отырысын өткізуді қамтамасыз етеді.</w:t>
      </w:r>
      <w:r>
        <w:br/>
      </w:r>
      <w:r>
        <w:rPr>
          <w:rFonts w:ascii="Times New Roman"/>
          <w:b w:val="false"/>
          <w:i w:val="false"/>
          <w:color w:val="000000"/>
          <w:sz w:val="28"/>
        </w:rPr>
        <w:t>
      Комиссия хатшысы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Үлгілік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 xml:space="preserve">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 </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41. Комиссия хатшысы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Комиссия</w:t>
      </w:r>
      <w:r>
        <w:br/>
      </w:r>
      <w:r>
        <w:rPr>
          <w:rFonts w:ascii="Times New Roman"/>
          <w:b w:val="false"/>
          <w:i w:val="false"/>
          <w:color w:val="000000"/>
          <w:sz w:val="28"/>
        </w:rPr>
        <w:t>
      хатшысы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аудандық мәслихат аппаратында сақталады.</w:t>
      </w:r>
      <w:r>
        <w:br/>
      </w:r>
      <w:r>
        <w:rPr>
          <w:rFonts w:ascii="Times New Roman"/>
          <w:b w:val="false"/>
          <w:i w:val="false"/>
          <w:color w:val="000000"/>
          <w:sz w:val="28"/>
        </w:rPr>
        <w:t>
</w:t>
      </w:r>
    </w:p>
    <w:bookmarkStart w:name="z80"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85"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тәлемгер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