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19f0" w14:textId="14d1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елді мекендерінің жер учаскелеріне жер салығының мөлшерлемелерін арттыру (азайту)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24 қарашадағы № 6С-11-3 шешімі. Ақмола облысының Әділет департаментінде 2016 жылғы 28 желтоқсанда № 5643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бүкіл мәтін бойынша "жоғарылату", "(төмендету)", "жоғарылатылсын", "(төмендетілсін)", "төмендету" сөздері "арттыру", "(азайту)", "арттырылсын", "(азайтылсын)", "азайту" сөздеріне ауыстырылды – Ақмола облысы Астрахан аудандық мәслихатының 09.02.2018 </w:t>
      </w:r>
      <w:r>
        <w:rPr>
          <w:rFonts w:ascii="Times New Roman"/>
          <w:b w:val="false"/>
          <w:i w:val="false"/>
          <w:color w:val="ff0000"/>
          <w:sz w:val="28"/>
        </w:rPr>
        <w:t>№ 6С-31-4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Ақмола облысы Астрахан аудандық мәслихатының 09.02.2018 </w:t>
      </w:r>
      <w:r>
        <w:rPr>
          <w:rFonts w:ascii="Times New Roman"/>
          <w:b w:val="false"/>
          <w:i w:val="false"/>
          <w:color w:val="000000"/>
          <w:sz w:val="28"/>
        </w:rPr>
        <w:t>№ 6С-31-4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 елді мекендерінің жер учаскелеріне жер салығының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 (азайтылсын).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24.11.2016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6С-11-3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елді мекендерінің жер учаскелеріне жер салығының мөлшерлемерін арттыру (азайту) пайыздары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9325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мөлшерлемерін арттыру (+),азайту (-) пайыздары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